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1b577" w14:textId="201b57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измерения и взвешивания нефти, добытой недропользователем на контрактной территории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энергетики Республики Казахстан от 23 февраля 2015 года № 133. Зарегистрирован в Министерстве юстиции Республики Казахстан 29 апреля 2015 года № 10891. Утратил силу приказом Министра энергетики Республики Казахстан от 5 мая 2018 года № 163 (вводится в действие с 29.06.2018)</w:t>
      </w:r>
    </w:p>
    <w:p>
      <w:pPr>
        <w:spacing w:after="0"/>
        <w:ind w:left="0"/>
        <w:jc w:val="both"/>
      </w:pPr>
      <w:r>
        <w:rPr>
          <w:rFonts w:ascii="Times New Roman"/>
          <w:b w:val="false"/>
          <w:i w:val="false"/>
          <w:color w:val="ff0000"/>
          <w:sz w:val="28"/>
        </w:rPr>
        <w:t xml:space="preserve">
      Сноска. Утратил силу приказом Министра энергетики РК от 05.05.2018 </w:t>
      </w:r>
      <w:r>
        <w:rPr>
          <w:rFonts w:ascii="Times New Roman"/>
          <w:b w:val="false"/>
          <w:i w:val="false"/>
          <w:color w:val="ff0000"/>
          <w:sz w:val="28"/>
        </w:rPr>
        <w:t>№ 163</w:t>
      </w:r>
      <w:r>
        <w:rPr>
          <w:rFonts w:ascii="Times New Roman"/>
          <w:b w:val="false"/>
          <w:i w:val="false"/>
          <w:color w:val="ff0000"/>
          <w:sz w:val="28"/>
        </w:rPr>
        <w:t xml:space="preserve"> (вводится в действие с 29.06.2018).</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10)</w:t>
      </w:r>
      <w:r>
        <w:rPr>
          <w:rFonts w:ascii="Times New Roman"/>
          <w:b w:val="false"/>
          <w:i w:val="false"/>
          <w:color w:val="000000"/>
          <w:sz w:val="28"/>
        </w:rPr>
        <w:t xml:space="preserve"> статьи 18 Закона Республики Казахстан от 24 июня 2010 года "О недрах и недропользовании" </w:t>
      </w:r>
      <w:r>
        <w:rPr>
          <w:rFonts w:ascii="Times New Roman"/>
          <w:b/>
          <w:i w:val="false"/>
          <w:color w:val="000000"/>
          <w:sz w:val="28"/>
        </w:rPr>
        <w:t>ПРИКАЗЫВАЮ:</w:t>
      </w:r>
    </w:p>
    <w:bookmarkEnd w:id="0"/>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измерения и взвешивания нефти, добытой недропользователем на контрактной территории.</w:t>
      </w:r>
    </w:p>
    <w:bookmarkEnd w:id="1"/>
    <w:bookmarkStart w:name="z121" w:id="2"/>
    <w:p>
      <w:pPr>
        <w:spacing w:after="0"/>
        <w:ind w:left="0"/>
        <w:jc w:val="both"/>
      </w:pPr>
      <w:r>
        <w:rPr>
          <w:rFonts w:ascii="Times New Roman"/>
          <w:b w:val="false"/>
          <w:i w:val="false"/>
          <w:color w:val="000000"/>
          <w:sz w:val="28"/>
        </w:rPr>
        <w:t>
      2. Департаменту развития нефтяной промышленности Министерства энергетики Республики Казахстан в установленном законодательством Республики Казахстан порядке обеспечить:</w:t>
      </w:r>
    </w:p>
    <w:bookmarkEnd w:id="2"/>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направление на официальное опубликование настоящего приказа в течение десяти календарных дней после его государственной регистрации в Министерстве юстиции Республики Казахстан в периодические печатные издания и в информационно-правовую систему "Әділет";</w:t>
      </w:r>
    </w:p>
    <w:p>
      <w:pPr>
        <w:spacing w:after="0"/>
        <w:ind w:left="0"/>
        <w:jc w:val="both"/>
      </w:pPr>
      <w:r>
        <w:rPr>
          <w:rFonts w:ascii="Times New Roman"/>
          <w:b w:val="false"/>
          <w:i w:val="false"/>
          <w:color w:val="000000"/>
          <w:sz w:val="28"/>
        </w:rPr>
        <w:t xml:space="preserve">
      3) размещение настоящего приказа на официальном интернет-ресурсе Министерства энергетики Республики Казахстан и на интранет-портале государственных органов; </w:t>
      </w:r>
    </w:p>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 предусмотренных подпунктами 2) и 3) настоящего пункта.</w:t>
      </w:r>
    </w:p>
    <w:bookmarkStart w:name="z3" w:id="3"/>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энергетики Республики Казахстан.</w:t>
      </w:r>
    </w:p>
    <w:bookmarkEnd w:id="3"/>
    <w:bookmarkStart w:name="z4" w:id="4"/>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Школьник</w:t>
            </w:r>
          </w:p>
        </w:tc>
      </w:tr>
    </w:tbl>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Министр по инвестициям и развитию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_____________ А. Исекешев   </w:t>
      </w:r>
    </w:p>
    <w:p>
      <w:pPr>
        <w:spacing w:after="0"/>
        <w:ind w:left="0"/>
        <w:jc w:val="both"/>
      </w:pPr>
      <w:r>
        <w:rPr>
          <w:rFonts w:ascii="Times New Roman"/>
          <w:b w:val="false"/>
          <w:i w:val="false"/>
          <w:color w:val="000000"/>
          <w:sz w:val="28"/>
        </w:rPr>
        <w:t>
      31 марта 2015 года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23 февраля 2015 года № 133</w:t>
            </w:r>
          </w:p>
        </w:tc>
      </w:tr>
    </w:tbl>
    <w:bookmarkStart w:name="z6" w:id="5"/>
    <w:p>
      <w:pPr>
        <w:spacing w:after="0"/>
        <w:ind w:left="0"/>
        <w:jc w:val="left"/>
      </w:pPr>
      <w:r>
        <w:rPr>
          <w:rFonts w:ascii="Times New Roman"/>
          <w:b/>
          <w:i w:val="false"/>
          <w:color w:val="000000"/>
        </w:rPr>
        <w:t xml:space="preserve"> Правила</w:t>
      </w:r>
      <w:r>
        <w:br/>
      </w:r>
      <w:r>
        <w:rPr>
          <w:rFonts w:ascii="Times New Roman"/>
          <w:b/>
          <w:i w:val="false"/>
          <w:color w:val="000000"/>
        </w:rPr>
        <w:t>измерения и взвешивания нефти,</w:t>
      </w:r>
      <w:r>
        <w:br/>
      </w:r>
      <w:r>
        <w:rPr>
          <w:rFonts w:ascii="Times New Roman"/>
          <w:b/>
          <w:i w:val="false"/>
          <w:color w:val="000000"/>
        </w:rPr>
        <w:t>добытой недропользователем на контрактной территории</w:t>
      </w:r>
      <w:r>
        <w:br/>
      </w:r>
      <w:r>
        <w:rPr>
          <w:rFonts w:ascii="Times New Roman"/>
          <w:b/>
          <w:i w:val="false"/>
          <w:color w:val="000000"/>
        </w:rPr>
        <w:t>1. Общие положения</w:t>
      </w:r>
    </w:p>
    <w:bookmarkEnd w:id="5"/>
    <w:bookmarkStart w:name="z8" w:id="6"/>
    <w:p>
      <w:pPr>
        <w:spacing w:after="0"/>
        <w:ind w:left="0"/>
        <w:jc w:val="both"/>
      </w:pPr>
      <w:r>
        <w:rPr>
          <w:rFonts w:ascii="Times New Roman"/>
          <w:b w:val="false"/>
          <w:i w:val="false"/>
          <w:color w:val="000000"/>
          <w:sz w:val="28"/>
        </w:rPr>
        <w:t xml:space="preserve">
      1. Настоящие Правила измерения и взвешивания нефти, добытой недропользователем на контрактной территории (далее – Правила) разработаны в соответствии с </w:t>
      </w:r>
      <w:r>
        <w:rPr>
          <w:rFonts w:ascii="Times New Roman"/>
          <w:b w:val="false"/>
          <w:i w:val="false"/>
          <w:color w:val="000000"/>
          <w:sz w:val="28"/>
        </w:rPr>
        <w:t>подпунктом 10)</w:t>
      </w:r>
      <w:r>
        <w:rPr>
          <w:rFonts w:ascii="Times New Roman"/>
          <w:b w:val="false"/>
          <w:i w:val="false"/>
          <w:color w:val="000000"/>
          <w:sz w:val="28"/>
        </w:rPr>
        <w:t xml:space="preserve"> статьи 18 Закона Республики Казахстан от 24 июня 2010 года "О недрах и недропользовании".</w:t>
      </w:r>
    </w:p>
    <w:bookmarkEnd w:id="6"/>
    <w:bookmarkStart w:name="z9" w:id="7"/>
    <w:p>
      <w:pPr>
        <w:spacing w:after="0"/>
        <w:ind w:left="0"/>
        <w:jc w:val="both"/>
      </w:pPr>
      <w:r>
        <w:rPr>
          <w:rFonts w:ascii="Times New Roman"/>
          <w:b w:val="false"/>
          <w:i w:val="false"/>
          <w:color w:val="000000"/>
          <w:sz w:val="28"/>
        </w:rPr>
        <w:t>
      2. Правила определяют порядок измерения и взвешивания массы нефти, добытой недропользователем на контрактной территории.</w:t>
      </w:r>
    </w:p>
    <w:bookmarkEnd w:id="7"/>
    <w:bookmarkStart w:name="z10" w:id="8"/>
    <w:p>
      <w:pPr>
        <w:spacing w:after="0"/>
        <w:ind w:left="0"/>
        <w:jc w:val="both"/>
      </w:pPr>
      <w:r>
        <w:rPr>
          <w:rFonts w:ascii="Times New Roman"/>
          <w:b w:val="false"/>
          <w:i w:val="false"/>
          <w:color w:val="000000"/>
          <w:sz w:val="28"/>
        </w:rPr>
        <w:t>
      3. В настоящих Правилах используются следующие основные понятия:</w:t>
      </w:r>
    </w:p>
    <w:bookmarkEnd w:id="8"/>
    <w:bookmarkStart w:name="z122" w:id="9"/>
    <w:p>
      <w:pPr>
        <w:spacing w:after="0"/>
        <w:ind w:left="0"/>
        <w:jc w:val="both"/>
      </w:pPr>
      <w:r>
        <w:rPr>
          <w:rFonts w:ascii="Times New Roman"/>
          <w:b w:val="false"/>
          <w:i w:val="false"/>
          <w:color w:val="000000"/>
          <w:sz w:val="28"/>
        </w:rPr>
        <w:t>
      1) арбитражная проба – контрольная проба, используемая для арбитражного анализа;</w:t>
      </w:r>
    </w:p>
    <w:bookmarkEnd w:id="9"/>
    <w:bookmarkStart w:name="z123" w:id="10"/>
    <w:p>
      <w:pPr>
        <w:spacing w:after="0"/>
        <w:ind w:left="0"/>
        <w:jc w:val="both"/>
      </w:pPr>
      <w:r>
        <w:rPr>
          <w:rFonts w:ascii="Times New Roman"/>
          <w:b w:val="false"/>
          <w:i w:val="false"/>
          <w:color w:val="000000"/>
          <w:sz w:val="28"/>
        </w:rPr>
        <w:t>
      2) измерительная линия контрольная – измерительная линия, применяемая для контроля метрологических характеристик рабочих преобразователей расхода (далее – ПР);</w:t>
      </w:r>
    </w:p>
    <w:bookmarkEnd w:id="10"/>
    <w:bookmarkStart w:name="z124" w:id="11"/>
    <w:p>
      <w:pPr>
        <w:spacing w:after="0"/>
        <w:ind w:left="0"/>
        <w:jc w:val="both"/>
      </w:pPr>
      <w:r>
        <w:rPr>
          <w:rFonts w:ascii="Times New Roman"/>
          <w:b w:val="false"/>
          <w:i w:val="false"/>
          <w:color w:val="000000"/>
          <w:sz w:val="28"/>
        </w:rPr>
        <w:t>
      3) межконтрольный интервал – промежуток времени между двумя очередными актами контроля, проводимого для выявления отклонения метрологических характеристик средств измерений от значений, определенных при поверке;</w:t>
      </w:r>
    </w:p>
    <w:bookmarkEnd w:id="11"/>
    <w:bookmarkStart w:name="z125" w:id="12"/>
    <w:p>
      <w:pPr>
        <w:spacing w:after="0"/>
        <w:ind w:left="0"/>
        <w:jc w:val="both"/>
      </w:pPr>
      <w:r>
        <w:rPr>
          <w:rFonts w:ascii="Times New Roman"/>
          <w:b w:val="false"/>
          <w:i w:val="false"/>
          <w:color w:val="000000"/>
          <w:sz w:val="28"/>
        </w:rPr>
        <w:t>
      4) учетные операции – операции, проводимые сдающей и принимающей сторонами, заключающиеся в определении массы нефти для последующих расчетов, а также при арбитраже;</w:t>
      </w:r>
    </w:p>
    <w:bookmarkEnd w:id="12"/>
    <w:bookmarkStart w:name="z126" w:id="13"/>
    <w:p>
      <w:pPr>
        <w:spacing w:after="0"/>
        <w:ind w:left="0"/>
        <w:jc w:val="both"/>
      </w:pPr>
      <w:r>
        <w:rPr>
          <w:rFonts w:ascii="Times New Roman"/>
          <w:b w:val="false"/>
          <w:i w:val="false"/>
          <w:color w:val="000000"/>
          <w:sz w:val="28"/>
        </w:rPr>
        <w:t>
      5) диапазон расхода и вязкости нефти рабочий – область значений расходов и вязкости, в которой нормированы их метрологические характеристики используемых ПР;</w:t>
      </w:r>
    </w:p>
    <w:bookmarkEnd w:id="13"/>
    <w:bookmarkStart w:name="z127" w:id="14"/>
    <w:p>
      <w:pPr>
        <w:spacing w:after="0"/>
        <w:ind w:left="0"/>
        <w:jc w:val="both"/>
      </w:pPr>
      <w:r>
        <w:rPr>
          <w:rFonts w:ascii="Times New Roman"/>
          <w:b w:val="false"/>
          <w:i w:val="false"/>
          <w:color w:val="000000"/>
          <w:sz w:val="28"/>
        </w:rPr>
        <w:t>
      6) измерительная линия рабочая – измерительная линия, находящаяся в работе при нормальном режиме эксплуатации системы измерения количества нефти (далее – СИКН);</w:t>
      </w:r>
    </w:p>
    <w:bookmarkEnd w:id="14"/>
    <w:bookmarkStart w:name="z128" w:id="15"/>
    <w:p>
      <w:pPr>
        <w:spacing w:after="0"/>
        <w:ind w:left="0"/>
        <w:jc w:val="both"/>
      </w:pPr>
      <w:r>
        <w:rPr>
          <w:rFonts w:ascii="Times New Roman"/>
          <w:b w:val="false"/>
          <w:i w:val="false"/>
          <w:color w:val="000000"/>
          <w:sz w:val="28"/>
        </w:rPr>
        <w:t xml:space="preserve">
      7) нормальные условия – температура окружающей среды 20 </w:t>
      </w:r>
      <w:r>
        <w:rPr>
          <w:rFonts w:ascii="Times New Roman"/>
          <w:b w:val="false"/>
          <w:i w:val="false"/>
          <w:color w:val="000000"/>
          <w:vertAlign w:val="superscript"/>
        </w:rPr>
        <w:t>о</w:t>
      </w:r>
      <w:r>
        <w:rPr>
          <w:rFonts w:ascii="Times New Roman"/>
          <w:b w:val="false"/>
          <w:i w:val="false"/>
          <w:color w:val="000000"/>
          <w:sz w:val="28"/>
        </w:rPr>
        <w:t xml:space="preserve">С (293,15 </w:t>
      </w:r>
      <w:r>
        <w:rPr>
          <w:rFonts w:ascii="Times New Roman"/>
          <w:b w:val="false"/>
          <w:i w:val="false"/>
          <w:color w:val="000000"/>
          <w:vertAlign w:val="superscript"/>
        </w:rPr>
        <w:t>о</w:t>
      </w:r>
      <w:r>
        <w:rPr>
          <w:rFonts w:ascii="Times New Roman"/>
          <w:b w:val="false"/>
          <w:i w:val="false"/>
          <w:color w:val="000000"/>
          <w:sz w:val="28"/>
        </w:rPr>
        <w:t>К), атмосферное давление 760 мм рт. ст. (101325 Н/м</w:t>
      </w:r>
      <w:r>
        <w:rPr>
          <w:rFonts w:ascii="Times New Roman"/>
          <w:b w:val="false"/>
          <w:i w:val="false"/>
          <w:color w:val="000000"/>
          <w:vertAlign w:val="superscript"/>
        </w:rPr>
        <w:t>2</w:t>
      </w:r>
      <w:r>
        <w:rPr>
          <w:rFonts w:ascii="Times New Roman"/>
          <w:b w:val="false"/>
          <w:i w:val="false"/>
          <w:color w:val="000000"/>
          <w:sz w:val="28"/>
        </w:rPr>
        <w:t>);</w:t>
      </w:r>
    </w:p>
    <w:bookmarkEnd w:id="15"/>
    <w:bookmarkStart w:name="z129" w:id="16"/>
    <w:p>
      <w:pPr>
        <w:spacing w:after="0"/>
        <w:ind w:left="0"/>
        <w:jc w:val="both"/>
      </w:pPr>
      <w:r>
        <w:rPr>
          <w:rFonts w:ascii="Times New Roman"/>
          <w:b w:val="false"/>
          <w:i w:val="false"/>
          <w:color w:val="000000"/>
          <w:sz w:val="28"/>
        </w:rPr>
        <w:t>
      8) контроль метрологических характеристик – определение в период между поверками отклонения значений метрологических характеристик средств измерений от действительных значений или значений, определенных при последней поверке, установление пригодности средств измерений к дальнейшей эксплуатации;</w:t>
      </w:r>
    </w:p>
    <w:bookmarkEnd w:id="16"/>
    <w:bookmarkStart w:name="z130" w:id="17"/>
    <w:p>
      <w:pPr>
        <w:spacing w:after="0"/>
        <w:ind w:left="0"/>
        <w:jc w:val="both"/>
      </w:pPr>
      <w:r>
        <w:rPr>
          <w:rFonts w:ascii="Times New Roman"/>
          <w:b w:val="false"/>
          <w:i w:val="false"/>
          <w:color w:val="000000"/>
          <w:sz w:val="28"/>
        </w:rPr>
        <w:t>
      9) масса балласта нефти – общая масса воды, хлористых солей и механических примесей в нефти;</w:t>
      </w:r>
    </w:p>
    <w:bookmarkEnd w:id="17"/>
    <w:bookmarkStart w:name="z131" w:id="18"/>
    <w:p>
      <w:pPr>
        <w:spacing w:after="0"/>
        <w:ind w:left="0"/>
        <w:jc w:val="both"/>
      </w:pPr>
      <w:r>
        <w:rPr>
          <w:rFonts w:ascii="Times New Roman"/>
          <w:b w:val="false"/>
          <w:i w:val="false"/>
          <w:color w:val="000000"/>
          <w:sz w:val="28"/>
        </w:rPr>
        <w:t>
      10) масса брутто нефти – общая масса нефти, включающая массу балласта;</w:t>
      </w:r>
    </w:p>
    <w:bookmarkEnd w:id="18"/>
    <w:bookmarkStart w:name="z132" w:id="19"/>
    <w:p>
      <w:pPr>
        <w:spacing w:after="0"/>
        <w:ind w:left="0"/>
        <w:jc w:val="both"/>
      </w:pPr>
      <w:r>
        <w:rPr>
          <w:rFonts w:ascii="Times New Roman"/>
          <w:b w:val="false"/>
          <w:i w:val="false"/>
          <w:color w:val="000000"/>
          <w:sz w:val="28"/>
        </w:rPr>
        <w:t>
      11) масса нетто нефти – разность массы брутто нефти и массы балласта;</w:t>
      </w:r>
    </w:p>
    <w:bookmarkEnd w:id="19"/>
    <w:bookmarkStart w:name="z133" w:id="20"/>
    <w:p>
      <w:pPr>
        <w:spacing w:after="0"/>
        <w:ind w:left="0"/>
        <w:jc w:val="both"/>
      </w:pPr>
      <w:r>
        <w:rPr>
          <w:rFonts w:ascii="Times New Roman"/>
          <w:b w:val="false"/>
          <w:i w:val="false"/>
          <w:color w:val="000000"/>
          <w:sz w:val="28"/>
        </w:rPr>
        <w:t>
      12) система измерений количества и показателей качества нефти – совокупность средств измерений (ПР, преобразователей плотности (далее – ПП), влагосодержания, солесодержания, вязкости, температуры, давления, массомеров), устройств обработки, хранения, индикации и регистрации результатов измерений, технологического и вспомогательного оборудования (трубопроводов, фильтров, насосов, пробоотборника, запорной и регулирующей арматуры и другого), предназначенных для выработки сигналов измерительной информации в форме, удобной для автоматической и ручной обработки;</w:t>
      </w:r>
    </w:p>
    <w:bookmarkEnd w:id="20"/>
    <w:bookmarkStart w:name="z134" w:id="21"/>
    <w:p>
      <w:pPr>
        <w:spacing w:after="0"/>
        <w:ind w:left="0"/>
        <w:jc w:val="both"/>
      </w:pPr>
      <w:r>
        <w:rPr>
          <w:rFonts w:ascii="Times New Roman"/>
          <w:b w:val="false"/>
          <w:i w:val="false"/>
          <w:color w:val="000000"/>
          <w:sz w:val="28"/>
        </w:rPr>
        <w:t>
      13) автоматизированное рабочее место оператора – персональный компьютер с соответствующим программным обеспечением в комплекте с монитором, клавиатурой и принтером, предназначенный для отображения мнемосхемы СИКН, текущих технологических и качественных параметров нефти, измеренных и вычисленных системой обработки информации, формирования отчетных документов и вывода их на печать;</w:t>
      </w:r>
    </w:p>
    <w:bookmarkEnd w:id="21"/>
    <w:bookmarkStart w:name="z135" w:id="22"/>
    <w:p>
      <w:pPr>
        <w:spacing w:after="0"/>
        <w:ind w:left="0"/>
        <w:jc w:val="both"/>
      </w:pPr>
      <w:r>
        <w:rPr>
          <w:rFonts w:ascii="Times New Roman"/>
          <w:b w:val="false"/>
          <w:i w:val="false"/>
          <w:color w:val="000000"/>
          <w:sz w:val="28"/>
        </w:rPr>
        <w:t>
      14) измерительная линия (далее – ИЛ) – часть конструкции СИКН, состоящая из ПР или массомера с прямолинейными участками трубопроводов, оснащенными средствами измерений давления и температуры, задвижками и фильтрами;</w:t>
      </w:r>
    </w:p>
    <w:bookmarkEnd w:id="22"/>
    <w:bookmarkStart w:name="z136" w:id="23"/>
    <w:p>
      <w:pPr>
        <w:spacing w:after="0"/>
        <w:ind w:left="0"/>
        <w:jc w:val="both"/>
      </w:pPr>
      <w:r>
        <w:rPr>
          <w:rFonts w:ascii="Times New Roman"/>
          <w:b w:val="false"/>
          <w:i w:val="false"/>
          <w:color w:val="000000"/>
          <w:sz w:val="28"/>
        </w:rPr>
        <w:t>
      15) резервная схема учета – система, применяемая для измерения массы нефти при отказе основной схемы – системы измерения количества и показателей качества нефти;</w:t>
      </w:r>
    </w:p>
    <w:bookmarkEnd w:id="23"/>
    <w:p>
      <w:pPr>
        <w:spacing w:after="0"/>
        <w:ind w:left="0"/>
        <w:jc w:val="both"/>
      </w:pPr>
      <w:r>
        <w:rPr>
          <w:rFonts w:ascii="Times New Roman"/>
          <w:b w:val="false"/>
          <w:i w:val="false"/>
          <w:color w:val="000000"/>
          <w:sz w:val="28"/>
        </w:rPr>
        <w:t>
      16) измерительная линия резервная – находящаяся в ненагруженном резерве, которая при необходимости включается в работу;</w:t>
      </w:r>
    </w:p>
    <w:bookmarkStart w:name="z137" w:id="24"/>
    <w:p>
      <w:pPr>
        <w:spacing w:after="0"/>
        <w:ind w:left="0"/>
        <w:jc w:val="both"/>
      </w:pPr>
      <w:r>
        <w:rPr>
          <w:rFonts w:ascii="Times New Roman"/>
          <w:b w:val="false"/>
          <w:i w:val="false"/>
          <w:color w:val="000000"/>
          <w:sz w:val="28"/>
        </w:rPr>
        <w:t xml:space="preserve">
      17) мера вместимости – средство измерений объема нефти, имеющее свидетельство о поверке и утвержденную градуировочную таблицу; </w:t>
      </w:r>
    </w:p>
    <w:bookmarkEnd w:id="24"/>
    <w:bookmarkStart w:name="z138" w:id="25"/>
    <w:p>
      <w:pPr>
        <w:spacing w:after="0"/>
        <w:ind w:left="0"/>
        <w:jc w:val="both"/>
      </w:pPr>
      <w:r>
        <w:rPr>
          <w:rFonts w:ascii="Times New Roman"/>
          <w:b w:val="false"/>
          <w:i w:val="false"/>
          <w:color w:val="000000"/>
          <w:sz w:val="28"/>
        </w:rPr>
        <w:t>
      18) технологическое оборудование – запорная и регулирующая арматура, трубопроводы, фильтры, струе выпрямители и прямолинейные участки, циркуляционный насос, автоматический и ручной пробоотборники, пробозаборное устройство, дренажные емкости, промывочный насос с соответствующей технологической обвязкой и другие;</w:t>
      </w:r>
    </w:p>
    <w:bookmarkEnd w:id="25"/>
    <w:bookmarkStart w:name="z139" w:id="26"/>
    <w:p>
      <w:pPr>
        <w:spacing w:after="0"/>
        <w:ind w:left="0"/>
        <w:jc w:val="both"/>
      </w:pPr>
      <w:r>
        <w:rPr>
          <w:rFonts w:ascii="Times New Roman"/>
          <w:b w:val="false"/>
          <w:i w:val="false"/>
          <w:color w:val="000000"/>
          <w:sz w:val="28"/>
        </w:rPr>
        <w:t>
      19) мера полной вместимости – средство измерений объема нефти, имеющее свидетельство о поверке и оснащенное указателем уровня наполнения (автоцистерны, прицепы-цистерны, полуприцепы-цистерны).</w:t>
      </w:r>
    </w:p>
    <w:bookmarkEnd w:id="26"/>
    <w:p>
      <w:pPr>
        <w:spacing w:after="0"/>
        <w:ind w:left="0"/>
        <w:jc w:val="both"/>
      </w:pPr>
      <w:r>
        <w:rPr>
          <w:rFonts w:ascii="Times New Roman"/>
          <w:b w:val="false"/>
          <w:i w:val="false"/>
          <w:color w:val="000000"/>
          <w:sz w:val="28"/>
        </w:rPr>
        <w:t>
      Иные понятия, используемые в настоящих Правилах, применяются в соответствии с законами Республики Казахстан от 24 июня 2010 года "</w:t>
      </w:r>
      <w:r>
        <w:rPr>
          <w:rFonts w:ascii="Times New Roman"/>
          <w:b w:val="false"/>
          <w:i w:val="false"/>
          <w:color w:val="000000"/>
          <w:sz w:val="28"/>
        </w:rPr>
        <w:t>О недрах и недропользовании</w:t>
      </w:r>
      <w:r>
        <w:rPr>
          <w:rFonts w:ascii="Times New Roman"/>
          <w:b w:val="false"/>
          <w:i w:val="false"/>
          <w:color w:val="000000"/>
          <w:sz w:val="28"/>
        </w:rPr>
        <w:t>" и от 7 июня 2000 года "</w:t>
      </w:r>
      <w:r>
        <w:rPr>
          <w:rFonts w:ascii="Times New Roman"/>
          <w:b w:val="false"/>
          <w:i w:val="false"/>
          <w:color w:val="000000"/>
          <w:sz w:val="28"/>
        </w:rPr>
        <w:t>Об обеспечении единства измерений</w:t>
      </w:r>
      <w:r>
        <w:rPr>
          <w:rFonts w:ascii="Times New Roman"/>
          <w:b w:val="false"/>
          <w:i w:val="false"/>
          <w:color w:val="000000"/>
          <w:sz w:val="28"/>
        </w:rPr>
        <w:t>" (далее – Закон) и другими нормативными правовыми актами.</w:t>
      </w:r>
    </w:p>
    <w:bookmarkStart w:name="z11" w:id="27"/>
    <w:p>
      <w:pPr>
        <w:spacing w:after="0"/>
        <w:ind w:left="0"/>
        <w:jc w:val="both"/>
      </w:pPr>
      <w:r>
        <w:rPr>
          <w:rFonts w:ascii="Times New Roman"/>
          <w:b w:val="false"/>
          <w:i w:val="false"/>
          <w:color w:val="000000"/>
          <w:sz w:val="28"/>
        </w:rPr>
        <w:t xml:space="preserve">
      4. Учет нефти осуществляется по контрактной территории по каждой скважине через групповые замерные установки в тоннах. Для обеспечения достоверности измерения массы нефти, а также контроля за качеством измерения недропользователем применяется необходимое оборудование и средства измерения, имеющие действующий сертификат о поверке и внесенные в реестр государственной системы обеспечения единства измерений Республики Казахстан. </w:t>
      </w:r>
    </w:p>
    <w:bookmarkEnd w:id="27"/>
    <w:bookmarkStart w:name="z12" w:id="28"/>
    <w:p>
      <w:pPr>
        <w:spacing w:after="0"/>
        <w:ind w:left="0"/>
        <w:jc w:val="left"/>
      </w:pPr>
      <w:r>
        <w:rPr>
          <w:rFonts w:ascii="Times New Roman"/>
          <w:b/>
          <w:i w:val="false"/>
          <w:color w:val="000000"/>
        </w:rPr>
        <w:t xml:space="preserve"> 2. Методы измерений</w:t>
      </w:r>
    </w:p>
    <w:bookmarkEnd w:id="28"/>
    <w:bookmarkStart w:name="z13" w:id="29"/>
    <w:p>
      <w:pPr>
        <w:spacing w:after="0"/>
        <w:ind w:left="0"/>
        <w:jc w:val="both"/>
      </w:pPr>
      <w:r>
        <w:rPr>
          <w:rFonts w:ascii="Times New Roman"/>
          <w:b w:val="false"/>
          <w:i w:val="false"/>
          <w:color w:val="000000"/>
          <w:sz w:val="28"/>
        </w:rPr>
        <w:t>
      5. Измерение и взвешивание нефти осуществляется прямыми и косвенными методами.</w:t>
      </w:r>
    </w:p>
    <w:bookmarkEnd w:id="29"/>
    <w:bookmarkStart w:name="z14" w:id="30"/>
    <w:p>
      <w:pPr>
        <w:spacing w:after="0"/>
        <w:ind w:left="0"/>
        <w:jc w:val="both"/>
      </w:pPr>
      <w:r>
        <w:rPr>
          <w:rFonts w:ascii="Times New Roman"/>
          <w:b w:val="false"/>
          <w:i w:val="false"/>
          <w:color w:val="000000"/>
          <w:sz w:val="28"/>
        </w:rPr>
        <w:t>
      6. При применении прямых методов измеряют массу нефти с помощью весов, весовых дозаторов и устройств (прямой статический метод), массовых счетчиков и массовых ПР (прямой динамический метод).</w:t>
      </w:r>
    </w:p>
    <w:bookmarkEnd w:id="30"/>
    <w:bookmarkStart w:name="z15" w:id="31"/>
    <w:p>
      <w:pPr>
        <w:spacing w:after="0"/>
        <w:ind w:left="0"/>
        <w:jc w:val="both"/>
      </w:pPr>
      <w:r>
        <w:rPr>
          <w:rFonts w:ascii="Times New Roman"/>
          <w:b w:val="false"/>
          <w:i w:val="false"/>
          <w:color w:val="000000"/>
          <w:sz w:val="28"/>
        </w:rPr>
        <w:t>
      7. Косвенный метод подразделяют на объемно-массовый метод и метод, основанный на гидростатическом принципе.</w:t>
      </w:r>
    </w:p>
    <w:bookmarkEnd w:id="31"/>
    <w:bookmarkStart w:name="z16" w:id="32"/>
    <w:p>
      <w:pPr>
        <w:spacing w:after="0"/>
        <w:ind w:left="0"/>
        <w:jc w:val="both"/>
      </w:pPr>
      <w:r>
        <w:rPr>
          <w:rFonts w:ascii="Times New Roman"/>
          <w:b w:val="false"/>
          <w:i w:val="false"/>
          <w:color w:val="000000"/>
          <w:sz w:val="28"/>
        </w:rPr>
        <w:t>
      8. Косвенный объемно-массовый метод подразделяется на косвенный объемно-массовый динамический метод и косвенный объемно-массовый статический метод.</w:t>
      </w:r>
    </w:p>
    <w:bookmarkEnd w:id="32"/>
    <w:bookmarkStart w:name="z17" w:id="33"/>
    <w:p>
      <w:pPr>
        <w:spacing w:after="0"/>
        <w:ind w:left="0"/>
        <w:jc w:val="both"/>
      </w:pPr>
      <w:r>
        <w:rPr>
          <w:rFonts w:ascii="Times New Roman"/>
          <w:b w:val="false"/>
          <w:i w:val="false"/>
          <w:color w:val="000000"/>
          <w:sz w:val="28"/>
        </w:rPr>
        <w:t>
      9. Косвенный объемно-массовый динамический метод применяют при измерении массы нефти непосредственно на потоке в нефтепроводах. При этом объем нефти измеряют счетчиками или ПР с интеграторами.</w:t>
      </w:r>
    </w:p>
    <w:bookmarkEnd w:id="33"/>
    <w:bookmarkStart w:name="z18" w:id="34"/>
    <w:p>
      <w:pPr>
        <w:spacing w:after="0"/>
        <w:ind w:left="0"/>
        <w:jc w:val="both"/>
      </w:pPr>
      <w:r>
        <w:rPr>
          <w:rFonts w:ascii="Times New Roman"/>
          <w:b w:val="false"/>
          <w:i w:val="false"/>
          <w:color w:val="000000"/>
          <w:sz w:val="28"/>
        </w:rPr>
        <w:t>
      10. При применении косвенного объемно-массового динамического метода измеряют объем и плотность нефти при одинаковых или приведенных к одним условиям (температура и давление), определяют массу брутто нефти как произведение значений этих величин, а затем вычисляют массу нетто нефти.</w:t>
      </w:r>
    </w:p>
    <w:bookmarkEnd w:id="34"/>
    <w:bookmarkStart w:name="z19" w:id="35"/>
    <w:p>
      <w:pPr>
        <w:spacing w:after="0"/>
        <w:ind w:left="0"/>
        <w:jc w:val="both"/>
      </w:pPr>
      <w:r>
        <w:rPr>
          <w:rFonts w:ascii="Times New Roman"/>
          <w:b w:val="false"/>
          <w:i w:val="false"/>
          <w:color w:val="000000"/>
          <w:sz w:val="28"/>
        </w:rPr>
        <w:t>
      11. Плотность нефти измеряют поточными плотномерами или ареометрами для нефти в объединенной пробе в условиях лаборатории, а температуру нефти и давление при условиях измерения плотности и объема соответственно термометрами и манометрами.</w:t>
      </w:r>
    </w:p>
    <w:bookmarkEnd w:id="35"/>
    <w:bookmarkStart w:name="z20" w:id="36"/>
    <w:p>
      <w:pPr>
        <w:spacing w:after="0"/>
        <w:ind w:left="0"/>
        <w:jc w:val="both"/>
      </w:pPr>
      <w:r>
        <w:rPr>
          <w:rFonts w:ascii="Times New Roman"/>
          <w:b w:val="false"/>
          <w:i w:val="false"/>
          <w:color w:val="000000"/>
          <w:sz w:val="28"/>
        </w:rPr>
        <w:t>
      12. Массу нетто нефти определяют как разность массы брутто нефти и массы балласта. Массу балласта определяют как общую массы воды, хлористых солей и механических примесей в нефти. Для этого определяют массовые доли воды, механических примесей и хлористых солей в нефти и рассчитывают их массу.</w:t>
      </w:r>
    </w:p>
    <w:bookmarkEnd w:id="36"/>
    <w:bookmarkStart w:name="z21" w:id="37"/>
    <w:p>
      <w:pPr>
        <w:spacing w:after="0"/>
        <w:ind w:left="0"/>
        <w:jc w:val="both"/>
      </w:pPr>
      <w:r>
        <w:rPr>
          <w:rFonts w:ascii="Times New Roman"/>
          <w:b w:val="false"/>
          <w:i w:val="false"/>
          <w:color w:val="000000"/>
          <w:sz w:val="28"/>
        </w:rPr>
        <w:t>
      13. Косвенный объемно-массовый статический метод применяют при измерении массы нефти в градуированных емкостях (вертикальные и горизонтальные резервуары, транспортные емкости и другие).</w:t>
      </w:r>
    </w:p>
    <w:bookmarkEnd w:id="37"/>
    <w:p>
      <w:pPr>
        <w:spacing w:after="0"/>
        <w:ind w:left="0"/>
        <w:jc w:val="both"/>
      </w:pPr>
      <w:r>
        <w:rPr>
          <w:rFonts w:ascii="Times New Roman"/>
          <w:b w:val="false"/>
          <w:i w:val="false"/>
          <w:color w:val="000000"/>
          <w:sz w:val="28"/>
        </w:rPr>
        <w:t>
      Массу нефти определяют по результатам измерений:</w:t>
      </w:r>
    </w:p>
    <w:p>
      <w:pPr>
        <w:spacing w:after="0"/>
        <w:ind w:left="0"/>
        <w:jc w:val="both"/>
      </w:pPr>
      <w:r>
        <w:rPr>
          <w:rFonts w:ascii="Times New Roman"/>
          <w:b w:val="false"/>
          <w:i w:val="false"/>
          <w:color w:val="000000"/>
          <w:sz w:val="28"/>
        </w:rPr>
        <w:t>
      1) в мерах вместимости:</w:t>
      </w:r>
    </w:p>
    <w:p>
      <w:pPr>
        <w:spacing w:after="0"/>
        <w:ind w:left="0"/>
        <w:jc w:val="both"/>
      </w:pPr>
      <w:r>
        <w:rPr>
          <w:rFonts w:ascii="Times New Roman"/>
          <w:b w:val="false"/>
          <w:i w:val="false"/>
          <w:color w:val="000000"/>
          <w:sz w:val="28"/>
        </w:rPr>
        <w:t>
      уровня нефти – стационарным уровнемером или другими средствами измерений уровня жидкости;</w:t>
      </w:r>
    </w:p>
    <w:p>
      <w:pPr>
        <w:spacing w:after="0"/>
        <w:ind w:left="0"/>
        <w:jc w:val="both"/>
      </w:pPr>
      <w:r>
        <w:rPr>
          <w:rFonts w:ascii="Times New Roman"/>
          <w:b w:val="false"/>
          <w:i w:val="false"/>
          <w:color w:val="000000"/>
          <w:sz w:val="28"/>
        </w:rPr>
        <w:t>
      плотности нефти – переносным или стационарным средством измерений плотности, или ареометром;</w:t>
      </w:r>
    </w:p>
    <w:p>
      <w:pPr>
        <w:spacing w:after="0"/>
        <w:ind w:left="0"/>
        <w:jc w:val="both"/>
      </w:pPr>
      <w:r>
        <w:rPr>
          <w:rFonts w:ascii="Times New Roman"/>
          <w:b w:val="false"/>
          <w:i w:val="false"/>
          <w:color w:val="000000"/>
          <w:sz w:val="28"/>
        </w:rPr>
        <w:t xml:space="preserve">
      температуры нефти – термометром в точечных пробах или с помощью переносного или стационарного преобразователя температуры; </w:t>
      </w:r>
    </w:p>
    <w:p>
      <w:pPr>
        <w:spacing w:after="0"/>
        <w:ind w:left="0"/>
        <w:jc w:val="both"/>
      </w:pPr>
      <w:r>
        <w:rPr>
          <w:rFonts w:ascii="Times New Roman"/>
          <w:b w:val="false"/>
          <w:i w:val="false"/>
          <w:color w:val="000000"/>
          <w:sz w:val="28"/>
        </w:rPr>
        <w:t>
      объема нефти – по градуировочной таблице меры вместимости с использованием результата измерений уровня;</w:t>
      </w:r>
    </w:p>
    <w:p>
      <w:pPr>
        <w:spacing w:after="0"/>
        <w:ind w:left="0"/>
        <w:jc w:val="both"/>
      </w:pPr>
      <w:r>
        <w:rPr>
          <w:rFonts w:ascii="Times New Roman"/>
          <w:b w:val="false"/>
          <w:i w:val="false"/>
          <w:color w:val="000000"/>
          <w:sz w:val="28"/>
        </w:rPr>
        <w:t xml:space="preserve">
      2) в мерах полной вместимости: </w:t>
      </w:r>
    </w:p>
    <w:p>
      <w:pPr>
        <w:spacing w:after="0"/>
        <w:ind w:left="0"/>
        <w:jc w:val="both"/>
      </w:pPr>
      <w:r>
        <w:rPr>
          <w:rFonts w:ascii="Times New Roman"/>
          <w:b w:val="false"/>
          <w:i w:val="false"/>
          <w:color w:val="000000"/>
          <w:sz w:val="28"/>
        </w:rPr>
        <w:t xml:space="preserve">
      плотности нефти – переносным средством измерений плотности, или ареометром в лаборатории, лабораторным плотномером, или с применением преобразователя плотности; </w:t>
      </w:r>
    </w:p>
    <w:p>
      <w:pPr>
        <w:spacing w:after="0"/>
        <w:ind w:left="0"/>
        <w:jc w:val="both"/>
      </w:pPr>
      <w:r>
        <w:rPr>
          <w:rFonts w:ascii="Times New Roman"/>
          <w:b w:val="false"/>
          <w:i w:val="false"/>
          <w:color w:val="000000"/>
          <w:sz w:val="28"/>
        </w:rPr>
        <w:t>
      температуры нефти – переносным преобразователем температуры или термометром в точечной пробе нефти;</w:t>
      </w:r>
    </w:p>
    <w:p>
      <w:pPr>
        <w:spacing w:after="0"/>
        <w:ind w:left="0"/>
        <w:jc w:val="both"/>
      </w:pPr>
      <w:r>
        <w:rPr>
          <w:rFonts w:ascii="Times New Roman"/>
          <w:b w:val="false"/>
          <w:i w:val="false"/>
          <w:color w:val="000000"/>
          <w:sz w:val="28"/>
        </w:rPr>
        <w:t>
      объема нефти, принятого равным действительной вместимости меры, значение которой нанесено на маркировочную табличку и указано в свидетельстве о поверке, с учетом изменения уровня нефти относительно указателя уровня.</w:t>
      </w:r>
    </w:p>
    <w:p>
      <w:pPr>
        <w:spacing w:after="0"/>
        <w:ind w:left="0"/>
        <w:jc w:val="both"/>
      </w:pPr>
      <w:r>
        <w:rPr>
          <w:rFonts w:ascii="Times New Roman"/>
          <w:b w:val="false"/>
          <w:i w:val="false"/>
          <w:color w:val="000000"/>
          <w:sz w:val="28"/>
        </w:rPr>
        <w:t>
      Результаты измерений плотности и объема нефти приводят к нормальным условиям или результат измерений плотности нефти приводят к условиям измерений ее объема в мерах вместимости и мерах полной вместимости.</w:t>
      </w:r>
    </w:p>
    <w:p>
      <w:pPr>
        <w:spacing w:after="0"/>
        <w:ind w:left="0"/>
        <w:jc w:val="both"/>
      </w:pPr>
      <w:r>
        <w:rPr>
          <w:rFonts w:ascii="Times New Roman"/>
          <w:b w:val="false"/>
          <w:i w:val="false"/>
          <w:color w:val="000000"/>
          <w:sz w:val="28"/>
        </w:rPr>
        <w:t>
      Объем нефти в резервуарах определяют с помощью градуировочных таблиц резервуаров по значениям уровня наполнения, измеренным уровнемером, метроштоком или металлической измерительной рулеткой. В емкостях, градуированных на полную вместимость, контролируют уровень наполнения, и определяют объем по паспортным данным.</w:t>
      </w:r>
    </w:p>
    <w:bookmarkStart w:name="z22" w:id="38"/>
    <w:p>
      <w:pPr>
        <w:spacing w:after="0"/>
        <w:ind w:left="0"/>
        <w:jc w:val="both"/>
      </w:pPr>
      <w:r>
        <w:rPr>
          <w:rFonts w:ascii="Times New Roman"/>
          <w:b w:val="false"/>
          <w:i w:val="false"/>
          <w:color w:val="000000"/>
          <w:sz w:val="28"/>
        </w:rPr>
        <w:t>
      14. При применении косвенного метода, основанного на гидростатическом принципе, измеряют гидростатическое давление столба нефти, определяют среднюю площадь заполненной части резервуара и рассчитывают массу нефти, как произведение значений этих величин, деленное на ускорение силы тяжести.</w:t>
      </w:r>
    </w:p>
    <w:bookmarkEnd w:id="38"/>
    <w:p>
      <w:pPr>
        <w:spacing w:after="0"/>
        <w:ind w:left="0"/>
        <w:jc w:val="both"/>
      </w:pPr>
      <w:r>
        <w:rPr>
          <w:rFonts w:ascii="Times New Roman"/>
          <w:b w:val="false"/>
          <w:i w:val="false"/>
          <w:color w:val="000000"/>
          <w:sz w:val="28"/>
        </w:rPr>
        <w:t>
      Массу отпущенной (принятой) нефти определяют двумя методами:</w:t>
      </w:r>
    </w:p>
    <w:p>
      <w:pPr>
        <w:spacing w:after="0"/>
        <w:ind w:left="0"/>
        <w:jc w:val="both"/>
      </w:pPr>
      <w:r>
        <w:rPr>
          <w:rFonts w:ascii="Times New Roman"/>
          <w:b w:val="false"/>
          <w:i w:val="false"/>
          <w:color w:val="000000"/>
          <w:sz w:val="28"/>
        </w:rPr>
        <w:t>
      как разность масс, определенных в начале и в конце товарной операции вышеизложенным методом;</w:t>
      </w:r>
    </w:p>
    <w:p>
      <w:pPr>
        <w:spacing w:after="0"/>
        <w:ind w:left="0"/>
        <w:jc w:val="both"/>
      </w:pPr>
      <w:r>
        <w:rPr>
          <w:rFonts w:ascii="Times New Roman"/>
          <w:b w:val="false"/>
          <w:i w:val="false"/>
          <w:color w:val="000000"/>
          <w:sz w:val="28"/>
        </w:rPr>
        <w:t>
      как произведение разности гидростатических давлений в начале и в конце товарной операции на среднюю площадь сечения части резервуара, из которого отпущена нефть, деленное на ускорение силы тяжести.</w:t>
      </w:r>
    </w:p>
    <w:bookmarkStart w:name="z23" w:id="39"/>
    <w:p>
      <w:pPr>
        <w:spacing w:after="0"/>
        <w:ind w:left="0"/>
        <w:jc w:val="both"/>
      </w:pPr>
      <w:r>
        <w:rPr>
          <w:rFonts w:ascii="Times New Roman"/>
          <w:b w:val="false"/>
          <w:i w:val="false"/>
          <w:color w:val="000000"/>
          <w:sz w:val="28"/>
        </w:rPr>
        <w:t>
      15. Гидростатическое давление столба нефти измеряют манометрическими приборами с учетом давления паров нефти.</w:t>
      </w:r>
    </w:p>
    <w:bookmarkEnd w:id="39"/>
    <w:bookmarkStart w:name="z24" w:id="40"/>
    <w:p>
      <w:pPr>
        <w:spacing w:after="0"/>
        <w:ind w:left="0"/>
        <w:jc w:val="both"/>
      </w:pPr>
      <w:r>
        <w:rPr>
          <w:rFonts w:ascii="Times New Roman"/>
          <w:b w:val="false"/>
          <w:i w:val="false"/>
          <w:color w:val="000000"/>
          <w:sz w:val="28"/>
        </w:rPr>
        <w:t>
      16. Для определения средней площади сечения части резервуара металлической измерительной рулеткой или уровнемером измеряют уровни нефти в начале и в конце товарной операции и по данным градуировочной таблицы резервуара вычисляют соответствующие этим уровням средние площади сечения.</w:t>
      </w:r>
    </w:p>
    <w:bookmarkEnd w:id="40"/>
    <w:p>
      <w:pPr>
        <w:spacing w:after="0"/>
        <w:ind w:left="0"/>
        <w:jc w:val="both"/>
      </w:pPr>
      <w:r>
        <w:rPr>
          <w:rFonts w:ascii="Times New Roman"/>
          <w:b w:val="false"/>
          <w:i w:val="false"/>
          <w:color w:val="000000"/>
          <w:sz w:val="28"/>
        </w:rPr>
        <w:t>
      Также вместо измерения уровня измеряется плотность нефти и определяется объем нефти для определения массы балласта, как частного от деления массы на плотность.</w:t>
      </w:r>
    </w:p>
    <w:bookmarkStart w:name="z25" w:id="41"/>
    <w:p>
      <w:pPr>
        <w:spacing w:after="0"/>
        <w:ind w:left="0"/>
        <w:jc w:val="both"/>
      </w:pPr>
      <w:r>
        <w:rPr>
          <w:rFonts w:ascii="Times New Roman"/>
          <w:b w:val="false"/>
          <w:i w:val="false"/>
          <w:color w:val="000000"/>
          <w:sz w:val="28"/>
        </w:rPr>
        <w:t>
      17. Пределы допускаемой относительной погрешности измерений массы брутто нефти не превышают:</w:t>
      </w:r>
    </w:p>
    <w:bookmarkEnd w:id="41"/>
    <w:p>
      <w:pPr>
        <w:spacing w:after="0"/>
        <w:ind w:left="0"/>
        <w:jc w:val="both"/>
      </w:pPr>
      <w:r>
        <w:rPr>
          <w:rFonts w:ascii="Times New Roman"/>
          <w:b w:val="false"/>
          <w:i w:val="false"/>
          <w:color w:val="000000"/>
          <w:sz w:val="28"/>
        </w:rPr>
        <w:t>
      ± 0,40 % – при прямом статическом методе измерений взвешиванием на весах расцепленных цистерн;</w:t>
      </w:r>
    </w:p>
    <w:p>
      <w:pPr>
        <w:spacing w:after="0"/>
        <w:ind w:left="0"/>
        <w:jc w:val="both"/>
      </w:pPr>
      <w:r>
        <w:rPr>
          <w:rFonts w:ascii="Times New Roman"/>
          <w:b w:val="false"/>
          <w:i w:val="false"/>
          <w:color w:val="000000"/>
          <w:sz w:val="28"/>
        </w:rPr>
        <w:t>
      ± 0,50 % – при прямом статическом методе измерений взвешиванием на весах движущихся нерасцепленных цистерн и составов из них;</w:t>
      </w:r>
    </w:p>
    <w:p>
      <w:pPr>
        <w:spacing w:after="0"/>
        <w:ind w:left="0"/>
        <w:jc w:val="both"/>
      </w:pPr>
      <w:r>
        <w:rPr>
          <w:rFonts w:ascii="Times New Roman"/>
          <w:b w:val="false"/>
          <w:i w:val="false"/>
          <w:color w:val="000000"/>
          <w:sz w:val="28"/>
        </w:rPr>
        <w:t>
      ± 0,25 % – при прямом и косвенном динамических методах измерений;</w:t>
      </w:r>
    </w:p>
    <w:p>
      <w:pPr>
        <w:spacing w:after="0"/>
        <w:ind w:left="0"/>
        <w:jc w:val="both"/>
      </w:pPr>
      <w:r>
        <w:rPr>
          <w:rFonts w:ascii="Times New Roman"/>
          <w:b w:val="false"/>
          <w:i w:val="false"/>
          <w:color w:val="000000"/>
          <w:sz w:val="28"/>
        </w:rPr>
        <w:t>
      ± 0,50 % – при косвенном статическом методе измерений и косвенном методе измерений, основанном на гидростатическом принципе, массы нефти от 120 т и более;</w:t>
      </w:r>
    </w:p>
    <w:p>
      <w:pPr>
        <w:spacing w:after="0"/>
        <w:ind w:left="0"/>
        <w:jc w:val="both"/>
      </w:pPr>
      <w:r>
        <w:rPr>
          <w:rFonts w:ascii="Times New Roman"/>
          <w:b w:val="false"/>
          <w:i w:val="false"/>
          <w:color w:val="000000"/>
          <w:sz w:val="28"/>
        </w:rPr>
        <w:t>
      ± 0,65 % – при косвенном статическом методе измерений и косвенном методе измерений, основанном на гидростатическом принципе, массы нефти до 120 т.</w:t>
      </w:r>
    </w:p>
    <w:bookmarkStart w:name="z143" w:id="42"/>
    <w:p>
      <w:pPr>
        <w:spacing w:after="0"/>
        <w:ind w:left="0"/>
        <w:jc w:val="both"/>
      </w:pPr>
      <w:r>
        <w:rPr>
          <w:rFonts w:ascii="Times New Roman"/>
          <w:b w:val="false"/>
          <w:i w:val="false"/>
          <w:color w:val="000000"/>
          <w:sz w:val="28"/>
        </w:rPr>
        <w:t>
      18. Пределы допускаемой относительной погрешности измерений массы нетто нефти не превышают:</w:t>
      </w:r>
    </w:p>
    <w:bookmarkEnd w:id="42"/>
    <w:p>
      <w:pPr>
        <w:spacing w:after="0"/>
        <w:ind w:left="0"/>
        <w:jc w:val="both"/>
      </w:pPr>
      <w:r>
        <w:rPr>
          <w:rFonts w:ascii="Times New Roman"/>
          <w:b w:val="false"/>
          <w:i w:val="false"/>
          <w:color w:val="000000"/>
          <w:sz w:val="28"/>
        </w:rPr>
        <w:t>
      ± 0,50 % – при прямом статическом методе измерений взвешиванием на весах расцепленных цистерн;</w:t>
      </w:r>
    </w:p>
    <w:p>
      <w:pPr>
        <w:spacing w:after="0"/>
        <w:ind w:left="0"/>
        <w:jc w:val="both"/>
      </w:pPr>
      <w:r>
        <w:rPr>
          <w:rFonts w:ascii="Times New Roman"/>
          <w:b w:val="false"/>
          <w:i w:val="false"/>
          <w:color w:val="000000"/>
          <w:sz w:val="28"/>
        </w:rPr>
        <w:t>
      ± 0,60 % – при прямом статическом методе измерений взвешиванием на весах движущихся нерасцепленных цистерн и составов из них;</w:t>
      </w:r>
    </w:p>
    <w:p>
      <w:pPr>
        <w:spacing w:after="0"/>
        <w:ind w:left="0"/>
        <w:jc w:val="both"/>
      </w:pPr>
      <w:r>
        <w:rPr>
          <w:rFonts w:ascii="Times New Roman"/>
          <w:b w:val="false"/>
          <w:i w:val="false"/>
          <w:color w:val="000000"/>
          <w:sz w:val="28"/>
        </w:rPr>
        <w:t>
      ± 0,35 % – при прямом и косвенном динамических методах измерений;</w:t>
      </w:r>
    </w:p>
    <w:p>
      <w:pPr>
        <w:spacing w:after="0"/>
        <w:ind w:left="0"/>
        <w:jc w:val="both"/>
      </w:pPr>
      <w:r>
        <w:rPr>
          <w:rFonts w:ascii="Times New Roman"/>
          <w:b w:val="false"/>
          <w:i w:val="false"/>
          <w:color w:val="000000"/>
          <w:sz w:val="28"/>
        </w:rPr>
        <w:t>
      ± 0,60 % – при косвенном статическом методе измерений и косвенном методе измерений, основанном на гидростатическом принципе, от 120 т и более;</w:t>
      </w:r>
    </w:p>
    <w:p>
      <w:pPr>
        <w:spacing w:after="0"/>
        <w:ind w:left="0"/>
        <w:jc w:val="both"/>
      </w:pPr>
      <w:r>
        <w:rPr>
          <w:rFonts w:ascii="Times New Roman"/>
          <w:b w:val="false"/>
          <w:i w:val="false"/>
          <w:color w:val="000000"/>
          <w:sz w:val="28"/>
        </w:rPr>
        <w:t>
      ± 0,75 % – при косвенном статическом методе измерений и косвенном методе измерений, основанном на гидростатическом принципе, до 120 т.</w:t>
      </w:r>
    </w:p>
    <w:bookmarkStart w:name="z26" w:id="43"/>
    <w:p>
      <w:pPr>
        <w:spacing w:after="0"/>
        <w:ind w:left="0"/>
        <w:jc w:val="left"/>
      </w:pPr>
      <w:r>
        <w:rPr>
          <w:rFonts w:ascii="Times New Roman"/>
          <w:b/>
          <w:i w:val="false"/>
          <w:color w:val="000000"/>
        </w:rPr>
        <w:t xml:space="preserve"> 3. Средства измерений</w:t>
      </w:r>
    </w:p>
    <w:bookmarkEnd w:id="43"/>
    <w:bookmarkStart w:name="z27" w:id="44"/>
    <w:p>
      <w:pPr>
        <w:spacing w:after="0"/>
        <w:ind w:left="0"/>
        <w:jc w:val="both"/>
      </w:pPr>
      <w:r>
        <w:rPr>
          <w:rFonts w:ascii="Times New Roman"/>
          <w:b w:val="false"/>
          <w:i w:val="false"/>
          <w:color w:val="000000"/>
          <w:sz w:val="28"/>
        </w:rPr>
        <w:t xml:space="preserve">
      19. Средства измерений и вспомогательные устройства (в том числе средства вычислительной техники) выбирают на стадии проектирования измерительной системы массы нефти в зависимости от принятых методов измерений, по результатам измерений которых определяют массу нефти, в том числе норм погрешности измерений массы брутто товарной нефти, указанным в </w:t>
      </w:r>
      <w:r>
        <w:rPr>
          <w:rFonts w:ascii="Times New Roman"/>
          <w:b w:val="false"/>
          <w:i w:val="false"/>
          <w:color w:val="000000"/>
          <w:sz w:val="28"/>
        </w:rPr>
        <w:t>пункте 17</w:t>
      </w:r>
      <w:r>
        <w:rPr>
          <w:rFonts w:ascii="Times New Roman"/>
          <w:b w:val="false"/>
          <w:i w:val="false"/>
          <w:color w:val="000000"/>
          <w:sz w:val="28"/>
        </w:rPr>
        <w:t xml:space="preserve"> настоящих Правил, и массы нетто товарной нефти, указанным в </w:t>
      </w:r>
      <w:r>
        <w:rPr>
          <w:rFonts w:ascii="Times New Roman"/>
          <w:b w:val="false"/>
          <w:i w:val="false"/>
          <w:color w:val="000000"/>
          <w:sz w:val="28"/>
        </w:rPr>
        <w:t>пункте 18</w:t>
      </w:r>
      <w:r>
        <w:rPr>
          <w:rFonts w:ascii="Times New Roman"/>
          <w:b w:val="false"/>
          <w:i w:val="false"/>
          <w:color w:val="000000"/>
          <w:sz w:val="28"/>
        </w:rPr>
        <w:t xml:space="preserve"> настоящих Правил.</w:t>
      </w:r>
    </w:p>
    <w:bookmarkEnd w:id="44"/>
    <w:p>
      <w:pPr>
        <w:spacing w:after="0"/>
        <w:ind w:left="0"/>
        <w:jc w:val="both"/>
      </w:pPr>
      <w:r>
        <w:rPr>
          <w:rFonts w:ascii="Times New Roman"/>
          <w:b w:val="false"/>
          <w:i w:val="false"/>
          <w:color w:val="000000"/>
          <w:sz w:val="28"/>
        </w:rPr>
        <w:t xml:space="preserve">
      СИКН, изготовленные или ввозимые в Республику Казахстан, подвергаются метрологической аттестации и регистрации в реестре Государственной системы обеспечения единства измерений Республики Казахстан. Перечень документов, обязательных к наличию для СИКН приведен в </w:t>
      </w:r>
      <w:r>
        <w:rPr>
          <w:rFonts w:ascii="Times New Roman"/>
          <w:b w:val="false"/>
          <w:i w:val="false"/>
          <w:color w:val="000000"/>
          <w:sz w:val="28"/>
        </w:rPr>
        <w:t>приложении 1</w:t>
      </w:r>
      <w:r>
        <w:rPr>
          <w:rFonts w:ascii="Times New Roman"/>
          <w:b w:val="false"/>
          <w:i w:val="false"/>
          <w:color w:val="000000"/>
          <w:sz w:val="28"/>
        </w:rPr>
        <w:t xml:space="preserve"> к настоящим Правилам.</w:t>
      </w:r>
    </w:p>
    <w:bookmarkStart w:name="z28" w:id="45"/>
    <w:p>
      <w:pPr>
        <w:spacing w:after="0"/>
        <w:ind w:left="0"/>
        <w:jc w:val="both"/>
      </w:pPr>
      <w:r>
        <w:rPr>
          <w:rFonts w:ascii="Times New Roman"/>
          <w:b w:val="false"/>
          <w:i w:val="false"/>
          <w:color w:val="000000"/>
          <w:sz w:val="28"/>
        </w:rPr>
        <w:t>
      20. Средства измерений, входящие в состав СИКН, имеют сертификаты об утверждении типа или о метрологической аттестации, и действующий сертификат о поверке средств измерений в соответствии с законодательством в области обеспечения единства измерений.</w:t>
      </w:r>
    </w:p>
    <w:bookmarkEnd w:id="45"/>
    <w:bookmarkStart w:name="z29" w:id="46"/>
    <w:p>
      <w:pPr>
        <w:spacing w:after="0"/>
        <w:ind w:left="0"/>
        <w:jc w:val="both"/>
      </w:pPr>
      <w:r>
        <w:rPr>
          <w:rFonts w:ascii="Times New Roman"/>
          <w:b w:val="false"/>
          <w:i w:val="false"/>
          <w:color w:val="000000"/>
          <w:sz w:val="28"/>
        </w:rPr>
        <w:t xml:space="preserve">
      21. Средства измерений перед вводом в эксплуатацию, при эксплуатации и после ремонта подлежат поверке в соответствии со </w:t>
      </w:r>
      <w:r>
        <w:rPr>
          <w:rFonts w:ascii="Times New Roman"/>
          <w:b w:val="false"/>
          <w:i w:val="false"/>
          <w:color w:val="000000"/>
          <w:sz w:val="28"/>
        </w:rPr>
        <w:t>статьей 19</w:t>
      </w:r>
      <w:r>
        <w:rPr>
          <w:rFonts w:ascii="Times New Roman"/>
          <w:b w:val="false"/>
          <w:i w:val="false"/>
          <w:color w:val="000000"/>
          <w:sz w:val="28"/>
        </w:rPr>
        <w:t xml:space="preserve"> Закона.</w:t>
      </w:r>
    </w:p>
    <w:bookmarkEnd w:id="46"/>
    <w:bookmarkStart w:name="z30" w:id="47"/>
    <w:p>
      <w:pPr>
        <w:spacing w:after="0"/>
        <w:ind w:left="0"/>
        <w:jc w:val="both"/>
      </w:pPr>
      <w:r>
        <w:rPr>
          <w:rFonts w:ascii="Times New Roman"/>
          <w:b w:val="false"/>
          <w:i w:val="false"/>
          <w:color w:val="000000"/>
          <w:sz w:val="28"/>
        </w:rPr>
        <w:t>
      22. Поверка осуществляется государственной метрологической службой, а также метрологическими службами юридических лиц, аккредитованными на данный вид деятельности.</w:t>
      </w:r>
    </w:p>
    <w:bookmarkEnd w:id="47"/>
    <w:bookmarkStart w:name="z31" w:id="48"/>
    <w:p>
      <w:pPr>
        <w:spacing w:after="0"/>
        <w:ind w:left="0"/>
        <w:jc w:val="both"/>
      </w:pPr>
      <w:r>
        <w:rPr>
          <w:rFonts w:ascii="Times New Roman"/>
          <w:b w:val="false"/>
          <w:i w:val="false"/>
          <w:color w:val="000000"/>
          <w:sz w:val="28"/>
        </w:rPr>
        <w:t xml:space="preserve">
      23. Поверка средств измерений осуществляется в соответствии с методиками поверки средств измерений, определяемых уполномоченным органом в соответствии со </w:t>
      </w:r>
      <w:r>
        <w:rPr>
          <w:rFonts w:ascii="Times New Roman"/>
          <w:b w:val="false"/>
          <w:i w:val="false"/>
          <w:color w:val="000000"/>
          <w:sz w:val="28"/>
        </w:rPr>
        <w:t>статьей 11-1</w:t>
      </w:r>
      <w:r>
        <w:rPr>
          <w:rFonts w:ascii="Times New Roman"/>
          <w:b w:val="false"/>
          <w:i w:val="false"/>
          <w:color w:val="000000"/>
          <w:sz w:val="28"/>
        </w:rPr>
        <w:t xml:space="preserve"> Закона.</w:t>
      </w:r>
    </w:p>
    <w:bookmarkEnd w:id="48"/>
    <w:p>
      <w:pPr>
        <w:spacing w:after="0"/>
        <w:ind w:left="0"/>
        <w:jc w:val="both"/>
      </w:pPr>
      <w:r>
        <w:rPr>
          <w:rFonts w:ascii="Times New Roman"/>
          <w:b w:val="false"/>
          <w:i w:val="false"/>
          <w:color w:val="000000"/>
          <w:sz w:val="28"/>
        </w:rPr>
        <w:t>
      Весы, весовые дозаторы и устройства применяемые при прямых и косвенных методах измерения массы нефти имеют сертификаты об утверждении типа или о метрологической аттестации, а также действующий сертификат о поверке средств измерений в соответствии с требованиями закона в области обеспечения единства измерений.</w:t>
      </w:r>
    </w:p>
    <w:p>
      <w:pPr>
        <w:spacing w:after="0"/>
        <w:ind w:left="0"/>
        <w:jc w:val="both"/>
      </w:pPr>
      <w:r>
        <w:rPr>
          <w:rFonts w:ascii="Times New Roman"/>
          <w:b w:val="false"/>
          <w:i w:val="false"/>
          <w:color w:val="000000"/>
          <w:sz w:val="28"/>
        </w:rPr>
        <w:t>
      Погрешности средств измерений, входящих в состав СИКН, регламентируют в документах на методики выполнения измерений согласно СТ РК 2.62 – 2003 "СИКН. Общие требования".</w:t>
      </w:r>
    </w:p>
    <w:bookmarkStart w:name="z32" w:id="49"/>
    <w:p>
      <w:pPr>
        <w:spacing w:after="0"/>
        <w:ind w:left="0"/>
        <w:jc w:val="left"/>
      </w:pPr>
      <w:r>
        <w:rPr>
          <w:rFonts w:ascii="Times New Roman"/>
          <w:b/>
          <w:i w:val="false"/>
          <w:color w:val="000000"/>
        </w:rPr>
        <w:t xml:space="preserve"> 4. Порядок измерения и взвешивания массы нефти прямыми методами</w:t>
      </w:r>
    </w:p>
    <w:bookmarkEnd w:id="49"/>
    <w:bookmarkStart w:name="z33" w:id="50"/>
    <w:p>
      <w:pPr>
        <w:spacing w:after="0"/>
        <w:ind w:left="0"/>
        <w:jc w:val="both"/>
      </w:pPr>
      <w:r>
        <w:rPr>
          <w:rFonts w:ascii="Times New Roman"/>
          <w:b w:val="false"/>
          <w:i w:val="false"/>
          <w:color w:val="000000"/>
          <w:sz w:val="28"/>
        </w:rPr>
        <w:t>
      24. Прямым статическим методом измеряют массу нефти в таре и транспортных средствах путем взвешивания на весах (железнодорожных и автомобильных цистерн) для статического взвешивания среднего класса точности с количеством поверочных делений не менее чем 3000.</w:t>
      </w:r>
    </w:p>
    <w:bookmarkEnd w:id="50"/>
    <w:bookmarkStart w:name="z34" w:id="51"/>
    <w:p>
      <w:pPr>
        <w:spacing w:after="0"/>
        <w:ind w:left="0"/>
        <w:jc w:val="both"/>
      </w:pPr>
      <w:r>
        <w:rPr>
          <w:rFonts w:ascii="Times New Roman"/>
          <w:b w:val="false"/>
          <w:i w:val="false"/>
          <w:color w:val="000000"/>
          <w:sz w:val="28"/>
        </w:rPr>
        <w:t>
      25. Масса брутто нефти измеряется в пределах диапазона взвешивания весов. Условия эксплуатации весов соответствуют требованиям эксплуатационных документов на конкретные типы весов.</w:t>
      </w:r>
    </w:p>
    <w:bookmarkEnd w:id="51"/>
    <w:bookmarkStart w:name="z35" w:id="52"/>
    <w:p>
      <w:pPr>
        <w:spacing w:after="0"/>
        <w:ind w:left="0"/>
        <w:jc w:val="both"/>
      </w:pPr>
      <w:r>
        <w:rPr>
          <w:rFonts w:ascii="Times New Roman"/>
          <w:b w:val="false"/>
          <w:i w:val="false"/>
          <w:color w:val="000000"/>
          <w:sz w:val="28"/>
        </w:rPr>
        <w:t>
      26. Масса нефти железнодорожных цистерн определяется как разница между измеренной массой нагруженных цистерн и массой пустых цистерн, определенной по результатам их взвешивания.</w:t>
      </w:r>
    </w:p>
    <w:bookmarkEnd w:id="52"/>
    <w:bookmarkStart w:name="z36" w:id="53"/>
    <w:p>
      <w:pPr>
        <w:spacing w:after="0"/>
        <w:ind w:left="0"/>
        <w:jc w:val="both"/>
      </w:pPr>
      <w:r>
        <w:rPr>
          <w:rFonts w:ascii="Times New Roman"/>
          <w:b w:val="false"/>
          <w:i w:val="false"/>
          <w:color w:val="000000"/>
          <w:sz w:val="28"/>
        </w:rPr>
        <w:t>
      27. Масса нефти в цистернах, во время движения, определяется на вагонных весах для взвешивания, во время движения, в соответствии с требованиями инструкции по эксплуатации весов.</w:t>
      </w:r>
    </w:p>
    <w:bookmarkEnd w:id="53"/>
    <w:bookmarkStart w:name="z37" w:id="54"/>
    <w:p>
      <w:pPr>
        <w:spacing w:after="0"/>
        <w:ind w:left="0"/>
        <w:jc w:val="both"/>
      </w:pPr>
      <w:r>
        <w:rPr>
          <w:rFonts w:ascii="Times New Roman"/>
          <w:b w:val="false"/>
          <w:i w:val="false"/>
          <w:color w:val="000000"/>
          <w:sz w:val="28"/>
        </w:rPr>
        <w:t>
      28. Масса нефти, транспортируемой трубопроводом, определяется непосредственно на потоке в нефтепроводах прямым динамическим методом. На результат измерения не влияет изменение вязкости и плотности нефти.</w:t>
      </w:r>
    </w:p>
    <w:bookmarkEnd w:id="54"/>
    <w:bookmarkStart w:name="z38" w:id="55"/>
    <w:p>
      <w:pPr>
        <w:spacing w:after="0"/>
        <w:ind w:left="0"/>
        <w:jc w:val="both"/>
      </w:pPr>
      <w:r>
        <w:rPr>
          <w:rFonts w:ascii="Times New Roman"/>
          <w:b w:val="false"/>
          <w:i w:val="false"/>
          <w:color w:val="000000"/>
          <w:sz w:val="28"/>
        </w:rPr>
        <w:t xml:space="preserve">
      29. Рекомендуемый состав СИКН и пределы допускаемой погрешности с применением прямого динамического метода приведены в </w:t>
      </w:r>
      <w:r>
        <w:rPr>
          <w:rFonts w:ascii="Times New Roman"/>
          <w:b w:val="false"/>
          <w:i w:val="false"/>
          <w:color w:val="000000"/>
          <w:sz w:val="28"/>
        </w:rPr>
        <w:t>приложении 2</w:t>
      </w:r>
      <w:r>
        <w:rPr>
          <w:rFonts w:ascii="Times New Roman"/>
          <w:b w:val="false"/>
          <w:i w:val="false"/>
          <w:color w:val="000000"/>
          <w:sz w:val="28"/>
        </w:rPr>
        <w:t xml:space="preserve"> к настоящим Правилам.</w:t>
      </w:r>
    </w:p>
    <w:bookmarkEnd w:id="55"/>
    <w:bookmarkStart w:name="z39" w:id="56"/>
    <w:p>
      <w:pPr>
        <w:spacing w:after="0"/>
        <w:ind w:left="0"/>
        <w:jc w:val="both"/>
      </w:pPr>
      <w:r>
        <w:rPr>
          <w:rFonts w:ascii="Times New Roman"/>
          <w:b w:val="false"/>
          <w:i w:val="false"/>
          <w:color w:val="000000"/>
          <w:sz w:val="28"/>
        </w:rPr>
        <w:t>
      30. В процессе эксплуатации массомеров контролируется смещение нуля массомера в соответствии с техническим описанием на данный тип массомеров.</w:t>
      </w:r>
    </w:p>
    <w:bookmarkEnd w:id="56"/>
    <w:bookmarkStart w:name="z40" w:id="57"/>
    <w:p>
      <w:pPr>
        <w:spacing w:after="0"/>
        <w:ind w:left="0"/>
        <w:jc w:val="both"/>
      </w:pPr>
      <w:r>
        <w:rPr>
          <w:rFonts w:ascii="Times New Roman"/>
          <w:b w:val="false"/>
          <w:i w:val="false"/>
          <w:color w:val="000000"/>
          <w:sz w:val="28"/>
        </w:rPr>
        <w:t>
      31. Поверка и контроль массомеров проводятся как на месте эксплуатации, так и на поверочном стенде.</w:t>
      </w:r>
    </w:p>
    <w:bookmarkEnd w:id="57"/>
    <w:p>
      <w:pPr>
        <w:spacing w:after="0"/>
        <w:ind w:left="0"/>
        <w:jc w:val="both"/>
      </w:pPr>
      <w:r>
        <w:rPr>
          <w:rFonts w:ascii="Times New Roman"/>
          <w:b w:val="false"/>
          <w:i w:val="false"/>
          <w:color w:val="000000"/>
          <w:sz w:val="28"/>
        </w:rPr>
        <w:t>
      Контроль метрологических характеристик массомеров проводится следующим образом:</w:t>
      </w:r>
    </w:p>
    <w:p>
      <w:pPr>
        <w:spacing w:after="0"/>
        <w:ind w:left="0"/>
        <w:jc w:val="both"/>
      </w:pPr>
      <w:r>
        <w:rPr>
          <w:rFonts w:ascii="Times New Roman"/>
          <w:b w:val="false"/>
          <w:i w:val="false"/>
          <w:color w:val="000000"/>
          <w:sz w:val="28"/>
        </w:rPr>
        <w:t>
      1) при любом значении расхода из рабочего диапазона массомера одновременно проводится измерение массы нефти массомером и комплектом трубопоршневых поверочных установок (далее – ТПУ) и ПП или контрольным массомером;</w:t>
      </w:r>
    </w:p>
    <w:p>
      <w:pPr>
        <w:spacing w:after="0"/>
        <w:ind w:left="0"/>
        <w:jc w:val="both"/>
      </w:pPr>
      <w:r>
        <w:rPr>
          <w:rFonts w:ascii="Times New Roman"/>
          <w:b w:val="false"/>
          <w:i w:val="false"/>
          <w:color w:val="000000"/>
          <w:sz w:val="28"/>
        </w:rPr>
        <w:t xml:space="preserve">
      2) отклонение показаний массомера по результатам контроля вычисляется по формуле: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489200" cy="86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489200" cy="863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 М – масса брутто нефти, измеренная массомером, т;</w:t>
      </w:r>
    </w:p>
    <w:p>
      <w:pPr>
        <w:spacing w:after="0"/>
        <w:ind w:left="0"/>
        <w:jc w:val="both"/>
      </w:pPr>
      <w:r>
        <w:rPr>
          <w:rFonts w:ascii="Times New Roman"/>
          <w:b w:val="false"/>
          <w:i w:val="false"/>
          <w:color w:val="000000"/>
          <w:sz w:val="28"/>
        </w:rPr>
        <w:t xml:space="preserve">
      </w:t>
      </w:r>
      <w:r>
        <w:rPr>
          <w:rFonts w:ascii="Times New Roman"/>
          <w:b w:val="false"/>
          <w:i/>
          <w:color w:val="000000"/>
          <w:sz w:val="28"/>
        </w:rPr>
        <w:t>М</w:t>
      </w:r>
      <w:r>
        <w:rPr>
          <w:rFonts w:ascii="Times New Roman"/>
          <w:b w:val="false"/>
          <w:i w:val="false"/>
          <w:color w:val="000000"/>
          <w:vertAlign w:val="subscript"/>
        </w:rPr>
        <w:t>др</w:t>
      </w:r>
      <w:r>
        <w:rPr>
          <w:rFonts w:ascii="Times New Roman"/>
          <w:b w:val="false"/>
          <w:i w:val="false"/>
          <w:color w:val="000000"/>
          <w:sz w:val="28"/>
        </w:rPr>
        <w:t xml:space="preserve"> – масса брутто нефти, измеренная другим прибором - комплектом ТПУ и ПП или контрольным массомером, т.</w:t>
      </w:r>
    </w:p>
    <w:p>
      <w:pPr>
        <w:spacing w:after="0"/>
        <w:ind w:left="0"/>
        <w:jc w:val="both"/>
      </w:pPr>
      <w:r>
        <w:rPr>
          <w:rFonts w:ascii="Times New Roman"/>
          <w:b w:val="false"/>
          <w:i w:val="false"/>
          <w:color w:val="000000"/>
          <w:sz w:val="28"/>
        </w:rPr>
        <w:t xml:space="preserve">
      Отклонение показаний массомера по результатам контроля не превышает ± 0,25 %. </w:t>
      </w:r>
    </w:p>
    <w:bookmarkStart w:name="z41" w:id="58"/>
    <w:p>
      <w:pPr>
        <w:spacing w:after="0"/>
        <w:ind w:left="0"/>
        <w:jc w:val="left"/>
      </w:pPr>
      <w:r>
        <w:rPr>
          <w:rFonts w:ascii="Times New Roman"/>
          <w:b/>
          <w:i w:val="false"/>
          <w:color w:val="000000"/>
        </w:rPr>
        <w:t xml:space="preserve"> 5. Порядок измерения и взвешивания массы нефти косвенными</w:t>
      </w:r>
      <w:r>
        <w:br/>
      </w:r>
      <w:r>
        <w:rPr>
          <w:rFonts w:ascii="Times New Roman"/>
          <w:b/>
          <w:i w:val="false"/>
          <w:color w:val="000000"/>
        </w:rPr>
        <w:t>методами</w:t>
      </w:r>
    </w:p>
    <w:bookmarkEnd w:id="58"/>
    <w:bookmarkStart w:name="z42" w:id="59"/>
    <w:p>
      <w:pPr>
        <w:spacing w:after="0"/>
        <w:ind w:left="0"/>
        <w:jc w:val="both"/>
      </w:pPr>
      <w:r>
        <w:rPr>
          <w:rFonts w:ascii="Times New Roman"/>
          <w:b w:val="false"/>
          <w:i w:val="false"/>
          <w:color w:val="000000"/>
          <w:sz w:val="28"/>
        </w:rPr>
        <w:t>
      32. Масса нефти при приемо-сдаточных операциях определяется с помощью ПР и ПП объемно-массовым динамическим методом.</w:t>
      </w:r>
    </w:p>
    <w:bookmarkEnd w:id="59"/>
    <w:bookmarkStart w:name="z43" w:id="60"/>
    <w:p>
      <w:pPr>
        <w:spacing w:after="0"/>
        <w:ind w:left="0"/>
        <w:jc w:val="both"/>
      </w:pPr>
      <w:r>
        <w:rPr>
          <w:rFonts w:ascii="Times New Roman"/>
          <w:b w:val="false"/>
          <w:i w:val="false"/>
          <w:color w:val="000000"/>
          <w:sz w:val="28"/>
        </w:rPr>
        <w:t>
      33. При этом, масса вычисляется устройством обработки информации как произведение соответствующих значений объема и приведенной к условиям измерения объема (температура, давление) плотности, или объема или плотности, приведенных к одним нормальным условиям.</w:t>
      </w:r>
    </w:p>
    <w:bookmarkEnd w:id="60"/>
    <w:p>
      <w:pPr>
        <w:spacing w:after="0"/>
        <w:ind w:left="0"/>
        <w:jc w:val="both"/>
      </w:pPr>
      <w:r>
        <w:rPr>
          <w:rFonts w:ascii="Times New Roman"/>
          <w:b w:val="false"/>
          <w:i w:val="false"/>
          <w:color w:val="000000"/>
          <w:sz w:val="28"/>
        </w:rPr>
        <w:t>
      При отключении рабочего и отсутствии резервного ПП, плотность нефти определяется по ареометру или лабораторному плотномеру с пределом допускаемой погрешности ± 0,5 кг/м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Результат измерений объема нефти, полученный при температуре и давлении нефти в ПР или счетчике нефти, приводится к нормальным условиям.</w:t>
      </w:r>
    </w:p>
    <w:p>
      <w:pPr>
        <w:spacing w:after="0"/>
        <w:ind w:left="0"/>
        <w:jc w:val="both"/>
      </w:pPr>
      <w:r>
        <w:rPr>
          <w:rFonts w:ascii="Times New Roman"/>
          <w:b w:val="false"/>
          <w:i w:val="false"/>
          <w:color w:val="000000"/>
          <w:sz w:val="28"/>
        </w:rPr>
        <w:t>
      Значение плотности нефти, измеренное поточным ПП при температуре и давлении в блоке измерения параметров качества нефти, приводится к условиям измерения объема нефти и к нормальным условиям.</w:t>
      </w:r>
    </w:p>
    <w:bookmarkStart w:name="z44" w:id="61"/>
    <w:p>
      <w:pPr>
        <w:spacing w:after="0"/>
        <w:ind w:left="0"/>
        <w:jc w:val="both"/>
      </w:pPr>
      <w:r>
        <w:rPr>
          <w:rFonts w:ascii="Times New Roman"/>
          <w:b w:val="false"/>
          <w:i w:val="false"/>
          <w:color w:val="000000"/>
          <w:sz w:val="28"/>
        </w:rPr>
        <w:t>
      34. Устройством обработки информации (далее – УОИ) или автоматизированным рабочим местом оператора осуществляется управление всем процессом учета нефти.</w:t>
      </w:r>
    </w:p>
    <w:bookmarkEnd w:id="61"/>
    <w:bookmarkStart w:name="z45" w:id="62"/>
    <w:p>
      <w:pPr>
        <w:spacing w:after="0"/>
        <w:ind w:left="0"/>
        <w:jc w:val="both"/>
      </w:pPr>
      <w:r>
        <w:rPr>
          <w:rFonts w:ascii="Times New Roman"/>
          <w:b w:val="false"/>
          <w:i w:val="false"/>
          <w:color w:val="000000"/>
          <w:sz w:val="28"/>
        </w:rPr>
        <w:t>
      35. Основные требования к эксплуатации СИКН:</w:t>
      </w:r>
    </w:p>
    <w:bookmarkEnd w:id="62"/>
    <w:p>
      <w:pPr>
        <w:spacing w:after="0"/>
        <w:ind w:left="0"/>
        <w:jc w:val="both"/>
      </w:pPr>
      <w:r>
        <w:rPr>
          <w:rFonts w:ascii="Times New Roman"/>
          <w:b w:val="false"/>
          <w:i w:val="false"/>
          <w:color w:val="000000"/>
          <w:sz w:val="28"/>
        </w:rPr>
        <w:t>
      1) в процессе эксплуатации СИКН контролируются следующие параметры:</w:t>
      </w:r>
    </w:p>
    <w:p>
      <w:pPr>
        <w:spacing w:after="0"/>
        <w:ind w:left="0"/>
        <w:jc w:val="both"/>
      </w:pPr>
      <w:r>
        <w:rPr>
          <w:rFonts w:ascii="Times New Roman"/>
          <w:b w:val="false"/>
          <w:i w:val="false"/>
          <w:color w:val="000000"/>
          <w:sz w:val="28"/>
        </w:rPr>
        <w:t>
      расход нефти через измерительные линии. Конструкция СИКН обеспечивает при измерении массы расход нефти через измерительные линии с отклонением не более 2,5 % от рабочего диапазона, указанного в сертификате о метрологической аттестации системы;</w:t>
      </w:r>
    </w:p>
    <w:p>
      <w:pPr>
        <w:spacing w:after="0"/>
        <w:ind w:left="0"/>
        <w:jc w:val="both"/>
      </w:pPr>
      <w:r>
        <w:rPr>
          <w:rFonts w:ascii="Times New Roman"/>
          <w:b w:val="false"/>
          <w:i w:val="false"/>
          <w:color w:val="000000"/>
          <w:sz w:val="28"/>
        </w:rPr>
        <w:t>
      давление нефти на выходном коллекторе. Давление нефти на выходе СИКН обеспечивает бескавитационную работу объемного ПР и составляет не менее значения, определенного по формуле: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2098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2098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(2)</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где </w:t>
      </w:r>
      <w:r>
        <w:rPr>
          <w:rFonts w:ascii="Times New Roman"/>
          <w:b w:val="false"/>
          <w:i/>
          <w:color w:val="000000"/>
          <w:sz w:val="28"/>
        </w:rPr>
        <w:t xml:space="preserve">Р </w:t>
      </w:r>
      <w:r>
        <w:rPr>
          <w:rFonts w:ascii="Times New Roman"/>
          <w:b w:val="false"/>
          <w:i w:val="false"/>
          <w:color w:val="000000"/>
          <w:sz w:val="28"/>
        </w:rPr>
        <w:t>– минимальное избыточное давление на выходе СИКН, МПа;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Р</w:t>
      </w:r>
      <w:r>
        <w:rPr>
          <w:rFonts w:ascii="Times New Roman"/>
          <w:b w:val="false"/>
          <w:i w:val="false"/>
          <w:color w:val="000000"/>
          <w:vertAlign w:val="subscript"/>
        </w:rPr>
        <w:t xml:space="preserve">н </w:t>
      </w:r>
      <w:r>
        <w:rPr>
          <w:rFonts w:ascii="Times New Roman"/>
          <w:b w:val="false"/>
          <w:i w:val="false"/>
          <w:color w:val="000000"/>
          <w:sz w:val="28"/>
        </w:rPr>
        <w:t>– давление насыщенных паров, МПа;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556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556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перепад давления на ПР или массомере, указанный в техническом паспорте, МПа.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Перепад давления на фильтрах составляет не более значения, указанного в паспорте на данный тип фильтра, или не превышает </w:t>
      </w:r>
    </w:p>
    <w:p>
      <w:pPr>
        <w:spacing w:after="0"/>
        <w:ind w:left="0"/>
        <w:jc w:val="both"/>
      </w:pPr>
      <w:r>
        <w:drawing>
          <wp:inline distT="0" distB="0" distL="0" distR="0">
            <wp:extent cx="6477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647700" cy="381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где </w:t>
      </w:r>
    </w:p>
    <w:p>
      <w:pPr>
        <w:spacing w:after="0"/>
        <w:ind w:left="0"/>
        <w:jc w:val="both"/>
      </w:pPr>
      <w:r>
        <w:drawing>
          <wp:inline distT="0" distB="0" distL="0" distR="0">
            <wp:extent cx="5207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520700" cy="355600"/>
                    </a:xfrm>
                    <a:prstGeom prst="rect">
                      <a:avLst/>
                    </a:prstGeom>
                  </pic:spPr>
                </pic:pic>
              </a:graphicData>
            </a:graphic>
          </wp:inline>
        </w:drawing>
      </w:r>
    </w:p>
    <w:p>
      <w:pPr>
        <w:spacing w:after="0"/>
        <w:ind w:left="0"/>
        <w:jc w:val="left"/>
      </w:pPr>
      <w:r>
        <w:rPr>
          <w:rFonts w:ascii="Times New Roman"/>
          <w:b w:val="false"/>
          <w:i w:val="false"/>
          <w:color w:val="000000"/>
          <w:sz w:val="28"/>
        </w:rPr>
        <w:t>– перепад давления на фильтре на максимальном расходе, определенный на месте эксплуатации после чистки фильтра. Чистка фильтров проводится не реже одного раза в три месяца с оформлением акта.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 отсутствии устройства по корректировке коэффициента преобразования объемного ПР по вязкости, вязкость нефти не отличается от значений вязкости, при которых проводилась поверка объемного ПР, более чем на пределы, установленные при проведении испытаний для целей утверждения типа или метрологической аттестации в условиях эксплуатации других типов ПР;</w:t>
      </w:r>
    </w:p>
    <w:p>
      <w:pPr>
        <w:spacing w:after="0"/>
        <w:ind w:left="0"/>
        <w:jc w:val="both"/>
      </w:pPr>
      <w:r>
        <w:rPr>
          <w:rFonts w:ascii="Times New Roman"/>
          <w:b w:val="false"/>
          <w:i w:val="false"/>
          <w:color w:val="000000"/>
          <w:sz w:val="28"/>
        </w:rPr>
        <w:t xml:space="preserve">
      2) учет нефти при нарушениях основных требований эксплуатации и отказах средств измерений проводится в соответствии с </w:t>
      </w:r>
      <w:r>
        <w:rPr>
          <w:rFonts w:ascii="Times New Roman"/>
          <w:b w:val="false"/>
          <w:i w:val="false"/>
          <w:color w:val="000000"/>
          <w:sz w:val="28"/>
        </w:rPr>
        <w:t>приложением 3</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3) СИКН поверяется согласно СТ РК 2.62-2003 "СИКН. Общие требования".</w:t>
      </w:r>
    </w:p>
    <w:bookmarkStart w:name="z140" w:id="63"/>
    <w:p>
      <w:pPr>
        <w:spacing w:after="0"/>
        <w:ind w:left="0"/>
        <w:jc w:val="both"/>
      </w:pPr>
      <w:r>
        <w:rPr>
          <w:rFonts w:ascii="Times New Roman"/>
          <w:b w:val="false"/>
          <w:i w:val="false"/>
          <w:color w:val="000000"/>
          <w:sz w:val="28"/>
        </w:rPr>
        <w:t>
      36. Основные требования к эксплуатации ПР:</w:t>
      </w:r>
    </w:p>
    <w:bookmarkEnd w:id="63"/>
    <w:p>
      <w:pPr>
        <w:spacing w:after="0"/>
        <w:ind w:left="0"/>
        <w:jc w:val="both"/>
      </w:pPr>
      <w:r>
        <w:rPr>
          <w:rFonts w:ascii="Times New Roman"/>
          <w:b w:val="false"/>
          <w:i w:val="false"/>
          <w:color w:val="000000"/>
          <w:sz w:val="28"/>
        </w:rPr>
        <w:t>
      1) при эксплуатации ПР проводят поверку и контроль метрологических характеристик;</w:t>
      </w:r>
    </w:p>
    <w:p>
      <w:pPr>
        <w:spacing w:after="0"/>
        <w:ind w:left="0"/>
        <w:jc w:val="both"/>
      </w:pPr>
      <w:r>
        <w:rPr>
          <w:rFonts w:ascii="Times New Roman"/>
          <w:b w:val="false"/>
          <w:i w:val="false"/>
          <w:color w:val="000000"/>
          <w:sz w:val="28"/>
        </w:rPr>
        <w:t>
      2) во время поверки или контроля метрологических характеристик рабочих ПР учет нефти можно проводить по контрольной измерительной линии;</w:t>
      </w:r>
    </w:p>
    <w:p>
      <w:pPr>
        <w:spacing w:after="0"/>
        <w:ind w:left="0"/>
        <w:jc w:val="both"/>
      </w:pPr>
      <w:r>
        <w:rPr>
          <w:rFonts w:ascii="Times New Roman"/>
          <w:b w:val="false"/>
          <w:i w:val="false"/>
          <w:color w:val="000000"/>
          <w:sz w:val="28"/>
        </w:rPr>
        <w:t>
      3) поверка ПР проводится на месте эксплуатации в комплекте с элементами измерительных линий (струевыпрямителями, если они предусмотрены проектом, прямыми участками) в рабочем диапазоне расходов, в котором они эксплуатируются в СИКН;</w:t>
      </w:r>
    </w:p>
    <w:p>
      <w:pPr>
        <w:spacing w:after="0"/>
        <w:ind w:left="0"/>
        <w:jc w:val="both"/>
      </w:pPr>
      <w:r>
        <w:rPr>
          <w:rFonts w:ascii="Times New Roman"/>
          <w:b w:val="false"/>
          <w:i w:val="false"/>
          <w:color w:val="000000"/>
          <w:sz w:val="28"/>
        </w:rPr>
        <w:t>
      4) коэффициент преобразования ПР при необходимости вводится в УОИ как вручную, так и автоматически после поверки.</w:t>
      </w:r>
    </w:p>
    <w:p>
      <w:pPr>
        <w:spacing w:after="0"/>
        <w:ind w:left="0"/>
        <w:jc w:val="both"/>
      </w:pPr>
      <w:r>
        <w:rPr>
          <w:rFonts w:ascii="Times New Roman"/>
          <w:b w:val="false"/>
          <w:i w:val="false"/>
          <w:color w:val="000000"/>
          <w:sz w:val="28"/>
        </w:rPr>
        <w:t>
      В зависимости от способа реализации градуировочной характеристики в УОИ коэффициент преобразования ПР представляют в виде:</w:t>
      </w:r>
    </w:p>
    <w:p>
      <w:pPr>
        <w:spacing w:after="0"/>
        <w:ind w:left="0"/>
        <w:jc w:val="both"/>
      </w:pPr>
      <w:r>
        <w:rPr>
          <w:rFonts w:ascii="Times New Roman"/>
          <w:b w:val="false"/>
          <w:i w:val="false"/>
          <w:color w:val="000000"/>
          <w:sz w:val="28"/>
        </w:rPr>
        <w:t>
      1) постоянного значения во всем рабочем диапазоне расходов;</w:t>
      </w:r>
    </w:p>
    <w:p>
      <w:pPr>
        <w:spacing w:after="0"/>
        <w:ind w:left="0"/>
        <w:jc w:val="both"/>
      </w:pPr>
      <w:r>
        <w:rPr>
          <w:rFonts w:ascii="Times New Roman"/>
          <w:b w:val="false"/>
          <w:i w:val="false"/>
          <w:color w:val="000000"/>
          <w:sz w:val="28"/>
        </w:rPr>
        <w:t>
      2) значений коэффициента преобразования в различных поддиапазонах расхода;</w:t>
      </w:r>
    </w:p>
    <w:p>
      <w:pPr>
        <w:spacing w:after="0"/>
        <w:ind w:left="0"/>
        <w:jc w:val="both"/>
      </w:pPr>
      <w:r>
        <w:rPr>
          <w:rFonts w:ascii="Times New Roman"/>
          <w:b w:val="false"/>
          <w:i w:val="false"/>
          <w:color w:val="000000"/>
          <w:sz w:val="28"/>
        </w:rPr>
        <w:t>
      3) значений коэффициента преобразования в точках рабочего диапазона расходов;</w:t>
      </w:r>
    </w:p>
    <w:p>
      <w:pPr>
        <w:spacing w:after="0"/>
        <w:ind w:left="0"/>
        <w:jc w:val="both"/>
      </w:pPr>
      <w:r>
        <w:rPr>
          <w:rFonts w:ascii="Times New Roman"/>
          <w:b w:val="false"/>
          <w:i w:val="false"/>
          <w:color w:val="000000"/>
          <w:sz w:val="28"/>
        </w:rPr>
        <w:t>
      4) в межповерочном интервале провождения контроль метрологических характеристик ПР.</w:t>
      </w:r>
    </w:p>
    <w:p>
      <w:pPr>
        <w:spacing w:after="0"/>
        <w:ind w:left="0"/>
        <w:jc w:val="both"/>
      </w:pPr>
      <w:r>
        <w:rPr>
          <w:rFonts w:ascii="Times New Roman"/>
          <w:b w:val="false"/>
          <w:i w:val="false"/>
          <w:color w:val="000000"/>
          <w:sz w:val="28"/>
        </w:rPr>
        <w:t>
      При контроле метрологических характеристик ПР определяются коэффициент преобразования на месте эксплуатации при рабочих условиях в рабочем диапазоне расходов и отклонение полученного значения коэффициента преобразования от значения, установленного на вторичном приборе ПР или УОИ (хранящегося в памяти УОИ).</w:t>
      </w:r>
    </w:p>
    <w:p>
      <w:pPr>
        <w:spacing w:after="0"/>
        <w:ind w:left="0"/>
        <w:jc w:val="both"/>
      </w:pPr>
      <w:r>
        <w:rPr>
          <w:rFonts w:ascii="Times New Roman"/>
          <w:b w:val="false"/>
          <w:i w:val="false"/>
          <w:color w:val="000000"/>
          <w:sz w:val="28"/>
        </w:rPr>
        <w:t>
      Контроль метрологических характеристик ПР проводится по трубопоршневой поверочной установке или контрольному ПР на месте эксплуатации через межконтрольный интервал.</w:t>
      </w:r>
    </w:p>
    <w:p>
      <w:pPr>
        <w:spacing w:after="0"/>
        <w:ind w:left="0"/>
        <w:jc w:val="both"/>
      </w:pPr>
      <w:r>
        <w:rPr>
          <w:rFonts w:ascii="Times New Roman"/>
          <w:b w:val="false"/>
          <w:i w:val="false"/>
          <w:color w:val="000000"/>
          <w:sz w:val="28"/>
        </w:rPr>
        <w:t>
      Установление межконтрольного интервала ПР проводится в следующем порядке:</w:t>
      </w:r>
    </w:p>
    <w:p>
      <w:pPr>
        <w:spacing w:after="0"/>
        <w:ind w:left="0"/>
        <w:jc w:val="both"/>
      </w:pPr>
      <w:r>
        <w:rPr>
          <w:rFonts w:ascii="Times New Roman"/>
          <w:b w:val="false"/>
          <w:i w:val="false"/>
          <w:color w:val="000000"/>
          <w:sz w:val="28"/>
        </w:rPr>
        <w:t>
      1) для каждой вновь вводимой СИКН, а также после реконструкции с заменой ПР определяется межконтрольный интервал ПР. Межконтрольный интервал определяется также после ремонта ПР;</w:t>
      </w:r>
    </w:p>
    <w:p>
      <w:pPr>
        <w:spacing w:after="0"/>
        <w:ind w:left="0"/>
        <w:jc w:val="both"/>
      </w:pPr>
      <w:r>
        <w:rPr>
          <w:rFonts w:ascii="Times New Roman"/>
          <w:b w:val="false"/>
          <w:i w:val="false"/>
          <w:color w:val="000000"/>
          <w:sz w:val="28"/>
        </w:rPr>
        <w:t>
      2) межконтрольный интервал в зависимости от интенсивности эксплуатации ПР устанавливается либо в часах наработки либо в календарном времени (в днях или месяцах) по результатам контроля коэффициента преобразования по ТПУ;</w:t>
      </w:r>
    </w:p>
    <w:p>
      <w:pPr>
        <w:spacing w:after="0"/>
        <w:ind w:left="0"/>
        <w:jc w:val="both"/>
      </w:pPr>
      <w:r>
        <w:rPr>
          <w:rFonts w:ascii="Times New Roman"/>
          <w:b w:val="false"/>
          <w:i w:val="false"/>
          <w:color w:val="000000"/>
          <w:sz w:val="28"/>
        </w:rPr>
        <w:t>
      3) при непрерывной работе ПР проводится контроль значения коэффициента преобразования в течение 30 календарных дней с интервалом 5 календарных дней и устанавливается межконтрольный интервал в 5 календарных дней;</w:t>
      </w:r>
    </w:p>
    <w:p>
      <w:pPr>
        <w:spacing w:after="0"/>
        <w:ind w:left="0"/>
        <w:jc w:val="both"/>
      </w:pPr>
      <w:r>
        <w:rPr>
          <w:rFonts w:ascii="Times New Roman"/>
          <w:b w:val="false"/>
          <w:i w:val="false"/>
          <w:color w:val="000000"/>
          <w:sz w:val="28"/>
        </w:rPr>
        <w:t>
      4) межконтрольный интервал устанавливается по результатам статистических данных;</w:t>
      </w:r>
    </w:p>
    <w:p>
      <w:pPr>
        <w:spacing w:after="0"/>
        <w:ind w:left="0"/>
        <w:jc w:val="both"/>
      </w:pPr>
      <w:r>
        <w:rPr>
          <w:rFonts w:ascii="Times New Roman"/>
          <w:b w:val="false"/>
          <w:i w:val="false"/>
          <w:color w:val="000000"/>
          <w:sz w:val="28"/>
        </w:rPr>
        <w:t>
      5) контроль ПР, находящихся в резерве и длительное время не проходящих контроль, проводится только перед вводом их в эксплуатацию;</w:t>
      </w:r>
    </w:p>
    <w:p>
      <w:pPr>
        <w:spacing w:after="0"/>
        <w:ind w:left="0"/>
        <w:jc w:val="both"/>
      </w:pPr>
      <w:r>
        <w:rPr>
          <w:rFonts w:ascii="Times New Roman"/>
          <w:b w:val="false"/>
          <w:i w:val="false"/>
          <w:color w:val="000000"/>
          <w:sz w:val="28"/>
        </w:rPr>
        <w:t>
      6) величина межконтрольного интервала вносится в формуляр СИКН;</w:t>
      </w:r>
    </w:p>
    <w:p>
      <w:pPr>
        <w:spacing w:after="0"/>
        <w:ind w:left="0"/>
        <w:jc w:val="both"/>
      </w:pPr>
      <w:r>
        <w:rPr>
          <w:rFonts w:ascii="Times New Roman"/>
          <w:b w:val="false"/>
          <w:i w:val="false"/>
          <w:color w:val="000000"/>
          <w:sz w:val="28"/>
        </w:rPr>
        <w:t>
      7) установление межконтрольного интервала выполняет организация, проводящая обслуживание СИКН, согласовав с представителями сдающей и принимающей сторон.</w:t>
      </w:r>
    </w:p>
    <w:p>
      <w:pPr>
        <w:spacing w:after="0"/>
        <w:ind w:left="0"/>
        <w:jc w:val="both"/>
      </w:pPr>
      <w:r>
        <w:rPr>
          <w:rFonts w:ascii="Times New Roman"/>
          <w:b w:val="false"/>
          <w:i w:val="false"/>
          <w:color w:val="000000"/>
          <w:sz w:val="28"/>
        </w:rPr>
        <w:t>
      Основные требования к эксплуатации поточных ПП:</w:t>
      </w:r>
    </w:p>
    <w:p>
      <w:pPr>
        <w:spacing w:after="0"/>
        <w:ind w:left="0"/>
        <w:jc w:val="both"/>
      </w:pPr>
      <w:r>
        <w:rPr>
          <w:rFonts w:ascii="Times New Roman"/>
          <w:b w:val="false"/>
          <w:i w:val="false"/>
          <w:color w:val="000000"/>
          <w:sz w:val="28"/>
        </w:rPr>
        <w:t>
      1) поверка поточных ПП проводится по измерительному комплекту металлических напорных пикнометров или по эталонному плотномеру;</w:t>
      </w:r>
    </w:p>
    <w:p>
      <w:pPr>
        <w:spacing w:after="0"/>
        <w:ind w:left="0"/>
        <w:jc w:val="both"/>
      </w:pPr>
      <w:r>
        <w:rPr>
          <w:rFonts w:ascii="Times New Roman"/>
          <w:b w:val="false"/>
          <w:i w:val="false"/>
          <w:color w:val="000000"/>
          <w:sz w:val="28"/>
        </w:rPr>
        <w:t>
      2) поверка поточных ПП проводится в лаборатории или на месте эксплуатации. Поверку поточных ПП на месте эксплуатации проводится, если изменение плотности нефти в течение года не превышает 100 кг/м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3) после очередной поверки ПП в лаборатории перед его установкой на место эксплуатации выполняется контроль метрологической характеристики по воздушной точке;</w:t>
      </w:r>
    </w:p>
    <w:p>
      <w:pPr>
        <w:spacing w:after="0"/>
        <w:ind w:left="0"/>
        <w:jc w:val="both"/>
      </w:pPr>
      <w:r>
        <w:rPr>
          <w:rFonts w:ascii="Times New Roman"/>
          <w:b w:val="false"/>
          <w:i w:val="false"/>
          <w:color w:val="000000"/>
          <w:sz w:val="28"/>
        </w:rPr>
        <w:t xml:space="preserve">
      4) для этого в блоке измерения параметров качества нефти или другом приспособленном помещении подается на ПП питание, подключается к измерительной линии плотности и проводится отсчет выходного сигнала при температуре (20 ± 5) </w:t>
      </w:r>
      <w:r>
        <w:rPr>
          <w:rFonts w:ascii="Times New Roman"/>
          <w:b w:val="false"/>
          <w:i w:val="false"/>
          <w:color w:val="000000"/>
          <w:vertAlign w:val="superscript"/>
        </w:rPr>
        <w:t>о</w:t>
      </w:r>
      <w:r>
        <w:rPr>
          <w:rFonts w:ascii="Times New Roman"/>
          <w:b w:val="false"/>
          <w:i w:val="false"/>
          <w:color w:val="000000"/>
          <w:sz w:val="28"/>
        </w:rPr>
        <w:t>C;</w:t>
      </w:r>
    </w:p>
    <w:p>
      <w:pPr>
        <w:spacing w:after="0"/>
        <w:ind w:left="0"/>
        <w:jc w:val="both"/>
      </w:pPr>
      <w:r>
        <w:rPr>
          <w:rFonts w:ascii="Times New Roman"/>
          <w:b w:val="false"/>
          <w:i w:val="false"/>
          <w:color w:val="000000"/>
          <w:sz w:val="28"/>
        </w:rPr>
        <w:t>
      5) период колебаний выходного сигнала соответствует периоду колебаний, указанному в сертификате поверки (поверка воздухом).</w:t>
      </w:r>
    </w:p>
    <w:bookmarkStart w:name="z46" w:id="64"/>
    <w:p>
      <w:pPr>
        <w:spacing w:after="0"/>
        <w:ind w:left="0"/>
        <w:jc w:val="both"/>
      </w:pPr>
      <w:r>
        <w:rPr>
          <w:rFonts w:ascii="Times New Roman"/>
          <w:b w:val="false"/>
          <w:i w:val="false"/>
          <w:color w:val="000000"/>
          <w:sz w:val="28"/>
        </w:rPr>
        <w:t>
      37. Если погрешность ПП при поверке или контроле превышает установленные пределы, он подлежит градуировке с последующей поверкой.</w:t>
      </w:r>
    </w:p>
    <w:bookmarkEnd w:id="64"/>
    <w:p>
      <w:pPr>
        <w:spacing w:after="0"/>
        <w:ind w:left="0"/>
        <w:jc w:val="both"/>
      </w:pPr>
      <w:r>
        <w:rPr>
          <w:rFonts w:ascii="Times New Roman"/>
          <w:b w:val="false"/>
          <w:i w:val="false"/>
          <w:color w:val="000000"/>
          <w:sz w:val="28"/>
        </w:rPr>
        <w:t>
      Градуировка поточных ПП проводится по измерительному комплекту пикнометров или по эталонному плотномеру в лаборатории или на месте эксплуатации.</w:t>
      </w:r>
    </w:p>
    <w:p>
      <w:pPr>
        <w:spacing w:after="0"/>
        <w:ind w:left="0"/>
        <w:jc w:val="both"/>
      </w:pPr>
      <w:r>
        <w:rPr>
          <w:rFonts w:ascii="Times New Roman"/>
          <w:b w:val="false"/>
          <w:i w:val="false"/>
          <w:color w:val="000000"/>
          <w:sz w:val="28"/>
        </w:rPr>
        <w:t>
      Градуировка поточных ПП проводится на месте эксплуатации, если изменение плотности нефти в течение года не превышает 100 кг/м</w:t>
      </w:r>
      <w:r>
        <w:rPr>
          <w:rFonts w:ascii="Times New Roman"/>
          <w:b w:val="false"/>
          <w:i w:val="false"/>
          <w:color w:val="000000"/>
          <w:vertAlign w:val="superscript"/>
        </w:rPr>
        <w:t>3</w:t>
      </w:r>
      <w:r>
        <w:rPr>
          <w:rFonts w:ascii="Times New Roman"/>
          <w:b w:val="false"/>
          <w:i w:val="false"/>
          <w:color w:val="000000"/>
          <w:sz w:val="28"/>
        </w:rPr>
        <w:t>.</w:t>
      </w:r>
    </w:p>
    <w:bookmarkStart w:name="z47" w:id="65"/>
    <w:p>
      <w:pPr>
        <w:spacing w:after="0"/>
        <w:ind w:left="0"/>
        <w:jc w:val="both"/>
      </w:pPr>
      <w:r>
        <w:rPr>
          <w:rFonts w:ascii="Times New Roman"/>
          <w:b w:val="false"/>
          <w:i w:val="false"/>
          <w:color w:val="000000"/>
          <w:sz w:val="28"/>
        </w:rPr>
        <w:t>
      38. Контроль поточных ПП проводится один раз в 10 календарных дней методом сличения показаний рабочего ПП с результатами измерения плотности нефти эталонным плотномером в рабочих условиях при рабочем значении плотности или с показаниями резервного ПП.</w:t>
      </w:r>
    </w:p>
    <w:bookmarkEnd w:id="65"/>
    <w:p>
      <w:pPr>
        <w:spacing w:after="0"/>
        <w:ind w:left="0"/>
        <w:jc w:val="both"/>
      </w:pPr>
      <w:r>
        <w:rPr>
          <w:rFonts w:ascii="Times New Roman"/>
          <w:b w:val="false"/>
          <w:i w:val="false"/>
          <w:color w:val="000000"/>
          <w:sz w:val="28"/>
        </w:rPr>
        <w:t>
      Резервный ПП используется чистым и нефть через него проходит только при сличении.</w:t>
      </w:r>
    </w:p>
    <w:p>
      <w:pPr>
        <w:spacing w:after="0"/>
        <w:ind w:left="0"/>
        <w:jc w:val="both"/>
      </w:pPr>
      <w:r>
        <w:rPr>
          <w:rFonts w:ascii="Times New Roman"/>
          <w:b w:val="false"/>
          <w:i w:val="false"/>
          <w:color w:val="000000"/>
          <w:sz w:val="28"/>
        </w:rPr>
        <w:t>
      Выполняется условие: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4130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413000" cy="482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где </w:t>
      </w:r>
    </w:p>
    <w:p>
      <w:pPr>
        <w:spacing w:after="0"/>
        <w:ind w:left="0"/>
        <w:jc w:val="both"/>
      </w:pPr>
      <w:r>
        <w:drawing>
          <wp:inline distT="0" distB="0" distL="0" distR="0">
            <wp:extent cx="4318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431800" cy="355600"/>
                    </a:xfrm>
                    <a:prstGeom prst="rect">
                      <a:avLst/>
                    </a:prstGeom>
                  </pic:spPr>
                </pic:pic>
              </a:graphicData>
            </a:graphic>
          </wp:inline>
        </w:drawing>
      </w:r>
    </w:p>
    <w:p>
      <w:pPr>
        <w:spacing w:after="0"/>
        <w:ind w:left="0"/>
        <w:jc w:val="left"/>
      </w:pPr>
      <w:r>
        <w:rPr>
          <w:rFonts w:ascii="Times New Roman"/>
          <w:b w:val="false"/>
          <w:i w:val="false"/>
          <w:color w:val="000000"/>
          <w:sz w:val="28"/>
        </w:rPr>
        <w:t>– значение плотности нефти, измеренное рабочим ПП, кг/м</w:t>
      </w:r>
      <w:r>
        <w:rPr>
          <w:rFonts w:ascii="Times New Roman"/>
          <w:b w:val="false"/>
          <w:i w:val="false"/>
          <w:color w:val="000000"/>
          <w:vertAlign w:val="superscript"/>
        </w:rPr>
        <w:t>3</w:t>
      </w:r>
      <w:r>
        <w:rPr>
          <w:rFonts w:ascii="Times New Roman"/>
          <w:b w:val="false"/>
          <w:i w:val="false"/>
          <w:color w:val="000000"/>
          <w:sz w:val="28"/>
        </w:rPr>
        <w:t>;</w:t>
      </w:r>
      <w:r>
        <w:br/>
      </w:r>
      <w:r>
        <w:rPr>
          <w:rFonts w:ascii="Times New Roman"/>
          <w:b w:val="false"/>
          <w:i w:val="false"/>
          <w:color w:val="000000"/>
          <w:sz w:val="28"/>
        </w:rPr>
        <w:t>
</w:t>
      </w:r>
      <w:r>
        <w:br/>
      </w:r>
    </w:p>
    <w:p>
      <w:pPr>
        <w:spacing w:after="0"/>
        <w:ind w:left="0"/>
        <w:jc w:val="both"/>
      </w:pPr>
      <w:r>
        <w:drawing>
          <wp:inline distT="0" distB="0" distL="0" distR="0">
            <wp:extent cx="4064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4064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значение плотности нефти, измеренное эталонным плотномером или резервным ПП, кг/м</w:t>
      </w:r>
      <w:r>
        <w:rPr>
          <w:rFonts w:ascii="Times New Roman"/>
          <w:b w:val="false"/>
          <w:i w:val="false"/>
          <w:color w:val="000000"/>
          <w:vertAlign w:val="superscript"/>
        </w:rPr>
        <w:t>3</w:t>
      </w:r>
      <w:r>
        <w:rPr>
          <w:rFonts w:ascii="Times New Roman"/>
          <w:b w:val="false"/>
          <w:i w:val="false"/>
          <w:color w:val="000000"/>
          <w:sz w:val="28"/>
        </w:rPr>
        <w:t>;</w:t>
      </w:r>
      <w:r>
        <w:br/>
      </w:r>
      <w:r>
        <w:rPr>
          <w:rFonts w:ascii="Times New Roman"/>
          <w:b w:val="false"/>
          <w:i w:val="false"/>
          <w:color w:val="000000"/>
          <w:sz w:val="28"/>
        </w:rPr>
        <w:t>
</w:t>
      </w:r>
      <w:r>
        <w:br/>
      </w:r>
    </w:p>
    <w:p>
      <w:pPr>
        <w:spacing w:after="0"/>
        <w:ind w:left="0"/>
        <w:jc w:val="both"/>
      </w:pPr>
      <w:r>
        <w:drawing>
          <wp:inline distT="0" distB="0" distL="0" distR="0">
            <wp:extent cx="4318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4318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предел допускаемой абсолютной погрешности рабочего ПП, кг/м</w:t>
      </w:r>
      <w:r>
        <w:rPr>
          <w:rFonts w:ascii="Times New Roman"/>
          <w:b w:val="false"/>
          <w:i w:val="false"/>
          <w:color w:val="000000"/>
          <w:vertAlign w:val="superscript"/>
        </w:rPr>
        <w:t>3</w:t>
      </w:r>
      <w:r>
        <w:rPr>
          <w:rFonts w:ascii="Times New Roman"/>
          <w:b w:val="false"/>
          <w:i w:val="false"/>
          <w:color w:val="000000"/>
          <w:sz w:val="28"/>
        </w:rPr>
        <w:t>;</w:t>
      </w:r>
      <w:r>
        <w:br/>
      </w:r>
      <w:r>
        <w:rPr>
          <w:rFonts w:ascii="Times New Roman"/>
          <w:b w:val="false"/>
          <w:i w:val="false"/>
          <w:color w:val="000000"/>
          <w:sz w:val="28"/>
        </w:rPr>
        <w:t>
</w:t>
      </w:r>
      <w:r>
        <w:br/>
      </w:r>
    </w:p>
    <w:p>
      <w:pPr>
        <w:spacing w:after="0"/>
        <w:ind w:left="0"/>
        <w:jc w:val="both"/>
      </w:pPr>
      <w:r>
        <w:drawing>
          <wp:inline distT="0" distB="0" distL="0" distR="0">
            <wp:extent cx="3937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3937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предел допускаемой абсолютной погрешности эталонного плотномера или резервного ПП, кг/м</w:t>
      </w:r>
      <w:r>
        <w:rPr>
          <w:rFonts w:ascii="Times New Roman"/>
          <w:b w:val="false"/>
          <w:i w:val="false"/>
          <w:color w:val="000000"/>
          <w:vertAlign w:val="superscript"/>
        </w:rPr>
        <w:t>3</w:t>
      </w: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 отсутствии эталонного плотномера или до оснащения СИКН резервным ПП контроль рабочих ПП проводится по результатам измерения плотности нефти аналитической лабораторией.</w:t>
      </w:r>
    </w:p>
    <w:p>
      <w:pPr>
        <w:spacing w:after="0"/>
        <w:ind w:left="0"/>
        <w:jc w:val="both"/>
      </w:pPr>
      <w:r>
        <w:rPr>
          <w:rFonts w:ascii="Times New Roman"/>
          <w:b w:val="false"/>
          <w:i w:val="false"/>
          <w:color w:val="000000"/>
          <w:sz w:val="28"/>
        </w:rPr>
        <w:t xml:space="preserve">
      Не реже одного раза в 10 календарных дней показания ПП </w:t>
      </w:r>
    </w:p>
    <w:p>
      <w:pPr>
        <w:spacing w:after="0"/>
        <w:ind w:left="0"/>
        <w:jc w:val="both"/>
      </w:pPr>
      <w:r>
        <w:drawing>
          <wp:inline distT="0" distB="0" distL="0" distR="0">
            <wp:extent cx="4318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431800" cy="355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сравниваются с результатами измерения плотности нефти ареометром или лабораторным плотномером и вычисляют разность плотностей </w:t>
      </w:r>
    </w:p>
    <w:p>
      <w:pPr>
        <w:spacing w:after="0"/>
        <w:ind w:left="0"/>
        <w:jc w:val="both"/>
      </w:pPr>
      <w:r>
        <w:drawing>
          <wp:inline distT="0" distB="0" distL="0" distR="0">
            <wp:extent cx="4445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444500" cy="381000"/>
                    </a:xfrm>
                    <a:prstGeom prst="rect">
                      <a:avLst/>
                    </a:prstGeom>
                  </pic:spPr>
                </pic:pic>
              </a:graphicData>
            </a:graphic>
          </wp:inline>
        </w:drawing>
      </w:r>
    </w:p>
    <w:p>
      <w:pPr>
        <w:spacing w:after="0"/>
        <w:ind w:left="0"/>
        <w:jc w:val="left"/>
      </w:pPr>
      <w:r>
        <w:rPr>
          <w:rFonts w:ascii="Times New Roman"/>
          <w:b w:val="false"/>
          <w:i w:val="false"/>
          <w:color w:val="000000"/>
          <w:sz w:val="28"/>
        </w:rPr>
        <w:t>, кг/м</w:t>
      </w:r>
      <w:r>
        <w:rPr>
          <w:rFonts w:ascii="Times New Roman"/>
          <w:b w:val="false"/>
          <w:i w:val="false"/>
          <w:color w:val="000000"/>
          <w:vertAlign w:val="superscript"/>
        </w:rPr>
        <w:t>3</w:t>
      </w:r>
      <w:r>
        <w:rPr>
          <w:rFonts w:ascii="Times New Roman"/>
          <w:b w:val="false"/>
          <w:i w:val="false"/>
          <w:color w:val="000000"/>
          <w:sz w:val="28"/>
        </w:rPr>
        <w:t>, по формуле:</w:t>
      </w:r>
      <w:r>
        <w:br/>
      </w:r>
      <w:r>
        <w:rPr>
          <w:rFonts w:ascii="Times New Roman"/>
          <w:b w:val="false"/>
          <w:i w:val="false"/>
          <w:color w:val="000000"/>
          <w:sz w:val="28"/>
        </w:rPr>
        <w:t>
</w:t>
      </w:r>
      <w:r>
        <w:br/>
      </w:r>
    </w:p>
    <w:p>
      <w:pPr>
        <w:spacing w:after="0"/>
        <w:ind w:left="0"/>
        <w:jc w:val="both"/>
      </w:pPr>
      <w:r>
        <w:drawing>
          <wp:inline distT="0" distB="0" distL="0" distR="0">
            <wp:extent cx="19685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1968500" cy="444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(4)</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где </w:t>
      </w:r>
    </w:p>
    <w:p>
      <w:pPr>
        <w:spacing w:after="0"/>
        <w:ind w:left="0"/>
        <w:jc w:val="both"/>
      </w:pPr>
      <w:r>
        <w:drawing>
          <wp:inline distT="0" distB="0" distL="0" distR="0">
            <wp:extent cx="5207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5207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значение плотности нефти, измеренное ареометром или лабораторным плотномером в пробе, отобранной в момент измерения </w:t>
      </w:r>
    </w:p>
    <w:p>
      <w:pPr>
        <w:spacing w:after="0"/>
        <w:ind w:left="0"/>
        <w:jc w:val="both"/>
      </w:pPr>
      <w:r>
        <w:drawing>
          <wp:inline distT="0" distB="0" distL="0" distR="0">
            <wp:extent cx="4318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431800" cy="355600"/>
                    </a:xfrm>
                    <a:prstGeom prst="rect">
                      <a:avLst/>
                    </a:prstGeom>
                  </pic:spPr>
                </pic:pic>
              </a:graphicData>
            </a:graphic>
          </wp:inline>
        </w:drawing>
      </w:r>
    </w:p>
    <w:p>
      <w:pPr>
        <w:spacing w:after="0"/>
        <w:ind w:left="0"/>
        <w:jc w:val="left"/>
      </w:pPr>
      <w:r>
        <w:rPr>
          <w:rFonts w:ascii="Times New Roman"/>
          <w:b w:val="false"/>
          <w:i w:val="false"/>
          <w:color w:val="000000"/>
          <w:sz w:val="28"/>
        </w:rPr>
        <w:t>, приведенное к условиям в блоке измерения параметров качества нефти, кг/м</w:t>
      </w:r>
      <w:r>
        <w:rPr>
          <w:rFonts w:ascii="Times New Roman"/>
          <w:b w:val="false"/>
          <w:i w:val="false"/>
          <w:color w:val="000000"/>
          <w:vertAlign w:val="superscript"/>
        </w:rPr>
        <w:t>3</w:t>
      </w: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Выполняться условие: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803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1803400" cy="571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(5)</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где </w:t>
      </w:r>
    </w:p>
    <w:p>
      <w:pPr>
        <w:spacing w:after="0"/>
        <w:ind w:left="0"/>
        <w:jc w:val="both"/>
      </w:pPr>
      <w:r>
        <w:drawing>
          <wp:inline distT="0" distB="0" distL="0" distR="0">
            <wp:extent cx="2540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254000" cy="292100"/>
                    </a:xfrm>
                    <a:prstGeom prst="rect">
                      <a:avLst/>
                    </a:prstGeom>
                  </pic:spPr>
                </pic:pic>
              </a:graphicData>
            </a:graphic>
          </wp:inline>
        </w:drawing>
      </w:r>
    </w:p>
    <w:p>
      <w:pPr>
        <w:spacing w:after="0"/>
        <w:ind w:left="0"/>
        <w:jc w:val="left"/>
      </w:pPr>
      <w:r>
        <w:rPr>
          <w:rFonts w:ascii="Times New Roman"/>
          <w:b w:val="false"/>
          <w:i w:val="false"/>
          <w:color w:val="000000"/>
          <w:sz w:val="28"/>
        </w:rPr>
        <w:t>– погрешность метода измерения плотности ареометром или лабораторным плотномером из свидетельства о метрологической аттестации методики выполнения измерений плотности, кг/м</w:t>
      </w:r>
      <w:r>
        <w:rPr>
          <w:rFonts w:ascii="Times New Roman"/>
          <w:b w:val="false"/>
          <w:i w:val="false"/>
          <w:color w:val="000000"/>
          <w:vertAlign w:val="superscript"/>
        </w:rPr>
        <w:t>3</w:t>
      </w: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До проведения оценки погрешности метода проводится контроль ПП. Определяют </w:t>
      </w:r>
    </w:p>
    <w:p>
      <w:pPr>
        <w:spacing w:after="0"/>
        <w:ind w:left="0"/>
        <w:jc w:val="both"/>
      </w:pPr>
      <w:r>
        <w:drawing>
          <wp:inline distT="0" distB="0" distL="0" distR="0">
            <wp:extent cx="3683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368300" cy="393700"/>
                    </a:xfrm>
                    <a:prstGeom prst="rect">
                      <a:avLst/>
                    </a:prstGeom>
                  </pic:spPr>
                </pic:pic>
              </a:graphicData>
            </a:graphic>
          </wp:inline>
        </w:drawing>
      </w:r>
    </w:p>
    <w:p>
      <w:pPr>
        <w:spacing w:after="0"/>
        <w:ind w:left="0"/>
        <w:jc w:val="left"/>
      </w:pPr>
      <w:r>
        <w:rPr>
          <w:rFonts w:ascii="Times New Roman"/>
          <w:b w:val="false"/>
          <w:i w:val="false"/>
          <w:color w:val="000000"/>
          <w:sz w:val="28"/>
        </w:rPr>
        <w:t>по формуле:</w:t>
      </w:r>
      <w:r>
        <w:br/>
      </w:r>
      <w:r>
        <w:rPr>
          <w:rFonts w:ascii="Times New Roman"/>
          <w:b w:val="false"/>
          <w:i w:val="false"/>
          <w:color w:val="000000"/>
          <w:sz w:val="28"/>
        </w:rPr>
        <w:t>
</w:t>
      </w:r>
      <w:r>
        <w:br/>
      </w:r>
    </w:p>
    <w:p>
      <w:pPr>
        <w:spacing w:after="0"/>
        <w:ind w:left="0"/>
        <w:jc w:val="both"/>
      </w:pPr>
      <w:r>
        <w:drawing>
          <wp:inline distT="0" distB="0" distL="0" distR="0">
            <wp:extent cx="16383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1638300" cy="571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(6)</w:t>
      </w:r>
      <w:r>
        <w:br/>
      </w:r>
      <w:r>
        <w:rPr>
          <w:rFonts w:ascii="Times New Roman"/>
          <w:b w:val="false"/>
          <w:i w:val="false"/>
          <w:color w:val="000000"/>
          <w:sz w:val="28"/>
        </w:rPr>
        <w:t>
</w:t>
      </w:r>
      <w:r>
        <w:br/>
      </w:r>
    </w:p>
    <w:p>
      <w:pPr>
        <w:spacing w:after="0"/>
        <w:ind w:left="0"/>
        <w:jc w:val="both"/>
      </w:pPr>
      <w:r>
        <w:drawing>
          <wp:inline distT="0" distB="0" distL="0" distR="0">
            <wp:extent cx="15875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1587500" cy="393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(7)</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где </w:t>
      </w:r>
    </w:p>
    <w:p>
      <w:pPr>
        <w:spacing w:after="0"/>
        <w:ind w:left="0"/>
        <w:jc w:val="both"/>
      </w:pPr>
      <w:r>
        <w:drawing>
          <wp:inline distT="0" distB="0" distL="0" distR="0">
            <wp:extent cx="3683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368300" cy="393700"/>
                    </a:xfrm>
                    <a:prstGeom prst="rect">
                      <a:avLst/>
                    </a:prstGeom>
                  </pic:spPr>
                </pic:pic>
              </a:graphicData>
            </a:graphic>
          </wp:inline>
        </w:drawing>
      </w:r>
    </w:p>
    <w:p>
      <w:pPr>
        <w:spacing w:after="0"/>
        <w:ind w:left="0"/>
        <w:jc w:val="left"/>
      </w:pPr>
      <w:r>
        <w:rPr>
          <w:rFonts w:ascii="Times New Roman"/>
          <w:b w:val="false"/>
          <w:i w:val="false"/>
          <w:color w:val="000000"/>
          <w:sz w:val="28"/>
        </w:rPr>
        <w:t>– среднее значение разностей за первые 30 смен после поверки ПП, проверенных на отклонение от нормы, кг/м</w:t>
      </w:r>
      <w:r>
        <w:rPr>
          <w:rFonts w:ascii="Times New Roman"/>
          <w:b w:val="false"/>
          <w:i w:val="false"/>
          <w:color w:val="000000"/>
          <w:vertAlign w:val="superscript"/>
        </w:rPr>
        <w:t>3</w:t>
      </w:r>
      <w:r>
        <w:rPr>
          <w:rFonts w:ascii="Times New Roman"/>
          <w:b w:val="false"/>
          <w:i w:val="false"/>
          <w:color w:val="000000"/>
          <w:sz w:val="28"/>
        </w:rPr>
        <w:t>. При обнаружении резко выделяющихся измерений их заменяют результатами дополнительных измерений;</w:t>
      </w:r>
      <w:r>
        <w:br/>
      </w:r>
      <w:r>
        <w:rPr>
          <w:rFonts w:ascii="Times New Roman"/>
          <w:b w:val="false"/>
          <w:i w:val="false"/>
          <w:color w:val="000000"/>
          <w:sz w:val="28"/>
        </w:rPr>
        <w:t>
</w:t>
      </w:r>
      <w:r>
        <w:br/>
      </w:r>
    </w:p>
    <w:p>
      <w:pPr>
        <w:spacing w:after="0"/>
        <w:ind w:left="0"/>
        <w:jc w:val="both"/>
      </w:pPr>
      <w:r>
        <w:drawing>
          <wp:inline distT="0" distB="0" distL="0" distR="0">
            <wp:extent cx="5207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5207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значение плотности нефти, измеренное рабочим ПП в i-ую смену за первые 30 смен после поверки, кг/м</w:t>
      </w:r>
      <w:r>
        <w:rPr>
          <w:rFonts w:ascii="Times New Roman"/>
          <w:b w:val="false"/>
          <w:i w:val="false"/>
          <w:color w:val="000000"/>
          <w:vertAlign w:val="superscript"/>
        </w:rPr>
        <w:t>3</w:t>
      </w:r>
      <w:r>
        <w:rPr>
          <w:rFonts w:ascii="Times New Roman"/>
          <w:b w:val="false"/>
          <w:i w:val="false"/>
          <w:color w:val="000000"/>
          <w:sz w:val="28"/>
        </w:rPr>
        <w:t>;</w:t>
      </w:r>
      <w:r>
        <w:br/>
      </w:r>
      <w:r>
        <w:rPr>
          <w:rFonts w:ascii="Times New Roman"/>
          <w:b w:val="false"/>
          <w:i w:val="false"/>
          <w:color w:val="000000"/>
          <w:sz w:val="28"/>
        </w:rPr>
        <w:t>
</w:t>
      </w:r>
      <w:r>
        <w:br/>
      </w:r>
    </w:p>
    <w:p>
      <w:pPr>
        <w:spacing w:after="0"/>
        <w:ind w:left="0"/>
        <w:jc w:val="both"/>
      </w:pPr>
      <w:r>
        <w:drawing>
          <wp:inline distT="0" distB="0" distL="0" distR="0">
            <wp:extent cx="4445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444500" cy="355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значение плотности нефти, измеренное ареометром или лабораторным плотномером в пробе, отобранной в момент измерения , приведенное к условиям в блоке измерения параметров качества нефти, кг/м</w:t>
      </w:r>
      <w:r>
        <w:rPr>
          <w:rFonts w:ascii="Times New Roman"/>
          <w:b w:val="false"/>
          <w:i w:val="false"/>
          <w:color w:val="000000"/>
          <w:vertAlign w:val="superscript"/>
        </w:rPr>
        <w:t>3</w:t>
      </w: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Не реже одного раза в 10 календарных дней показания рабочего ПП сравниваются с плотностью нефти, измеренной ареометром или лабораторным плотномером, и вычисляется разность плотностей, кг/м</w:t>
      </w:r>
      <w:r>
        <w:rPr>
          <w:rFonts w:ascii="Times New Roman"/>
          <w:b w:val="false"/>
          <w:i w:val="false"/>
          <w:color w:val="000000"/>
          <w:vertAlign w:val="superscript"/>
        </w:rPr>
        <w:t>3</w:t>
      </w:r>
      <w:r>
        <w:rPr>
          <w:rFonts w:ascii="Times New Roman"/>
          <w:b w:val="false"/>
          <w:i w:val="false"/>
          <w:color w:val="000000"/>
          <w:sz w:val="28"/>
        </w:rPr>
        <w:t>, по формуле: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0701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2070100" cy="533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(8)</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где </w:t>
      </w:r>
    </w:p>
    <w:p>
      <w:pPr>
        <w:spacing w:after="0"/>
        <w:ind w:left="0"/>
        <w:jc w:val="both"/>
      </w:pPr>
      <w:r>
        <w:drawing>
          <wp:inline distT="0" distB="0" distL="0" distR="0">
            <wp:extent cx="5207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5207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значение плотности нефти, измеренное ареометром или лабораторным плотномером в пробе, отобранной в момент измерения </w:t>
      </w:r>
    </w:p>
    <w:p>
      <w:pPr>
        <w:spacing w:after="0"/>
        <w:ind w:left="0"/>
        <w:jc w:val="both"/>
      </w:pPr>
      <w:r>
        <w:drawing>
          <wp:inline distT="0" distB="0" distL="0" distR="0">
            <wp:extent cx="4318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431800" cy="355600"/>
                    </a:xfrm>
                    <a:prstGeom prst="rect">
                      <a:avLst/>
                    </a:prstGeom>
                  </pic:spPr>
                </pic:pic>
              </a:graphicData>
            </a:graphic>
          </wp:inline>
        </w:drawing>
      </w:r>
    </w:p>
    <w:p>
      <w:pPr>
        <w:spacing w:after="0"/>
        <w:ind w:left="0"/>
        <w:jc w:val="left"/>
      </w:pPr>
      <w:r>
        <w:rPr>
          <w:rFonts w:ascii="Times New Roman"/>
          <w:b w:val="false"/>
          <w:i w:val="false"/>
          <w:color w:val="000000"/>
          <w:sz w:val="28"/>
        </w:rPr>
        <w:t>, приведенное к условиям в блоке измерения параметров качества нефти, кг/м</w:t>
      </w:r>
      <w:r>
        <w:rPr>
          <w:rFonts w:ascii="Times New Roman"/>
          <w:b w:val="false"/>
          <w:i w:val="false"/>
          <w:color w:val="000000"/>
          <w:vertAlign w:val="superscript"/>
        </w:rPr>
        <w:t>3</w:t>
      </w: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Выполняется условие: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3749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2374900" cy="635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(9)</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где </w:t>
      </w:r>
    </w:p>
    <w:p>
      <w:pPr>
        <w:spacing w:after="0"/>
        <w:ind w:left="0"/>
        <w:jc w:val="both"/>
      </w:pPr>
      <w:r>
        <w:drawing>
          <wp:inline distT="0" distB="0" distL="0" distR="0">
            <wp:extent cx="3937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393700" cy="381000"/>
                    </a:xfrm>
                    <a:prstGeom prst="rect">
                      <a:avLst/>
                    </a:prstGeom>
                  </pic:spPr>
                </pic:pic>
              </a:graphicData>
            </a:graphic>
          </wp:inline>
        </w:drawing>
      </w:r>
    </w:p>
    <w:p>
      <w:pPr>
        <w:spacing w:after="0"/>
        <w:ind w:left="0"/>
        <w:jc w:val="left"/>
      </w:pPr>
      <w:r>
        <w:rPr>
          <w:rFonts w:ascii="Times New Roman"/>
          <w:b w:val="false"/>
          <w:i w:val="false"/>
          <w:color w:val="000000"/>
          <w:sz w:val="28"/>
        </w:rPr>
        <w:t>– предел допускаемой погрешности ареометра (± 0,5 кг/м</w:t>
      </w:r>
      <w:r>
        <w:rPr>
          <w:rFonts w:ascii="Times New Roman"/>
          <w:b w:val="false"/>
          <w:i w:val="false"/>
          <w:color w:val="000000"/>
          <w:vertAlign w:val="superscript"/>
        </w:rPr>
        <w:t>3</w:t>
      </w:r>
      <w:r>
        <w:rPr>
          <w:rFonts w:ascii="Times New Roman"/>
          <w:b w:val="false"/>
          <w:i w:val="false"/>
          <w:color w:val="000000"/>
          <w:sz w:val="28"/>
        </w:rPr>
        <w:t>) или лабораторного плотномера, кг/м</w:t>
      </w:r>
      <w:r>
        <w:rPr>
          <w:rFonts w:ascii="Times New Roman"/>
          <w:b w:val="false"/>
          <w:i w:val="false"/>
          <w:color w:val="000000"/>
          <w:vertAlign w:val="superscript"/>
        </w:rPr>
        <w:t>3</w:t>
      </w:r>
      <w:r>
        <w:rPr>
          <w:rFonts w:ascii="Times New Roman"/>
          <w:b w:val="false"/>
          <w:i w:val="false"/>
          <w:color w:val="000000"/>
          <w:sz w:val="28"/>
        </w:rPr>
        <w:t>, (берут из свидетельства о поверке).</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Если условия (5) или (9) не выполняются, выясняется причина отклонения: ошибки измерений, несоблюдение условий контроля, неучтенные факторы.</w:t>
      </w:r>
    </w:p>
    <w:p>
      <w:pPr>
        <w:spacing w:after="0"/>
        <w:ind w:left="0"/>
        <w:jc w:val="both"/>
      </w:pPr>
      <w:r>
        <w:rPr>
          <w:rFonts w:ascii="Times New Roman"/>
          <w:b w:val="false"/>
          <w:i w:val="false"/>
          <w:color w:val="000000"/>
          <w:sz w:val="28"/>
        </w:rPr>
        <w:t>
      При несоблюдении условий в течение трех смен подряд и в случае метрологического отказа ПП демонтируют, промывают, снова устанавливают в блоке измерения параметров качества нефти и контролируют по настоящему методу. При получении отрицательных результатов в течение двух дополнительных смен ПП подлежит внеочередной поверке.</w:t>
      </w:r>
    </w:p>
    <w:p>
      <w:pPr>
        <w:spacing w:after="0"/>
        <w:ind w:left="0"/>
        <w:jc w:val="both"/>
      </w:pPr>
      <w:r>
        <w:rPr>
          <w:rFonts w:ascii="Times New Roman"/>
          <w:b w:val="false"/>
          <w:i w:val="false"/>
          <w:color w:val="000000"/>
          <w:sz w:val="28"/>
        </w:rPr>
        <w:t>
      По договоренности принимающей и сдающей сторон проводится изменение периодичности контроля.</w:t>
      </w:r>
    </w:p>
    <w:p>
      <w:pPr>
        <w:spacing w:after="0"/>
        <w:ind w:left="0"/>
        <w:jc w:val="both"/>
      </w:pPr>
      <w:r>
        <w:rPr>
          <w:rFonts w:ascii="Times New Roman"/>
          <w:b w:val="false"/>
          <w:i w:val="false"/>
          <w:color w:val="000000"/>
          <w:sz w:val="28"/>
        </w:rPr>
        <w:t>
      Для наглядности представления контроля метрологических характеристик ПП и для реализации возможности диагностики метрологических отказов рекомендуется вышеуказанные измерения заносить и сохранять в компьютере и индицировать на экране монитора в виде графиков.</w:t>
      </w:r>
    </w:p>
    <w:p>
      <w:pPr>
        <w:spacing w:after="0"/>
        <w:ind w:left="0"/>
        <w:jc w:val="both"/>
      </w:pPr>
      <w:r>
        <w:rPr>
          <w:rFonts w:ascii="Times New Roman"/>
          <w:b w:val="false"/>
          <w:i w:val="false"/>
          <w:color w:val="000000"/>
          <w:sz w:val="28"/>
        </w:rPr>
        <w:t>
      39. Масса брутто нефти при отключении ПП определяется с учетом плотности нефти по лабораторным анализам объединенной пробы нефти (суточной либо за партию). При условии невозможности определения точного момента метрологического отказа или отключения ПП, плотность нефти за этот период необходимо принять по арбитражной пробе.</w:t>
      </w:r>
    </w:p>
    <w:p>
      <w:pPr>
        <w:spacing w:after="0"/>
        <w:ind w:left="0"/>
        <w:jc w:val="both"/>
      </w:pPr>
      <w:r>
        <w:rPr>
          <w:rFonts w:ascii="Times New Roman"/>
          <w:b w:val="false"/>
          <w:i w:val="false"/>
          <w:color w:val="000000"/>
          <w:sz w:val="28"/>
        </w:rPr>
        <w:t>
      Масса брутто нефти (М</w:t>
      </w:r>
      <w:r>
        <w:rPr>
          <w:rFonts w:ascii="Times New Roman"/>
          <w:b w:val="false"/>
          <w:i w:val="false"/>
          <w:color w:val="000000"/>
          <w:vertAlign w:val="subscript"/>
        </w:rPr>
        <w:t>бр</w:t>
      </w:r>
      <w:r>
        <w:rPr>
          <w:rFonts w:ascii="Times New Roman"/>
          <w:b w:val="false"/>
          <w:i w:val="false"/>
          <w:color w:val="000000"/>
          <w:sz w:val="28"/>
        </w:rPr>
        <w:t>), т, при отключении ПП и при отсутствии резервного ПП вычисляется по формуле: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4257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2425700" cy="431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(10)</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 V – объем нефти, прошедшей через СИКН, 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207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5207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плотность нефти, измеренная ареометром или лабораторным плотномером, приведенная к условиям измерения объема или к нормальным условиям, кг/м</w:t>
      </w:r>
      <w:r>
        <w:rPr>
          <w:rFonts w:ascii="Times New Roman"/>
          <w:b w:val="false"/>
          <w:i w:val="false"/>
          <w:color w:val="000000"/>
          <w:vertAlign w:val="superscript"/>
        </w:rPr>
        <w:t>3</w:t>
      </w: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До проведения оценки погрешности метода согласно методике выполнения измерений ареометром масса брутто нефти определяется по формуле: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0988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3098800" cy="444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(11)</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где </w:t>
      </w:r>
    </w:p>
    <w:p>
      <w:pPr>
        <w:spacing w:after="0"/>
        <w:ind w:left="0"/>
        <w:jc w:val="both"/>
      </w:pPr>
      <w:r>
        <w:drawing>
          <wp:inline distT="0" distB="0" distL="0" distR="0">
            <wp:extent cx="5207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520700" cy="368300"/>
                    </a:xfrm>
                    <a:prstGeom prst="rect">
                      <a:avLst/>
                    </a:prstGeom>
                  </pic:spPr>
                </pic:pic>
              </a:graphicData>
            </a:graphic>
          </wp:inline>
        </w:drawing>
      </w:r>
    </w:p>
    <w:p>
      <w:pPr>
        <w:spacing w:after="0"/>
        <w:ind w:left="0"/>
        <w:jc w:val="left"/>
      </w:pPr>
      <w:r>
        <w:rPr>
          <w:rFonts w:ascii="Times New Roman"/>
          <w:b w:val="false"/>
          <w:i w:val="false"/>
          <w:color w:val="000000"/>
          <w:sz w:val="28"/>
        </w:rPr>
        <w:t>- – плотность нефти, измеренная ареометром или лабораторным плотномером и приведенная к условиям измерения объема или к нормальным условиям без учета систематической погрешности метода, кг/м</w:t>
      </w:r>
      <w:r>
        <w:rPr>
          <w:rFonts w:ascii="Times New Roman"/>
          <w:b w:val="false"/>
          <w:i w:val="false"/>
          <w:color w:val="000000"/>
          <w:vertAlign w:val="superscript"/>
        </w:rPr>
        <w:t>3</w:t>
      </w:r>
      <w:r>
        <w:rPr>
          <w:rFonts w:ascii="Times New Roman"/>
          <w:b w:val="false"/>
          <w:i w:val="false"/>
          <w:color w:val="000000"/>
          <w:sz w:val="28"/>
        </w:rPr>
        <w:t>;</w:t>
      </w:r>
      <w:r>
        <w:br/>
      </w:r>
      <w:r>
        <w:rPr>
          <w:rFonts w:ascii="Times New Roman"/>
          <w:b w:val="false"/>
          <w:i w:val="false"/>
          <w:color w:val="000000"/>
          <w:sz w:val="28"/>
        </w:rPr>
        <w:t>
</w:t>
      </w:r>
      <w:r>
        <w:br/>
      </w:r>
    </w:p>
    <w:p>
      <w:pPr>
        <w:spacing w:after="0"/>
        <w:ind w:left="0"/>
        <w:jc w:val="both"/>
      </w:pPr>
      <w:r>
        <w:drawing>
          <wp:inline distT="0" distB="0" distL="0" distR="0">
            <wp:extent cx="4826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4826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поправка на массу брутто нефти, определенная по формуле:</w:t>
      </w:r>
      <w:r>
        <w:br/>
      </w:r>
      <w:r>
        <w:rPr>
          <w:rFonts w:ascii="Times New Roman"/>
          <w:b w:val="false"/>
          <w:i w:val="false"/>
          <w:color w:val="000000"/>
          <w:sz w:val="28"/>
        </w:rPr>
        <w:t>
</w:t>
      </w:r>
      <w:r>
        <w:br/>
      </w:r>
    </w:p>
    <w:p>
      <w:pPr>
        <w:spacing w:after="0"/>
        <w:ind w:left="0"/>
        <w:jc w:val="both"/>
      </w:pPr>
      <w:r>
        <w:drawing>
          <wp:inline distT="0" distB="0" distL="0" distR="0">
            <wp:extent cx="29845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29845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(12)</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где </w:t>
      </w:r>
      <w:r>
        <w:rPr>
          <w:rFonts w:ascii="Times New Roman"/>
          <w:b w:val="false"/>
          <w:i/>
          <w:color w:val="000000"/>
          <w:sz w:val="28"/>
        </w:rPr>
        <w:t>К</w:t>
      </w:r>
      <w:r>
        <w:rPr>
          <w:rFonts w:ascii="Times New Roman"/>
          <w:b w:val="false"/>
          <w:i w:val="false"/>
          <w:color w:val="000000"/>
          <w:vertAlign w:val="subscript"/>
        </w:rPr>
        <w:t>n</w:t>
      </w:r>
      <w:r>
        <w:rPr>
          <w:rFonts w:ascii="Times New Roman"/>
          <w:b w:val="false"/>
          <w:i w:val="false"/>
          <w:color w:val="000000"/>
          <w:sz w:val="28"/>
        </w:rPr>
        <w:t>– поправочный множитель.</w:t>
      </w:r>
    </w:p>
    <w:bookmarkStart w:name="z48" w:id="66"/>
    <w:p>
      <w:pPr>
        <w:spacing w:after="0"/>
        <w:ind w:left="0"/>
        <w:jc w:val="both"/>
      </w:pPr>
      <w:r>
        <w:rPr>
          <w:rFonts w:ascii="Times New Roman"/>
          <w:b w:val="false"/>
          <w:i w:val="false"/>
          <w:color w:val="000000"/>
          <w:sz w:val="28"/>
        </w:rPr>
        <w:t>
      40. По косвенному объемно-массовому динамическому методу измерений, измеряют плотность и объем нефти, и результаты этих измерений приводят к нормальным условиям или результаты измерений плотности нефти приводят к условиям измерений его объема.</w:t>
      </w:r>
    </w:p>
    <w:bookmarkEnd w:id="66"/>
    <w:bookmarkStart w:name="z49" w:id="67"/>
    <w:p>
      <w:pPr>
        <w:spacing w:after="0"/>
        <w:ind w:left="0"/>
        <w:jc w:val="both"/>
      </w:pPr>
      <w:r>
        <w:rPr>
          <w:rFonts w:ascii="Times New Roman"/>
          <w:b w:val="false"/>
          <w:i w:val="false"/>
          <w:color w:val="000000"/>
          <w:sz w:val="28"/>
        </w:rPr>
        <w:t xml:space="preserve">
      . Массу нефти </w:t>
      </w:r>
    </w:p>
    <w:bookmarkEnd w:id="67"/>
    <w:p>
      <w:pPr>
        <w:spacing w:after="0"/>
        <w:ind w:left="0"/>
        <w:jc w:val="both"/>
      </w:pPr>
      <w:r>
        <w:drawing>
          <wp:inline distT="0" distB="0" distL="0" distR="0">
            <wp:extent cx="4572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457200" cy="419100"/>
                    </a:xfrm>
                    <a:prstGeom prst="rect">
                      <a:avLst/>
                    </a:prstGeom>
                  </pic:spPr>
                </pic:pic>
              </a:graphicData>
            </a:graphic>
          </wp:inline>
        </w:drawing>
      </w:r>
    </w:p>
    <w:p>
      <w:pPr>
        <w:spacing w:after="0"/>
        <w:ind w:left="0"/>
        <w:jc w:val="left"/>
      </w:pPr>
      <w:r>
        <w:rPr>
          <w:rFonts w:ascii="Times New Roman"/>
          <w:b w:val="false"/>
          <w:i w:val="false"/>
          <w:color w:val="000000"/>
          <w:sz w:val="28"/>
        </w:rPr>
        <w:t>, кг, при измерениях объема нефти, проводимых с помощью ПР или счетчика жидкости, и его плотности, определяемой с помощью ПП, и последующем приведении результатов измерений объема и плотности нефти к с условиям вычисляют по формуле:</w:t>
      </w:r>
      <w:r>
        <w:br/>
      </w:r>
      <w:r>
        <w:rPr>
          <w:rFonts w:ascii="Times New Roman"/>
          <w:b w:val="false"/>
          <w:i w:val="false"/>
          <w:color w:val="000000"/>
          <w:sz w:val="28"/>
        </w:rPr>
        <w:t>
</w:t>
      </w:r>
      <w:r>
        <w:br/>
      </w:r>
    </w:p>
    <w:p>
      <w:pPr>
        <w:spacing w:after="0"/>
        <w:ind w:left="0"/>
        <w:jc w:val="both"/>
      </w:pPr>
      <w:r>
        <w:drawing>
          <wp:inline distT="0" distB="0" distL="0" distR="0">
            <wp:extent cx="14605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14605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где </w:t>
      </w:r>
    </w:p>
    <w:p>
      <w:pPr>
        <w:spacing w:after="0"/>
        <w:ind w:left="0"/>
        <w:jc w:val="both"/>
      </w:pPr>
      <w:r>
        <w:drawing>
          <wp:inline distT="0" distB="0" distL="0" distR="0">
            <wp:extent cx="12065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1206500" cy="482600"/>
                    </a:xfrm>
                    <a:prstGeom prst="rect">
                      <a:avLst/>
                    </a:prstGeom>
                  </pic:spPr>
                </pic:pic>
              </a:graphicData>
            </a:graphic>
          </wp:inline>
        </w:drawing>
      </w:r>
    </w:p>
    <w:p>
      <w:pPr>
        <w:spacing w:after="0"/>
        <w:ind w:left="0"/>
        <w:jc w:val="left"/>
      </w:pPr>
      <w:r>
        <w:rPr>
          <w:rFonts w:ascii="Times New Roman"/>
          <w:b w:val="false"/>
          <w:i w:val="false"/>
          <w:color w:val="000000"/>
          <w:sz w:val="28"/>
        </w:rPr>
        <w:t>– плотность и объем нефти, приведенные к нормальным условиям;</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 – обозначение, соответствующее термину "динамическое".</w:t>
      </w:r>
    </w:p>
    <w:bookmarkStart w:name="z141" w:id="68"/>
    <w:p>
      <w:pPr>
        <w:spacing w:after="0"/>
        <w:ind w:left="0"/>
        <w:jc w:val="both"/>
      </w:pPr>
      <w:r>
        <w:rPr>
          <w:rFonts w:ascii="Times New Roman"/>
          <w:b w:val="false"/>
          <w:i w:val="false"/>
          <w:color w:val="000000"/>
          <w:sz w:val="28"/>
        </w:rPr>
        <w:t xml:space="preserve">
      . Плотность нефти, приведенную к условиям при температуре 15 </w:t>
      </w:r>
      <w:r>
        <w:rPr>
          <w:rFonts w:ascii="Times New Roman"/>
          <w:b w:val="false"/>
          <w:i w:val="false"/>
          <w:color w:val="000000"/>
          <w:vertAlign w:val="superscript"/>
        </w:rPr>
        <w:t>o</w:t>
      </w:r>
      <w:r>
        <w:rPr>
          <w:rFonts w:ascii="Times New Roman"/>
          <w:b w:val="false"/>
          <w:i w:val="false"/>
          <w:color w:val="000000"/>
          <w:sz w:val="28"/>
        </w:rPr>
        <w:t xml:space="preserve">С, </w:t>
      </w:r>
    </w:p>
    <w:bookmarkEnd w:id="68"/>
    <w:p>
      <w:pPr>
        <w:spacing w:after="0"/>
        <w:ind w:left="0"/>
        <w:jc w:val="both"/>
      </w:pPr>
      <w:r>
        <w:drawing>
          <wp:inline distT="0" distB="0" distL="0" distR="0">
            <wp:extent cx="4445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444500" cy="469900"/>
                    </a:xfrm>
                    <a:prstGeom prst="rect">
                      <a:avLst/>
                    </a:prstGeom>
                  </pic:spPr>
                </pic:pic>
              </a:graphicData>
            </a:graphic>
          </wp:inline>
        </w:drawing>
      </w:r>
    </w:p>
    <w:p>
      <w:pPr>
        <w:spacing w:after="0"/>
        <w:ind w:left="0"/>
        <w:jc w:val="left"/>
      </w:pPr>
      <w:r>
        <w:rPr>
          <w:rFonts w:ascii="Times New Roman"/>
          <w:b w:val="false"/>
          <w:i w:val="false"/>
          <w:color w:val="000000"/>
          <w:sz w:val="28"/>
        </w:rPr>
        <w:t>, кг/м</w:t>
      </w:r>
      <w:r>
        <w:rPr>
          <w:rFonts w:ascii="Times New Roman"/>
          <w:b w:val="false"/>
          <w:i w:val="false"/>
          <w:color w:val="000000"/>
          <w:vertAlign w:val="superscript"/>
        </w:rPr>
        <w:t>3</w:t>
      </w:r>
      <w:r>
        <w:rPr>
          <w:rFonts w:ascii="Times New Roman"/>
          <w:b w:val="false"/>
          <w:i w:val="false"/>
          <w:color w:val="000000"/>
          <w:sz w:val="28"/>
        </w:rPr>
        <w:t>, вычисляют по формуле:</w:t>
      </w:r>
      <w:r>
        <w:br/>
      </w:r>
      <w:r>
        <w:rPr>
          <w:rFonts w:ascii="Times New Roman"/>
          <w:b w:val="false"/>
          <w:i w:val="false"/>
          <w:color w:val="000000"/>
          <w:sz w:val="28"/>
        </w:rPr>
        <w:t>
</w:t>
      </w:r>
      <w:r>
        <w:br/>
      </w:r>
    </w:p>
    <w:p>
      <w:pPr>
        <w:spacing w:after="0"/>
        <w:ind w:left="0"/>
        <w:jc w:val="both"/>
      </w:pPr>
      <w:r>
        <w:drawing>
          <wp:inline distT="0" distB="0" distL="0" distR="0">
            <wp:extent cx="2171700" cy="850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2171700" cy="850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(14)</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где </w:t>
      </w:r>
    </w:p>
    <w:p>
      <w:pPr>
        <w:spacing w:after="0"/>
        <w:ind w:left="0"/>
        <w:jc w:val="both"/>
      </w:pPr>
      <w:r>
        <w:drawing>
          <wp:inline distT="0" distB="0" distL="0" distR="0">
            <wp:extent cx="5461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546100" cy="431800"/>
                    </a:xfrm>
                    <a:prstGeom prst="rect">
                      <a:avLst/>
                    </a:prstGeom>
                  </pic:spPr>
                </pic:pic>
              </a:graphicData>
            </a:graphic>
          </wp:inline>
        </w:drawing>
      </w:r>
    </w:p>
    <w:p>
      <w:pPr>
        <w:spacing w:after="0"/>
        <w:ind w:left="0"/>
        <w:jc w:val="left"/>
      </w:pPr>
      <w:r>
        <w:rPr>
          <w:rFonts w:ascii="Times New Roman"/>
          <w:b w:val="false"/>
          <w:i w:val="false"/>
          <w:color w:val="000000"/>
          <w:sz w:val="28"/>
        </w:rPr>
        <w:t>– плотность нефти, измеренная при температуре и давлении нефти в ПП, кг/м</w:t>
      </w:r>
      <w:r>
        <w:rPr>
          <w:rFonts w:ascii="Times New Roman"/>
          <w:b w:val="false"/>
          <w:i w:val="false"/>
          <w:color w:val="000000"/>
          <w:vertAlign w:val="superscript"/>
        </w:rPr>
        <w:t>3</w:t>
      </w: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CTL</w:t>
      </w:r>
    </w:p>
    <w:p>
      <w:pPr>
        <w:spacing w:after="0"/>
        <w:ind w:left="0"/>
        <w:jc w:val="both"/>
      </w:pPr>
      <w:r>
        <w:drawing>
          <wp:inline distT="0" distB="0" distL="0" distR="0">
            <wp:extent cx="2032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203200" cy="469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поправочный коэффициент, учитывающий влияние температуры на объем нефти, определенный для температуры нефти в ПП, вычисляемый в соответствии с нормативными документами по стандартизации;</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CPL </w:t>
      </w:r>
    </w:p>
    <w:p>
      <w:pPr>
        <w:spacing w:after="0"/>
        <w:ind w:left="0"/>
        <w:jc w:val="both"/>
      </w:pPr>
      <w:r>
        <w:drawing>
          <wp:inline distT="0" distB="0" distL="0" distR="0">
            <wp:extent cx="2032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203200" cy="469900"/>
                    </a:xfrm>
                    <a:prstGeom prst="rect">
                      <a:avLst/>
                    </a:prstGeom>
                  </pic:spPr>
                </pic:pic>
              </a:graphicData>
            </a:graphic>
          </wp:inline>
        </w:drawing>
      </w:r>
    </w:p>
    <w:p>
      <w:pPr>
        <w:spacing w:after="0"/>
        <w:ind w:left="0"/>
        <w:jc w:val="left"/>
      </w:pPr>
      <w:r>
        <w:rPr>
          <w:rFonts w:ascii="Times New Roman"/>
          <w:b w:val="false"/>
          <w:i w:val="false"/>
          <w:color w:val="000000"/>
          <w:sz w:val="28"/>
        </w:rPr>
        <w:t>– поправочный коэффициент, учитывающий влияние давления на объем нефти, определенный для давления нефти в ПП, вычисляемый в соответствии с нормативными документами по стандартизации.</w:t>
      </w:r>
      <w:r>
        <w:br/>
      </w:r>
      <w:r>
        <w:rPr>
          <w:rFonts w:ascii="Times New Roman"/>
          <w:b w:val="false"/>
          <w:i w:val="false"/>
          <w:color w:val="000000"/>
          <w:sz w:val="28"/>
        </w:rPr>
        <w:t>
</w:t>
      </w:r>
    </w:p>
    <w:bookmarkStart w:name="z142" w:id="69"/>
    <w:p>
      <w:pPr>
        <w:spacing w:after="0"/>
        <w:ind w:left="0"/>
        <w:jc w:val="both"/>
      </w:pPr>
      <w:r>
        <w:rPr>
          <w:rFonts w:ascii="Times New Roman"/>
          <w:b w:val="false"/>
          <w:i w:val="false"/>
          <w:color w:val="000000"/>
          <w:sz w:val="28"/>
        </w:rPr>
        <w:t xml:space="preserve">
      . Плотность нефти, приведенную к нормальным условиям при температуре 20 </w:t>
      </w:r>
      <w:r>
        <w:rPr>
          <w:rFonts w:ascii="Times New Roman"/>
          <w:b w:val="false"/>
          <w:i w:val="false"/>
          <w:color w:val="000000"/>
          <w:vertAlign w:val="superscript"/>
        </w:rPr>
        <w:t>о</w:t>
      </w:r>
      <w:r>
        <w:rPr>
          <w:rFonts w:ascii="Times New Roman"/>
          <w:b w:val="false"/>
          <w:i w:val="false"/>
          <w:color w:val="000000"/>
          <w:sz w:val="28"/>
        </w:rPr>
        <w:t xml:space="preserve">С, </w:t>
      </w:r>
    </w:p>
    <w:bookmarkEnd w:id="69"/>
    <w:p>
      <w:pPr>
        <w:spacing w:after="0"/>
        <w:ind w:left="0"/>
        <w:jc w:val="both"/>
      </w:pPr>
      <w:r>
        <w:drawing>
          <wp:inline distT="0" distB="0" distL="0" distR="0">
            <wp:extent cx="4445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444500" cy="431800"/>
                    </a:xfrm>
                    <a:prstGeom prst="rect">
                      <a:avLst/>
                    </a:prstGeom>
                  </pic:spPr>
                </pic:pic>
              </a:graphicData>
            </a:graphic>
          </wp:inline>
        </w:drawing>
      </w:r>
    </w:p>
    <w:p>
      <w:pPr>
        <w:spacing w:after="0"/>
        <w:ind w:left="0"/>
        <w:jc w:val="left"/>
      </w:pPr>
      <w:r>
        <w:rPr>
          <w:rFonts w:ascii="Times New Roman"/>
          <w:b w:val="false"/>
          <w:i w:val="false"/>
          <w:color w:val="000000"/>
          <w:sz w:val="28"/>
        </w:rPr>
        <w:t>, кг/м</w:t>
      </w:r>
      <w:r>
        <w:rPr>
          <w:rFonts w:ascii="Times New Roman"/>
          <w:b w:val="false"/>
          <w:i w:val="false"/>
          <w:color w:val="000000"/>
          <w:vertAlign w:val="superscript"/>
        </w:rPr>
        <w:t>3</w:t>
      </w:r>
      <w:r>
        <w:rPr>
          <w:rFonts w:ascii="Times New Roman"/>
          <w:b w:val="false"/>
          <w:i w:val="false"/>
          <w:color w:val="000000"/>
          <w:sz w:val="28"/>
        </w:rPr>
        <w:t>, вычисляют по формуле:</w:t>
      </w:r>
      <w:r>
        <w:br/>
      </w:r>
      <w:r>
        <w:rPr>
          <w:rFonts w:ascii="Times New Roman"/>
          <w:b w:val="false"/>
          <w:i w:val="false"/>
          <w:color w:val="000000"/>
          <w:sz w:val="28"/>
        </w:rPr>
        <w:t>
</w:t>
      </w:r>
      <w:r>
        <w:br/>
      </w:r>
    </w:p>
    <w:p>
      <w:pPr>
        <w:spacing w:after="0"/>
        <w:ind w:left="0"/>
        <w:jc w:val="both"/>
      </w:pPr>
      <w:r>
        <w:drawing>
          <wp:inline distT="0" distB="0" distL="0" distR="0">
            <wp:extent cx="39624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3962400" cy="508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(15)</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где </w:t>
      </w:r>
    </w:p>
    <w:p>
      <w:pPr>
        <w:spacing w:after="0"/>
        <w:ind w:left="0"/>
        <w:jc w:val="both"/>
      </w:pPr>
      <w:r>
        <w:drawing>
          <wp:inline distT="0" distB="0" distL="0" distR="0">
            <wp:extent cx="4191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419100" cy="419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коэффициент объемного расширения нефти при температуре 15 </w:t>
      </w:r>
      <w:r>
        <w:rPr>
          <w:rFonts w:ascii="Times New Roman"/>
          <w:b w:val="false"/>
          <w:i w:val="false"/>
          <w:color w:val="000000"/>
          <w:vertAlign w:val="superscript"/>
        </w:rPr>
        <w:t>о</w:t>
      </w:r>
      <w:r>
        <w:rPr>
          <w:rFonts w:ascii="Times New Roman"/>
          <w:b w:val="false"/>
          <w:i w:val="false"/>
          <w:color w:val="000000"/>
          <w:sz w:val="28"/>
        </w:rPr>
        <w:t xml:space="preserve">С, применяемый в соответствии с </w:t>
      </w:r>
      <w:r>
        <w:rPr>
          <w:rFonts w:ascii="Times New Roman"/>
          <w:b w:val="false"/>
          <w:i w:val="false"/>
          <w:color w:val="000000"/>
          <w:sz w:val="28"/>
        </w:rPr>
        <w:t>приложением 4</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p>
    <w:bookmarkStart w:name="z50" w:id="70"/>
    <w:p>
      <w:pPr>
        <w:spacing w:after="0"/>
        <w:ind w:left="0"/>
        <w:jc w:val="both"/>
      </w:pPr>
      <w:r>
        <w:rPr>
          <w:rFonts w:ascii="Times New Roman"/>
          <w:b w:val="false"/>
          <w:i w:val="false"/>
          <w:color w:val="000000"/>
          <w:sz w:val="28"/>
        </w:rPr>
        <w:t xml:space="preserve">
      . Объем нефти, приведенный к температуре 15 </w:t>
      </w:r>
      <w:r>
        <w:rPr>
          <w:rFonts w:ascii="Times New Roman"/>
          <w:b w:val="false"/>
          <w:i w:val="false"/>
          <w:color w:val="000000"/>
          <w:vertAlign w:val="superscript"/>
        </w:rPr>
        <w:t>о</w:t>
      </w:r>
      <w:r>
        <w:rPr>
          <w:rFonts w:ascii="Times New Roman"/>
          <w:b w:val="false"/>
          <w:i w:val="false"/>
          <w:color w:val="000000"/>
          <w:sz w:val="28"/>
        </w:rPr>
        <w:t xml:space="preserve">С, </w:t>
      </w:r>
    </w:p>
    <w:bookmarkEnd w:id="70"/>
    <w:p>
      <w:pPr>
        <w:spacing w:after="0"/>
        <w:ind w:left="0"/>
        <w:jc w:val="both"/>
      </w:pPr>
      <w:r>
        <w:drawing>
          <wp:inline distT="0" distB="0" distL="0" distR="0">
            <wp:extent cx="4953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495300" cy="419100"/>
                    </a:xfrm>
                    <a:prstGeom prst="rect">
                      <a:avLst/>
                    </a:prstGeom>
                  </pic:spPr>
                </pic:pic>
              </a:graphicData>
            </a:graphic>
          </wp:inline>
        </w:drawing>
      </w:r>
    </w:p>
    <w:p>
      <w:pPr>
        <w:spacing w:after="0"/>
        <w:ind w:left="0"/>
        <w:jc w:val="left"/>
      </w:pPr>
      <w:r>
        <w:rPr>
          <w:rFonts w:ascii="Times New Roman"/>
          <w:b w:val="false"/>
          <w:i w:val="false"/>
          <w:color w:val="000000"/>
          <w:sz w:val="28"/>
        </w:rPr>
        <w:t>, м</w:t>
      </w:r>
      <w:r>
        <w:rPr>
          <w:rFonts w:ascii="Times New Roman"/>
          <w:b w:val="false"/>
          <w:i w:val="false"/>
          <w:color w:val="000000"/>
          <w:vertAlign w:val="superscript"/>
        </w:rPr>
        <w:t>3</w:t>
      </w:r>
      <w:r>
        <w:rPr>
          <w:rFonts w:ascii="Times New Roman"/>
          <w:b w:val="false"/>
          <w:i w:val="false"/>
          <w:color w:val="000000"/>
          <w:sz w:val="28"/>
        </w:rPr>
        <w:t xml:space="preserve">, вычисляют по формуле: </w:t>
      </w:r>
      <w:r>
        <w:br/>
      </w:r>
      <w:r>
        <w:rPr>
          <w:rFonts w:ascii="Times New Roman"/>
          <w:b w:val="false"/>
          <w:i w:val="false"/>
          <w:color w:val="000000"/>
          <w:sz w:val="28"/>
        </w:rPr>
        <w:t>
</w:t>
      </w:r>
      <w:r>
        <w:br/>
      </w:r>
    </w:p>
    <w:p>
      <w:pPr>
        <w:spacing w:after="0"/>
        <w:ind w:left="0"/>
        <w:jc w:val="both"/>
      </w:pPr>
      <w:r>
        <w:drawing>
          <wp:inline distT="0" distB="0" distL="0" distR="0">
            <wp:extent cx="28194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2819400" cy="431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(16)</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где </w:t>
      </w:r>
    </w:p>
    <w:p>
      <w:pPr>
        <w:spacing w:after="0"/>
        <w:ind w:left="0"/>
        <w:jc w:val="both"/>
      </w:pPr>
      <w:r>
        <w:drawing>
          <wp:inline distT="0" distB="0" distL="0" distR="0">
            <wp:extent cx="6350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635000" cy="444500"/>
                    </a:xfrm>
                    <a:prstGeom prst="rect">
                      <a:avLst/>
                    </a:prstGeom>
                  </pic:spPr>
                </pic:pic>
              </a:graphicData>
            </a:graphic>
          </wp:inline>
        </w:drawing>
      </w:r>
    </w:p>
    <w:p>
      <w:pPr>
        <w:spacing w:after="0"/>
        <w:ind w:left="0"/>
        <w:jc w:val="left"/>
      </w:pPr>
      <w:r>
        <w:rPr>
          <w:rFonts w:ascii="Times New Roman"/>
          <w:b w:val="false"/>
          <w:i w:val="false"/>
          <w:color w:val="000000"/>
          <w:sz w:val="28"/>
        </w:rPr>
        <w:t>– объем нефти, измеренный при температуре и давлении нефти в ПР или счетчике жидкости, м</w:t>
      </w:r>
      <w:r>
        <w:rPr>
          <w:rFonts w:ascii="Times New Roman"/>
          <w:b w:val="false"/>
          <w:i w:val="false"/>
          <w:color w:val="000000"/>
          <w:vertAlign w:val="superscript"/>
        </w:rPr>
        <w:t>3</w:t>
      </w: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CTL</w:t>
      </w:r>
    </w:p>
    <w:p>
      <w:pPr>
        <w:spacing w:after="0"/>
        <w:ind w:left="0"/>
        <w:jc w:val="both"/>
      </w:pPr>
      <w:r>
        <w:drawing>
          <wp:inline distT="0" distB="0" distL="0" distR="0">
            <wp:extent cx="2286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228600" cy="431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поправочный коэффициент, учитывающий влияние температуры на объем нефти, определенный для температуры нефти в ПР или счетчике жидкости, вычисляемый в соответствии с нормативными документами по стандартизации;</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CPL</w:t>
      </w:r>
    </w:p>
    <w:p>
      <w:pPr>
        <w:spacing w:after="0"/>
        <w:ind w:left="0"/>
        <w:jc w:val="both"/>
      </w:pPr>
      <w:r>
        <w:drawing>
          <wp:inline distT="0" distB="0" distL="0" distR="0">
            <wp:extent cx="2286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228600" cy="431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поправочный коэффициент, учитывающий влияние давления на объем нефти, определенный для давления в ПР или счетчике жидкости, вычисляемый в соответствии с нормативными документами по стандартизации.</w:t>
      </w:r>
      <w:r>
        <w:br/>
      </w:r>
      <w:r>
        <w:rPr>
          <w:rFonts w:ascii="Times New Roman"/>
          <w:b w:val="false"/>
          <w:i w:val="false"/>
          <w:color w:val="000000"/>
          <w:sz w:val="28"/>
        </w:rPr>
        <w:t>
</w:t>
      </w:r>
    </w:p>
    <w:bookmarkStart w:name="z51" w:id="71"/>
    <w:p>
      <w:pPr>
        <w:spacing w:after="0"/>
        <w:ind w:left="0"/>
        <w:jc w:val="both"/>
      </w:pPr>
      <w:r>
        <w:rPr>
          <w:rFonts w:ascii="Times New Roman"/>
          <w:b w:val="false"/>
          <w:i w:val="false"/>
          <w:color w:val="000000"/>
          <w:sz w:val="28"/>
        </w:rPr>
        <w:t>
      . Объем нефти V</w:t>
      </w:r>
    </w:p>
    <w:bookmarkEnd w:id="71"/>
    <w:p>
      <w:pPr>
        <w:spacing w:after="0"/>
        <w:ind w:left="0"/>
        <w:jc w:val="both"/>
      </w:pPr>
      <w:r>
        <w:drawing>
          <wp:inline distT="0" distB="0" distL="0" distR="0">
            <wp:extent cx="2667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266700" cy="444500"/>
                    </a:xfrm>
                    <a:prstGeom prst="rect">
                      <a:avLst/>
                    </a:prstGeom>
                  </pic:spPr>
                </pic:pic>
              </a:graphicData>
            </a:graphic>
          </wp:inline>
        </w:drawing>
      </w:r>
    </w:p>
    <w:p>
      <w:pPr>
        <w:spacing w:after="0"/>
        <w:ind w:left="0"/>
        <w:jc w:val="left"/>
      </w:pPr>
      <w:r>
        <w:rPr>
          <w:rFonts w:ascii="Times New Roman"/>
          <w:b w:val="false"/>
          <w:i w:val="false"/>
          <w:color w:val="000000"/>
          <w:sz w:val="28"/>
        </w:rPr>
        <w:t>, м</w:t>
      </w:r>
      <w:r>
        <w:rPr>
          <w:rFonts w:ascii="Times New Roman"/>
          <w:b w:val="false"/>
          <w:i w:val="false"/>
          <w:color w:val="000000"/>
          <w:vertAlign w:val="superscript"/>
        </w:rPr>
        <w:t>3</w:t>
      </w:r>
      <w:r>
        <w:rPr>
          <w:rFonts w:ascii="Times New Roman"/>
          <w:b w:val="false"/>
          <w:i w:val="false"/>
          <w:color w:val="000000"/>
          <w:sz w:val="28"/>
        </w:rPr>
        <w:t xml:space="preserve">, приведенный к температуре 20 </w:t>
      </w:r>
      <w:r>
        <w:rPr>
          <w:rFonts w:ascii="Times New Roman"/>
          <w:b w:val="false"/>
          <w:i w:val="false"/>
          <w:color w:val="000000"/>
          <w:vertAlign w:val="superscript"/>
        </w:rPr>
        <w:t>o</w:t>
      </w:r>
      <w:r>
        <w:rPr>
          <w:rFonts w:ascii="Times New Roman"/>
          <w:b w:val="false"/>
          <w:i w:val="false"/>
          <w:color w:val="000000"/>
          <w:sz w:val="28"/>
        </w:rPr>
        <w:t>С, вычисляют по формуле:</w:t>
      </w:r>
      <w:r>
        <w:br/>
      </w:r>
      <w:r>
        <w:rPr>
          <w:rFonts w:ascii="Times New Roman"/>
          <w:b w:val="false"/>
          <w:i w:val="false"/>
          <w:color w:val="000000"/>
          <w:sz w:val="28"/>
        </w:rPr>
        <w:t>
</w:t>
      </w:r>
      <w:r>
        <w:br/>
      </w:r>
    </w:p>
    <w:p>
      <w:pPr>
        <w:spacing w:after="0"/>
        <w:ind w:left="0"/>
        <w:jc w:val="both"/>
      </w:pPr>
      <w:r>
        <w:drawing>
          <wp:inline distT="0" distB="0" distL="0" distR="0">
            <wp:extent cx="37211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37211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(17)</w:t>
      </w:r>
      <w:r>
        <w:br/>
      </w:r>
      <w:r>
        <w:rPr>
          <w:rFonts w:ascii="Times New Roman"/>
          <w:b w:val="false"/>
          <w:i w:val="false"/>
          <w:color w:val="000000"/>
          <w:sz w:val="28"/>
        </w:rPr>
        <w:t>
</w:t>
      </w:r>
    </w:p>
    <w:bookmarkStart w:name="z52" w:id="72"/>
    <w:p>
      <w:pPr>
        <w:spacing w:after="0"/>
        <w:ind w:left="0"/>
        <w:jc w:val="both"/>
      </w:pPr>
      <w:r>
        <w:rPr>
          <w:rFonts w:ascii="Times New Roman"/>
          <w:b w:val="false"/>
          <w:i w:val="false"/>
          <w:color w:val="000000"/>
          <w:sz w:val="28"/>
        </w:rPr>
        <w:t xml:space="preserve">
      . Массу нефти </w:t>
      </w:r>
    </w:p>
    <w:bookmarkEnd w:id="72"/>
    <w:p>
      <w:pPr>
        <w:spacing w:after="0"/>
        <w:ind w:left="0"/>
        <w:jc w:val="both"/>
      </w:pPr>
      <w:r>
        <w:drawing>
          <wp:inline distT="0" distB="0" distL="0" distR="0">
            <wp:extent cx="5334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533400" cy="431800"/>
                    </a:xfrm>
                    <a:prstGeom prst="rect">
                      <a:avLst/>
                    </a:prstGeom>
                  </pic:spPr>
                </pic:pic>
              </a:graphicData>
            </a:graphic>
          </wp:inline>
        </w:drawing>
      </w:r>
    </w:p>
    <w:p>
      <w:pPr>
        <w:spacing w:after="0"/>
        <w:ind w:left="0"/>
        <w:jc w:val="left"/>
      </w:pPr>
      <w:r>
        <w:rPr>
          <w:rFonts w:ascii="Times New Roman"/>
          <w:b w:val="false"/>
          <w:i w:val="false"/>
          <w:color w:val="000000"/>
          <w:sz w:val="28"/>
        </w:rPr>
        <w:t>, кг, при измерениях объема нефти, проводимых с помощью ПР или счетчика жидкости, и его плотности, определяемой с помощью ареометра или лабораторного плотномера в лаборатории в объединенной пробе, и последующем приведении результатов измерений объема и плотности нефти к нормальным условиям вычисляют по формуле:</w:t>
      </w:r>
      <w:r>
        <w:br/>
      </w:r>
      <w:r>
        <w:rPr>
          <w:rFonts w:ascii="Times New Roman"/>
          <w:b w:val="false"/>
          <w:i w:val="false"/>
          <w:color w:val="000000"/>
          <w:sz w:val="28"/>
        </w:rPr>
        <w:t>
</w:t>
      </w:r>
      <w:r>
        <w:br/>
      </w:r>
    </w:p>
    <w:p>
      <w:pPr>
        <w:spacing w:after="0"/>
        <w:ind w:left="0"/>
        <w:jc w:val="both"/>
      </w:pPr>
      <w:r>
        <w:drawing>
          <wp:inline distT="0" distB="0" distL="0" distR="0">
            <wp:extent cx="17399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1739900" cy="431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(18)</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 V</w:t>
      </w:r>
    </w:p>
    <w:p>
      <w:pPr>
        <w:spacing w:after="0"/>
        <w:ind w:left="0"/>
        <w:jc w:val="both"/>
      </w:pPr>
      <w:r>
        <w:drawing>
          <wp:inline distT="0" distB="0" distL="0" distR="0">
            <wp:extent cx="2159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215900" cy="419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объем нефти, приведенный к нормальным условиям, м</w:t>
      </w:r>
      <w:r>
        <w:rPr>
          <w:rFonts w:ascii="Times New Roman"/>
          <w:b w:val="false"/>
          <w:i w:val="false"/>
          <w:color w:val="000000"/>
          <w:vertAlign w:val="superscript"/>
        </w:rPr>
        <w:t>3</w:t>
      </w:r>
      <w:r>
        <w:rPr>
          <w:rFonts w:ascii="Times New Roman"/>
          <w:b w:val="false"/>
          <w:i w:val="false"/>
          <w:color w:val="000000"/>
          <w:sz w:val="28"/>
        </w:rPr>
        <w:t>;</w:t>
      </w:r>
      <w:r>
        <w:br/>
      </w:r>
      <w:r>
        <w:rPr>
          <w:rFonts w:ascii="Times New Roman"/>
          <w:b w:val="false"/>
          <w:i w:val="false"/>
          <w:color w:val="000000"/>
          <w:sz w:val="28"/>
        </w:rPr>
        <w:t>
</w:t>
      </w:r>
      <w:r>
        <w:br/>
      </w:r>
    </w:p>
    <w:p>
      <w:pPr>
        <w:spacing w:after="0"/>
        <w:ind w:left="0"/>
        <w:jc w:val="both"/>
      </w:pPr>
      <w:r>
        <w:drawing>
          <wp:inline distT="0" distB="0" distL="0" distR="0">
            <wp:extent cx="3810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3810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плотность нефти, приведенная к нормальной температуре, кг/м</w:t>
      </w:r>
      <w:r>
        <w:rPr>
          <w:rFonts w:ascii="Times New Roman"/>
          <w:b w:val="false"/>
          <w:i w:val="false"/>
          <w:color w:val="000000"/>
          <w:vertAlign w:val="superscript"/>
        </w:rPr>
        <w:t>3</w:t>
      </w:r>
      <w:r>
        <w:rPr>
          <w:rFonts w:ascii="Times New Roman"/>
          <w:b w:val="false"/>
          <w:i w:val="false"/>
          <w:color w:val="000000"/>
          <w:sz w:val="28"/>
        </w:rPr>
        <w:t>. Значение V</w:t>
      </w:r>
    </w:p>
    <w:p>
      <w:pPr>
        <w:spacing w:after="0"/>
        <w:ind w:left="0"/>
        <w:jc w:val="both"/>
      </w:pPr>
      <w:r>
        <w:drawing>
          <wp:inline distT="0" distB="0" distL="0" distR="0">
            <wp:extent cx="2159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215900" cy="419100"/>
                    </a:xfrm>
                    <a:prstGeom prst="rect">
                      <a:avLst/>
                    </a:prstGeom>
                  </pic:spPr>
                </pic:pic>
              </a:graphicData>
            </a:graphic>
          </wp:inline>
        </w:drawing>
      </w:r>
    </w:p>
    <w:p>
      <w:pPr>
        <w:spacing w:after="0"/>
        <w:ind w:left="0"/>
        <w:jc w:val="left"/>
      </w:pPr>
      <w:r>
        <w:rPr>
          <w:rFonts w:ascii="Times New Roman"/>
          <w:b w:val="false"/>
          <w:i w:val="false"/>
          <w:color w:val="000000"/>
          <w:sz w:val="28"/>
        </w:rPr>
        <w:t>, м</w:t>
      </w:r>
      <w:r>
        <w:rPr>
          <w:rFonts w:ascii="Times New Roman"/>
          <w:b w:val="false"/>
          <w:i w:val="false"/>
          <w:color w:val="000000"/>
          <w:vertAlign w:val="superscript"/>
        </w:rPr>
        <w:t>3</w:t>
      </w:r>
      <w:r>
        <w:rPr>
          <w:rFonts w:ascii="Times New Roman"/>
          <w:b w:val="false"/>
          <w:i w:val="false"/>
          <w:color w:val="000000"/>
          <w:sz w:val="28"/>
        </w:rPr>
        <w:t>, определяют по формулам (16) и (17).</w:t>
      </w:r>
      <w:r>
        <w:br/>
      </w:r>
      <w:r>
        <w:rPr>
          <w:rFonts w:ascii="Times New Roman"/>
          <w:b w:val="false"/>
          <w:i w:val="false"/>
          <w:color w:val="000000"/>
          <w:sz w:val="28"/>
        </w:rPr>
        <w:t>
</w:t>
      </w:r>
    </w:p>
    <w:bookmarkStart w:name="z53" w:id="73"/>
    <w:p>
      <w:pPr>
        <w:spacing w:after="0"/>
        <w:ind w:left="0"/>
        <w:jc w:val="both"/>
      </w:pPr>
      <w:r>
        <w:rPr>
          <w:rFonts w:ascii="Times New Roman"/>
          <w:b w:val="false"/>
          <w:i w:val="false"/>
          <w:color w:val="000000"/>
          <w:sz w:val="28"/>
        </w:rPr>
        <w:t xml:space="preserve">
      . Плотность нефти, приведенную к температуре 15 </w:t>
      </w:r>
      <w:r>
        <w:rPr>
          <w:rFonts w:ascii="Times New Roman"/>
          <w:b w:val="false"/>
          <w:i w:val="false"/>
          <w:color w:val="000000"/>
          <w:vertAlign w:val="superscript"/>
        </w:rPr>
        <w:t>о</w:t>
      </w:r>
      <w:r>
        <w:rPr>
          <w:rFonts w:ascii="Times New Roman"/>
          <w:b w:val="false"/>
          <w:i w:val="false"/>
          <w:color w:val="000000"/>
          <w:sz w:val="28"/>
        </w:rPr>
        <w:t xml:space="preserve">С, </w:t>
      </w:r>
    </w:p>
    <w:bookmarkEnd w:id="73"/>
    <w:p>
      <w:pPr>
        <w:spacing w:after="0"/>
        <w:ind w:left="0"/>
        <w:jc w:val="both"/>
      </w:pPr>
      <w:r>
        <w:drawing>
          <wp:inline distT="0" distB="0" distL="0" distR="0">
            <wp:extent cx="3683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368300" cy="406400"/>
                    </a:xfrm>
                    <a:prstGeom prst="rect">
                      <a:avLst/>
                    </a:prstGeom>
                  </pic:spPr>
                </pic:pic>
              </a:graphicData>
            </a:graphic>
          </wp:inline>
        </w:drawing>
      </w:r>
    </w:p>
    <w:p>
      <w:pPr>
        <w:spacing w:after="0"/>
        <w:ind w:left="0"/>
        <w:jc w:val="left"/>
      </w:pPr>
      <w:r>
        <w:rPr>
          <w:rFonts w:ascii="Times New Roman"/>
          <w:b w:val="false"/>
          <w:i w:val="false"/>
          <w:color w:val="000000"/>
          <w:sz w:val="28"/>
        </w:rPr>
        <w:t>, кг/м</w:t>
      </w:r>
      <w:r>
        <w:rPr>
          <w:rFonts w:ascii="Times New Roman"/>
          <w:b w:val="false"/>
          <w:i w:val="false"/>
          <w:color w:val="000000"/>
          <w:vertAlign w:val="superscript"/>
        </w:rPr>
        <w:t>3</w:t>
      </w:r>
      <w:r>
        <w:rPr>
          <w:rFonts w:ascii="Times New Roman"/>
          <w:b w:val="false"/>
          <w:i w:val="false"/>
          <w:color w:val="000000"/>
          <w:sz w:val="28"/>
        </w:rPr>
        <w:t>, вычисляют по формуле:</w:t>
      </w:r>
      <w:r>
        <w:br/>
      </w:r>
      <w:r>
        <w:rPr>
          <w:rFonts w:ascii="Times New Roman"/>
          <w:b w:val="false"/>
          <w:i w:val="false"/>
          <w:color w:val="000000"/>
          <w:sz w:val="28"/>
        </w:rPr>
        <w:t>
</w:t>
      </w:r>
      <w:r>
        <w:br/>
      </w:r>
    </w:p>
    <w:p>
      <w:pPr>
        <w:spacing w:after="0"/>
        <w:ind w:left="0"/>
        <w:jc w:val="both"/>
      </w:pPr>
      <w:r>
        <w:drawing>
          <wp:inline distT="0" distB="0" distL="0" distR="0">
            <wp:extent cx="1498600" cy="83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1498600" cy="838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(19)</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где </w:t>
      </w:r>
    </w:p>
    <w:p>
      <w:pPr>
        <w:spacing w:after="0"/>
        <w:ind w:left="0"/>
        <w:jc w:val="both"/>
      </w:pPr>
      <w:r>
        <w:drawing>
          <wp:inline distT="0" distB="0" distL="0" distR="0">
            <wp:extent cx="4572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
                    <a:stretch>
                      <a:fillRect/>
                    </a:stretch>
                  </pic:blipFill>
                  <pic:spPr>
                    <a:xfrm>
                      <a:off x="0" y="0"/>
                      <a:ext cx="457200" cy="406400"/>
                    </a:xfrm>
                    <a:prstGeom prst="rect">
                      <a:avLst/>
                    </a:prstGeom>
                  </pic:spPr>
                </pic:pic>
              </a:graphicData>
            </a:graphic>
          </wp:inline>
        </w:drawing>
      </w:r>
    </w:p>
    <w:p>
      <w:pPr>
        <w:spacing w:after="0"/>
        <w:ind w:left="0"/>
        <w:jc w:val="left"/>
      </w:pPr>
      <w:r>
        <w:rPr>
          <w:rFonts w:ascii="Times New Roman"/>
          <w:b w:val="false"/>
          <w:i w:val="false"/>
          <w:color w:val="000000"/>
          <w:sz w:val="28"/>
        </w:rPr>
        <w:t>– плотность нефти, измеренная с помощью ареометра в лабораторных условиях в соответствии с нормативными документами по стандартизации;</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CTL</w:t>
      </w:r>
    </w:p>
    <w:p>
      <w:pPr>
        <w:spacing w:after="0"/>
        <w:ind w:left="0"/>
        <w:jc w:val="both"/>
      </w:pPr>
      <w:r>
        <w:drawing>
          <wp:inline distT="0" distB="0" distL="0" distR="0">
            <wp:extent cx="2032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
                    <a:stretch>
                      <a:fillRect/>
                    </a:stretch>
                  </pic:blipFill>
                  <pic:spPr>
                    <a:xfrm>
                      <a:off x="0" y="0"/>
                      <a:ext cx="203200" cy="393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поправочный коэффициент, учитывающий влияние температуры на объем нефти, вычисляемый в соответствии с нормативными документами по стандартизации.</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Плотность нефти, приведенную к температуре 20 </w:t>
      </w:r>
      <w:r>
        <w:rPr>
          <w:rFonts w:ascii="Times New Roman"/>
          <w:b w:val="false"/>
          <w:i w:val="false"/>
          <w:color w:val="000000"/>
          <w:vertAlign w:val="superscript"/>
        </w:rPr>
        <w:t>о</w:t>
      </w:r>
      <w:r>
        <w:rPr>
          <w:rFonts w:ascii="Times New Roman"/>
          <w:b w:val="false"/>
          <w:i w:val="false"/>
          <w:color w:val="000000"/>
          <w:sz w:val="28"/>
        </w:rPr>
        <w:t>С, Р</w:t>
      </w:r>
    </w:p>
    <w:p>
      <w:pPr>
        <w:spacing w:after="0"/>
        <w:ind w:left="0"/>
        <w:jc w:val="both"/>
      </w:pPr>
      <w:r>
        <w:drawing>
          <wp:inline distT="0" distB="0" distL="0" distR="0">
            <wp:extent cx="2032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
                    <a:stretch>
                      <a:fillRect/>
                    </a:stretch>
                  </pic:blipFill>
                  <pic:spPr>
                    <a:xfrm>
                      <a:off x="0" y="0"/>
                      <a:ext cx="203200" cy="419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кг/м</w:t>
      </w:r>
      <w:r>
        <w:rPr>
          <w:rFonts w:ascii="Times New Roman"/>
          <w:b w:val="false"/>
          <w:i w:val="false"/>
          <w:color w:val="000000"/>
          <w:vertAlign w:val="superscript"/>
        </w:rPr>
        <w:t>3</w:t>
      </w:r>
      <w:r>
        <w:rPr>
          <w:rFonts w:ascii="Times New Roman"/>
          <w:b w:val="false"/>
          <w:i w:val="false"/>
          <w:color w:val="000000"/>
          <w:sz w:val="28"/>
        </w:rPr>
        <w:t>, вычисляют по формуле:</w:t>
      </w:r>
      <w:r>
        <w:br/>
      </w:r>
      <w:r>
        <w:rPr>
          <w:rFonts w:ascii="Times New Roman"/>
          <w:b w:val="false"/>
          <w:i w:val="false"/>
          <w:color w:val="000000"/>
          <w:sz w:val="28"/>
        </w:rPr>
        <w:t>
</w:t>
      </w:r>
      <w:r>
        <w:br/>
      </w:r>
    </w:p>
    <w:p>
      <w:pPr>
        <w:spacing w:after="0"/>
        <w:ind w:left="0"/>
        <w:jc w:val="both"/>
      </w:pPr>
      <w:r>
        <w:drawing>
          <wp:inline distT="0" distB="0" distL="0" distR="0">
            <wp:extent cx="35560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
                    <a:stretch>
                      <a:fillRect/>
                    </a:stretch>
                  </pic:blipFill>
                  <pic:spPr>
                    <a:xfrm>
                      <a:off x="0" y="0"/>
                      <a:ext cx="35560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(20)</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где </w:t>
      </w:r>
    </w:p>
    <w:p>
      <w:pPr>
        <w:spacing w:after="0"/>
        <w:ind w:left="0"/>
        <w:jc w:val="both"/>
      </w:pPr>
      <w:r>
        <w:drawing>
          <wp:inline distT="0" distB="0" distL="0" distR="0">
            <wp:extent cx="3810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
                    <a:stretch>
                      <a:fillRect/>
                    </a:stretch>
                  </pic:blipFill>
                  <pic:spPr>
                    <a:xfrm>
                      <a:off x="0" y="0"/>
                      <a:ext cx="3810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коэффициент объемного расширения нефти температуре 15 </w:t>
      </w:r>
      <w:r>
        <w:rPr>
          <w:rFonts w:ascii="Times New Roman"/>
          <w:b w:val="false"/>
          <w:i w:val="false"/>
          <w:color w:val="000000"/>
          <w:vertAlign w:val="superscript"/>
        </w:rPr>
        <w:t>о</w:t>
      </w:r>
      <w:r>
        <w:rPr>
          <w:rFonts w:ascii="Times New Roman"/>
          <w:b w:val="false"/>
          <w:i w:val="false"/>
          <w:color w:val="000000"/>
          <w:sz w:val="28"/>
        </w:rPr>
        <w:t>С, принимаемый в соответствии с таблицей значений коэффициентов объемного расширения нефти х10</w:t>
      </w:r>
      <w:r>
        <w:rPr>
          <w:rFonts w:ascii="Times New Roman"/>
          <w:b w:val="false"/>
          <w:i w:val="false"/>
          <w:color w:val="000000"/>
          <w:vertAlign w:val="superscript"/>
        </w:rPr>
        <w:t>3</w:t>
      </w:r>
      <w:r>
        <w:rPr>
          <w:rFonts w:ascii="Times New Roman"/>
          <w:b w:val="false"/>
          <w:i w:val="false"/>
          <w:color w:val="000000"/>
          <w:sz w:val="28"/>
        </w:rPr>
        <w:t>, С</w:t>
      </w:r>
      <w:r>
        <w:rPr>
          <w:rFonts w:ascii="Times New Roman"/>
          <w:b w:val="false"/>
          <w:i w:val="false"/>
          <w:color w:val="000000"/>
          <w:vertAlign w:val="superscript"/>
        </w:rPr>
        <w:t>-1</w:t>
      </w:r>
      <w:r>
        <w:rPr>
          <w:rFonts w:ascii="Times New Roman"/>
          <w:b w:val="false"/>
          <w:i w:val="false"/>
          <w:color w:val="000000"/>
          <w:sz w:val="28"/>
        </w:rPr>
        <w:t xml:space="preserve">, указанной в </w:t>
      </w:r>
      <w:r>
        <w:rPr>
          <w:rFonts w:ascii="Times New Roman"/>
          <w:b w:val="false"/>
          <w:i w:val="false"/>
          <w:color w:val="000000"/>
          <w:sz w:val="28"/>
        </w:rPr>
        <w:t>приложении 4</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Плотность нефти, измеренную ареометром, приводится к плотности при нормальной температуре 20 </w:t>
      </w:r>
      <w:r>
        <w:rPr>
          <w:rFonts w:ascii="Times New Roman"/>
          <w:b w:val="false"/>
          <w:i w:val="false"/>
          <w:color w:val="000000"/>
          <w:vertAlign w:val="superscript"/>
        </w:rPr>
        <w:t>о</w:t>
      </w:r>
      <w:r>
        <w:rPr>
          <w:rFonts w:ascii="Times New Roman"/>
          <w:b w:val="false"/>
          <w:i w:val="false"/>
          <w:color w:val="000000"/>
          <w:sz w:val="28"/>
        </w:rPr>
        <w:t>С по таблицам согласно нормативным документам по стандартизации.</w:t>
      </w:r>
    </w:p>
    <w:bookmarkStart w:name="z54" w:id="74"/>
    <w:p>
      <w:pPr>
        <w:spacing w:after="0"/>
        <w:ind w:left="0"/>
        <w:jc w:val="both"/>
      </w:pPr>
      <w:r>
        <w:rPr>
          <w:rFonts w:ascii="Times New Roman"/>
          <w:b w:val="false"/>
          <w:i w:val="false"/>
          <w:color w:val="000000"/>
          <w:sz w:val="28"/>
        </w:rPr>
        <w:t>
      . Массу нефти m</w:t>
      </w:r>
    </w:p>
    <w:bookmarkEnd w:id="74"/>
    <w:p>
      <w:pPr>
        <w:spacing w:after="0"/>
        <w:ind w:left="0"/>
        <w:jc w:val="both"/>
      </w:pPr>
      <w:r>
        <w:drawing>
          <wp:inline distT="0" distB="0" distL="0" distR="0">
            <wp:extent cx="2032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
                    <a:stretch>
                      <a:fillRect/>
                    </a:stretch>
                  </pic:blipFill>
                  <pic:spPr>
                    <a:xfrm>
                      <a:off x="0" y="0"/>
                      <a:ext cx="203200" cy="381000"/>
                    </a:xfrm>
                    <a:prstGeom prst="rect">
                      <a:avLst/>
                    </a:prstGeom>
                  </pic:spPr>
                </pic:pic>
              </a:graphicData>
            </a:graphic>
          </wp:inline>
        </w:drawing>
      </w:r>
    </w:p>
    <w:p>
      <w:pPr>
        <w:spacing w:after="0"/>
        <w:ind w:left="0"/>
        <w:jc w:val="left"/>
      </w:pPr>
      <w:r>
        <w:rPr>
          <w:rFonts w:ascii="Times New Roman"/>
          <w:b w:val="false"/>
          <w:i w:val="false"/>
          <w:color w:val="000000"/>
          <w:sz w:val="28"/>
        </w:rPr>
        <w:t>, кг, при измерениях объема нефти, проводимых с помощью ПР или счетчика жидкости, и его плотности, определяемой с помощью поточного ПП, и последующем приведении результатов измерений плотности нефти к условиям измерений его объема вычисляется по формуле:</w:t>
      </w:r>
      <w:r>
        <w:br/>
      </w:r>
      <w:r>
        <w:rPr>
          <w:rFonts w:ascii="Times New Roman"/>
          <w:b w:val="false"/>
          <w:i w:val="false"/>
          <w:color w:val="000000"/>
          <w:sz w:val="28"/>
        </w:rPr>
        <w:t>
</w:t>
      </w:r>
      <w:r>
        <w:br/>
      </w:r>
    </w:p>
    <w:p>
      <w:pPr>
        <w:spacing w:after="0"/>
        <w:ind w:left="0"/>
        <w:jc w:val="both"/>
      </w:pPr>
      <w:r>
        <w:drawing>
          <wp:inline distT="0" distB="0" distL="0" distR="0">
            <wp:extent cx="60198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
                    <a:stretch>
                      <a:fillRect/>
                    </a:stretch>
                  </pic:blipFill>
                  <pic:spPr>
                    <a:xfrm>
                      <a:off x="0" y="0"/>
                      <a:ext cx="6019800" cy="419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(21)</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 V</w:t>
      </w:r>
    </w:p>
    <w:p>
      <w:pPr>
        <w:spacing w:after="0"/>
        <w:ind w:left="0"/>
        <w:jc w:val="both"/>
      </w:pPr>
      <w:r>
        <w:drawing>
          <wp:inline distT="0" distB="0" distL="0" distR="0">
            <wp:extent cx="4445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0"/>
                    <a:stretch>
                      <a:fillRect/>
                    </a:stretch>
                  </pic:blipFill>
                  <pic:spPr>
                    <a:xfrm>
                      <a:off x="0" y="0"/>
                      <a:ext cx="444500" cy="419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объем нефти, измеренный при температуре и давлении нефти в ПР или счетчике жидкости, м</w:t>
      </w:r>
      <w:r>
        <w:rPr>
          <w:rFonts w:ascii="Times New Roman"/>
          <w:b w:val="false"/>
          <w:i w:val="false"/>
          <w:color w:val="000000"/>
          <w:vertAlign w:val="superscript"/>
        </w:rPr>
        <w:t>3</w:t>
      </w:r>
      <w:r>
        <w:rPr>
          <w:rFonts w:ascii="Times New Roman"/>
          <w:b w:val="false"/>
          <w:i w:val="false"/>
          <w:color w:val="000000"/>
          <w:sz w:val="28"/>
        </w:rPr>
        <w:t>;</w:t>
      </w:r>
      <w:r>
        <w:br/>
      </w:r>
      <w:r>
        <w:rPr>
          <w:rFonts w:ascii="Times New Roman"/>
          <w:b w:val="false"/>
          <w:i w:val="false"/>
          <w:color w:val="000000"/>
          <w:sz w:val="28"/>
        </w:rPr>
        <w:t>
</w:t>
      </w:r>
      <w:r>
        <w:br/>
      </w:r>
    </w:p>
    <w:p>
      <w:pPr>
        <w:spacing w:after="0"/>
        <w:ind w:left="0"/>
        <w:jc w:val="both"/>
      </w:pPr>
      <w:r>
        <w:drawing>
          <wp:inline distT="0" distB="0" distL="0" distR="0">
            <wp:extent cx="6223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1"/>
                    <a:stretch>
                      <a:fillRect/>
                    </a:stretch>
                  </pic:blipFill>
                  <pic:spPr>
                    <a:xfrm>
                      <a:off x="0" y="0"/>
                      <a:ext cx="6223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плотность нефти, измеренная при температуре и давлении нефти в ПП, кг/м</w:t>
      </w:r>
      <w:r>
        <w:rPr>
          <w:rFonts w:ascii="Times New Roman"/>
          <w:b w:val="false"/>
          <w:i w:val="false"/>
          <w:color w:val="000000"/>
          <w:vertAlign w:val="superscript"/>
        </w:rPr>
        <w:t>-3</w:t>
      </w:r>
      <w:r>
        <w:rPr>
          <w:rFonts w:ascii="Times New Roman"/>
          <w:b w:val="false"/>
          <w:i w:val="false"/>
          <w:color w:val="000000"/>
          <w:sz w:val="28"/>
        </w:rPr>
        <w:t>;</w:t>
      </w:r>
      <w:r>
        <w:br/>
      </w:r>
      <w:r>
        <w:rPr>
          <w:rFonts w:ascii="Times New Roman"/>
          <w:b w:val="false"/>
          <w:i w:val="false"/>
          <w:color w:val="000000"/>
          <w:sz w:val="28"/>
        </w:rPr>
        <w:t>
</w:t>
      </w:r>
      <w:r>
        <w:br/>
      </w:r>
    </w:p>
    <w:p>
      <w:pPr>
        <w:spacing w:after="0"/>
        <w:ind w:left="0"/>
        <w:jc w:val="both"/>
      </w:pPr>
      <w:r>
        <w:drawing>
          <wp:inline distT="0" distB="0" distL="0" distR="0">
            <wp:extent cx="2921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2"/>
                    <a:stretch>
                      <a:fillRect/>
                    </a:stretch>
                  </pic:blipFill>
                  <pic:spPr>
                    <a:xfrm>
                      <a:off x="0" y="0"/>
                      <a:ext cx="292100" cy="241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коэффициент объемного расширения нефти, принимаемый в соответствии с таблицей значений коэффициентов объемного расширения нефти х 10</w:t>
      </w:r>
      <w:r>
        <w:rPr>
          <w:rFonts w:ascii="Times New Roman"/>
          <w:b w:val="false"/>
          <w:i w:val="false"/>
          <w:color w:val="000000"/>
          <w:vertAlign w:val="superscript"/>
        </w:rPr>
        <w:t>3</w:t>
      </w:r>
      <w:r>
        <w:rPr>
          <w:rFonts w:ascii="Times New Roman"/>
          <w:b w:val="false"/>
          <w:i w:val="false"/>
          <w:color w:val="000000"/>
          <w:sz w:val="28"/>
        </w:rPr>
        <w:t>, С</w:t>
      </w:r>
      <w:r>
        <w:rPr>
          <w:rFonts w:ascii="Times New Roman"/>
          <w:b w:val="false"/>
          <w:i w:val="false"/>
          <w:color w:val="000000"/>
          <w:vertAlign w:val="superscript"/>
        </w:rPr>
        <w:t>-1</w:t>
      </w:r>
      <w:r>
        <w:rPr>
          <w:rFonts w:ascii="Times New Roman"/>
          <w:b w:val="false"/>
          <w:i w:val="false"/>
          <w:color w:val="000000"/>
          <w:sz w:val="28"/>
        </w:rPr>
        <w:t xml:space="preserve">, указанной в </w:t>
      </w:r>
      <w:r>
        <w:rPr>
          <w:rFonts w:ascii="Times New Roman"/>
          <w:b w:val="false"/>
          <w:i w:val="false"/>
          <w:color w:val="000000"/>
          <w:sz w:val="28"/>
        </w:rPr>
        <w:t>приложении 4</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w:t>
      </w:r>
    </w:p>
    <w:p>
      <w:pPr>
        <w:spacing w:after="0"/>
        <w:ind w:left="0"/>
        <w:jc w:val="both"/>
      </w:pPr>
      <w:r>
        <w:drawing>
          <wp:inline distT="0" distB="0" distL="0" distR="0">
            <wp:extent cx="2540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3"/>
                    <a:stretch>
                      <a:fillRect/>
                    </a:stretch>
                  </pic:blipFill>
                  <pic:spPr>
                    <a:xfrm>
                      <a:off x="0" y="0"/>
                      <a:ext cx="254000" cy="431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температура нефти в ПП, </w:t>
      </w:r>
      <w:r>
        <w:rPr>
          <w:rFonts w:ascii="Times New Roman"/>
          <w:b w:val="false"/>
          <w:i w:val="false"/>
          <w:color w:val="000000"/>
          <w:vertAlign w:val="superscript"/>
        </w:rPr>
        <w:t>о</w:t>
      </w:r>
      <w:r>
        <w:rPr>
          <w:rFonts w:ascii="Times New Roman"/>
          <w:b w:val="false"/>
          <w:i w:val="false"/>
          <w:color w:val="000000"/>
          <w:sz w:val="28"/>
        </w:rPr>
        <w:t>С;</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w:t>
      </w:r>
    </w:p>
    <w:p>
      <w:pPr>
        <w:spacing w:after="0"/>
        <w:ind w:left="0"/>
        <w:jc w:val="both"/>
      </w:pPr>
      <w:r>
        <w:drawing>
          <wp:inline distT="0" distB="0" distL="0" distR="0">
            <wp:extent cx="2921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4"/>
                    <a:stretch>
                      <a:fillRect/>
                    </a:stretch>
                  </pic:blipFill>
                  <pic:spPr>
                    <a:xfrm>
                      <a:off x="0" y="0"/>
                      <a:ext cx="292100" cy="444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температура нефти в ПР или счетчике жидкости, </w:t>
      </w:r>
      <w:r>
        <w:rPr>
          <w:rFonts w:ascii="Times New Roman"/>
          <w:b w:val="false"/>
          <w:i w:val="false"/>
          <w:color w:val="000000"/>
          <w:vertAlign w:val="superscript"/>
        </w:rPr>
        <w:t>о</w:t>
      </w:r>
      <w:r>
        <w:rPr>
          <w:rFonts w:ascii="Times New Roman"/>
          <w:b w:val="false"/>
          <w:i w:val="false"/>
          <w:color w:val="000000"/>
          <w:sz w:val="28"/>
        </w:rPr>
        <w:t>С;</w:t>
      </w:r>
      <w:r>
        <w:br/>
      </w:r>
      <w:r>
        <w:rPr>
          <w:rFonts w:ascii="Times New Roman"/>
          <w:b w:val="false"/>
          <w:i w:val="false"/>
          <w:color w:val="000000"/>
          <w:sz w:val="28"/>
        </w:rPr>
        <w:t>
</w:t>
      </w:r>
      <w:r>
        <w:br/>
      </w:r>
    </w:p>
    <w:p>
      <w:pPr>
        <w:spacing w:after="0"/>
        <w:ind w:left="0"/>
        <w:jc w:val="both"/>
      </w:pPr>
      <w:r>
        <w:drawing>
          <wp:inline distT="0" distB="0" distL="0" distR="0">
            <wp:extent cx="2286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5"/>
                    <a:stretch>
                      <a:fillRect/>
                    </a:stretch>
                  </pic:blipFill>
                  <pic:spPr>
                    <a:xfrm>
                      <a:off x="0" y="0"/>
                      <a:ext cx="2286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коэффициент сжимаемости нефти, принимаемый в соответствии с таблицей значений коэффициентов сжимаемости нефти х 10</w:t>
      </w:r>
      <w:r>
        <w:rPr>
          <w:rFonts w:ascii="Times New Roman"/>
          <w:b w:val="false"/>
          <w:i w:val="false"/>
          <w:color w:val="000000"/>
          <w:vertAlign w:val="superscript"/>
        </w:rPr>
        <w:t>3</w:t>
      </w:r>
      <w:r>
        <w:rPr>
          <w:rFonts w:ascii="Times New Roman"/>
          <w:b w:val="false"/>
          <w:i w:val="false"/>
          <w:color w:val="000000"/>
          <w:sz w:val="28"/>
        </w:rPr>
        <w:t>, МПа</w:t>
      </w:r>
      <w:r>
        <w:rPr>
          <w:rFonts w:ascii="Times New Roman"/>
          <w:b w:val="false"/>
          <w:i w:val="false"/>
          <w:color w:val="000000"/>
          <w:vertAlign w:val="superscript"/>
        </w:rPr>
        <w:t>-1</w:t>
      </w:r>
      <w:r>
        <w:rPr>
          <w:rFonts w:ascii="Times New Roman"/>
          <w:b w:val="false"/>
          <w:i w:val="false"/>
          <w:color w:val="000000"/>
          <w:sz w:val="28"/>
        </w:rPr>
        <w:t xml:space="preserve">, указанной в </w:t>
      </w:r>
      <w:r>
        <w:rPr>
          <w:rFonts w:ascii="Times New Roman"/>
          <w:b w:val="false"/>
          <w:i w:val="false"/>
          <w:color w:val="000000"/>
          <w:sz w:val="28"/>
        </w:rPr>
        <w:t>приложении 4</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w:t>
      </w:r>
    </w:p>
    <w:p>
      <w:pPr>
        <w:spacing w:after="0"/>
        <w:ind w:left="0"/>
        <w:jc w:val="both"/>
      </w:pPr>
      <w:r>
        <w:drawing>
          <wp:inline distT="0" distB="0" distL="0" distR="0">
            <wp:extent cx="2540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6"/>
                    <a:stretch>
                      <a:fillRect/>
                    </a:stretch>
                  </pic:blipFill>
                  <pic:spPr>
                    <a:xfrm>
                      <a:off x="0" y="0"/>
                      <a:ext cx="254000" cy="431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избыточное давление нефти в ПП, МПа;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V</w:t>
      </w:r>
    </w:p>
    <w:p>
      <w:pPr>
        <w:spacing w:after="0"/>
        <w:ind w:left="0"/>
        <w:jc w:val="both"/>
      </w:pPr>
      <w:r>
        <w:drawing>
          <wp:inline distT="0" distB="0" distL="0" distR="0">
            <wp:extent cx="2921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7"/>
                    <a:stretch>
                      <a:fillRect/>
                    </a:stretch>
                  </pic:blipFill>
                  <pic:spPr>
                    <a:xfrm>
                      <a:off x="0" y="0"/>
                      <a:ext cx="292100" cy="444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избыточное давление нефти в ПР или счетчике жидкости, МПа.</w:t>
      </w:r>
      <w:r>
        <w:br/>
      </w:r>
      <w:r>
        <w:rPr>
          <w:rFonts w:ascii="Times New Roman"/>
          <w:b w:val="false"/>
          <w:i w:val="false"/>
          <w:color w:val="000000"/>
          <w:sz w:val="28"/>
        </w:rPr>
        <w:t>
</w:t>
      </w:r>
    </w:p>
    <w:bookmarkStart w:name="z55" w:id="75"/>
    <w:p>
      <w:pPr>
        <w:spacing w:after="0"/>
        <w:ind w:left="0"/>
        <w:jc w:val="both"/>
      </w:pPr>
      <w:r>
        <w:rPr>
          <w:rFonts w:ascii="Times New Roman"/>
          <w:b w:val="false"/>
          <w:i w:val="false"/>
          <w:color w:val="000000"/>
          <w:sz w:val="28"/>
        </w:rPr>
        <w:t>
      49. Массу нефти m</w:t>
      </w:r>
      <w:r>
        <w:rPr>
          <w:rFonts w:ascii="Times New Roman"/>
          <w:b w:val="false"/>
          <w:i w:val="false"/>
          <w:color w:val="000000"/>
          <w:vertAlign w:val="subscript"/>
        </w:rPr>
        <w:t>4</w:t>
      </w:r>
      <w:r>
        <w:rPr>
          <w:rFonts w:ascii="Times New Roman"/>
          <w:b w:val="false"/>
          <w:i w:val="false"/>
          <w:color w:val="000000"/>
          <w:vertAlign w:val="superscript"/>
        </w:rPr>
        <w:t>Д</w:t>
      </w:r>
      <w:r>
        <w:rPr>
          <w:rFonts w:ascii="Times New Roman"/>
          <w:b w:val="false"/>
          <w:i w:val="false"/>
          <w:color w:val="000000"/>
          <w:sz w:val="28"/>
        </w:rPr>
        <w:t>, кг, при измерениях объема нефти, проводимых с помощью ПР или счетчика жидкости, и плотности, определяемой с помощью ареометра в соответствии с нормативными документами в объединенной пробе или с помощью лабораторного плотномера, и последующем приведении результатов измерений плотности нефти к условиям измерений его объема вычисляется по формуле:</w:t>
      </w:r>
    </w:p>
    <w:bookmarkEnd w:id="7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0038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8"/>
                    <a:stretch>
                      <a:fillRect/>
                    </a:stretch>
                  </pic:blipFill>
                  <pic:spPr>
                    <a:xfrm>
                      <a:off x="0" y="0"/>
                      <a:ext cx="50038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(22)</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где </w:t>
      </w:r>
    </w:p>
    <w:p>
      <w:pPr>
        <w:spacing w:after="0"/>
        <w:ind w:left="0"/>
        <w:jc w:val="both"/>
      </w:pPr>
      <w:r>
        <w:drawing>
          <wp:inline distT="0" distB="0" distL="0" distR="0">
            <wp:extent cx="5207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9"/>
                    <a:stretch>
                      <a:fillRect/>
                    </a:stretch>
                  </pic:blipFill>
                  <pic:spPr>
                    <a:xfrm>
                      <a:off x="0" y="0"/>
                      <a:ext cx="5207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плотность нефти, измеренная в лаборатории при температуре </w:t>
      </w:r>
    </w:p>
    <w:p>
      <w:pPr>
        <w:spacing w:after="0"/>
        <w:ind w:left="0"/>
        <w:jc w:val="both"/>
      </w:pPr>
      <w:r>
        <w:drawing>
          <wp:inline distT="0" distB="0" distL="0" distR="0">
            <wp:extent cx="4318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0"/>
                    <a:stretch>
                      <a:fillRect/>
                    </a:stretch>
                  </pic:blipFill>
                  <pic:spPr>
                    <a:xfrm>
                      <a:off x="0" y="0"/>
                      <a:ext cx="431800" cy="469900"/>
                    </a:xfrm>
                    <a:prstGeom prst="rect">
                      <a:avLst/>
                    </a:prstGeom>
                  </pic:spPr>
                </pic:pic>
              </a:graphicData>
            </a:graphic>
          </wp:inline>
        </w:drawing>
      </w:r>
    </w:p>
    <w:p>
      <w:pPr>
        <w:spacing w:after="0"/>
        <w:ind w:left="0"/>
        <w:jc w:val="left"/>
      </w:pPr>
      <w:r>
        <w:rPr>
          <w:rFonts w:ascii="Times New Roman"/>
          <w:b w:val="false"/>
          <w:i w:val="false"/>
          <w:color w:val="000000"/>
          <w:sz w:val="28"/>
        </w:rPr>
        <w:t>, кг/м</w:t>
      </w:r>
      <w:r>
        <w:rPr>
          <w:rFonts w:ascii="Times New Roman"/>
          <w:b w:val="false"/>
          <w:i w:val="false"/>
          <w:color w:val="000000"/>
          <w:vertAlign w:val="superscript"/>
        </w:rPr>
        <w:t>3</w:t>
      </w:r>
      <w:r>
        <w:rPr>
          <w:rFonts w:ascii="Times New Roman"/>
          <w:b w:val="false"/>
          <w:i w:val="false"/>
          <w:color w:val="000000"/>
          <w:sz w:val="28"/>
        </w:rPr>
        <w:t>;</w:t>
      </w:r>
      <w:r>
        <w:br/>
      </w:r>
      <w:r>
        <w:rPr>
          <w:rFonts w:ascii="Times New Roman"/>
          <w:b w:val="false"/>
          <w:i w:val="false"/>
          <w:color w:val="000000"/>
          <w:sz w:val="28"/>
        </w:rPr>
        <w:t>
</w:t>
      </w:r>
      <w:r>
        <w:br/>
      </w:r>
    </w:p>
    <w:p>
      <w:pPr>
        <w:spacing w:after="0"/>
        <w:ind w:left="0"/>
        <w:jc w:val="both"/>
      </w:pPr>
      <w:r>
        <w:drawing>
          <wp:inline distT="0" distB="0" distL="0" distR="0">
            <wp:extent cx="2921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1"/>
                    <a:stretch>
                      <a:fillRect/>
                    </a:stretch>
                  </pic:blipFill>
                  <pic:spPr>
                    <a:xfrm>
                      <a:off x="0" y="0"/>
                      <a:ext cx="292100" cy="241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коэффициент объемного расширения нефти, принимаемый в соответствии с таблицей значений коэффициентов объемного расширения нефти х 10</w:t>
      </w:r>
      <w:r>
        <w:rPr>
          <w:rFonts w:ascii="Times New Roman"/>
          <w:b w:val="false"/>
          <w:i w:val="false"/>
          <w:color w:val="000000"/>
          <w:vertAlign w:val="superscript"/>
        </w:rPr>
        <w:t>3</w:t>
      </w:r>
      <w:r>
        <w:rPr>
          <w:rFonts w:ascii="Times New Roman"/>
          <w:b w:val="false"/>
          <w:i w:val="false"/>
          <w:color w:val="000000"/>
          <w:sz w:val="28"/>
        </w:rPr>
        <w:t>, С</w:t>
      </w:r>
      <w:r>
        <w:rPr>
          <w:rFonts w:ascii="Times New Roman"/>
          <w:b w:val="false"/>
          <w:i w:val="false"/>
          <w:color w:val="000000"/>
          <w:vertAlign w:val="superscript"/>
        </w:rPr>
        <w:t>-1</w:t>
      </w:r>
      <w:r>
        <w:rPr>
          <w:rFonts w:ascii="Times New Roman"/>
          <w:b w:val="false"/>
          <w:i w:val="false"/>
          <w:color w:val="000000"/>
          <w:sz w:val="28"/>
        </w:rPr>
        <w:t xml:space="preserve">, указанной в </w:t>
      </w:r>
      <w:r>
        <w:rPr>
          <w:rFonts w:ascii="Times New Roman"/>
          <w:b w:val="false"/>
          <w:i w:val="false"/>
          <w:color w:val="000000"/>
          <w:sz w:val="28"/>
        </w:rPr>
        <w:t>приложении 4</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br/>
      </w:r>
    </w:p>
    <w:p>
      <w:pPr>
        <w:spacing w:after="0"/>
        <w:ind w:left="0"/>
        <w:jc w:val="both"/>
      </w:pPr>
      <w:r>
        <w:drawing>
          <wp:inline distT="0" distB="0" distL="0" distR="0">
            <wp:extent cx="2286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2"/>
                    <a:stretch>
                      <a:fillRect/>
                    </a:stretch>
                  </pic:blipFill>
                  <pic:spPr>
                    <a:xfrm>
                      <a:off x="0" y="0"/>
                      <a:ext cx="2286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коэффициент сжимаемости нефти, принимаемый в соответствии с таблицей значений коэффициентов сжимаемости нефти х 10</w:t>
      </w:r>
      <w:r>
        <w:rPr>
          <w:rFonts w:ascii="Times New Roman"/>
          <w:b w:val="false"/>
          <w:i w:val="false"/>
          <w:color w:val="000000"/>
          <w:vertAlign w:val="superscript"/>
        </w:rPr>
        <w:t>3</w:t>
      </w:r>
      <w:r>
        <w:rPr>
          <w:rFonts w:ascii="Times New Roman"/>
          <w:b w:val="false"/>
          <w:i w:val="false"/>
          <w:color w:val="000000"/>
          <w:sz w:val="28"/>
        </w:rPr>
        <w:t>, МПа</w:t>
      </w:r>
      <w:r>
        <w:rPr>
          <w:rFonts w:ascii="Times New Roman"/>
          <w:b w:val="false"/>
          <w:i w:val="false"/>
          <w:color w:val="000000"/>
          <w:vertAlign w:val="superscript"/>
        </w:rPr>
        <w:t>-1</w:t>
      </w:r>
      <w:r>
        <w:rPr>
          <w:rFonts w:ascii="Times New Roman"/>
          <w:b w:val="false"/>
          <w:i w:val="false"/>
          <w:color w:val="000000"/>
          <w:sz w:val="28"/>
        </w:rPr>
        <w:t xml:space="preserve">, указанной в </w:t>
      </w:r>
      <w:r>
        <w:rPr>
          <w:rFonts w:ascii="Times New Roman"/>
          <w:b w:val="false"/>
          <w:i w:val="false"/>
          <w:color w:val="000000"/>
          <w:sz w:val="28"/>
        </w:rPr>
        <w:t>приложении 4</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w:t>
      </w:r>
      <w:r>
        <w:rPr>
          <w:rFonts w:ascii="Times New Roman"/>
          <w:b w:val="false"/>
          <w:i w:val="false"/>
          <w:color w:val="000000"/>
          <w:vertAlign w:val="subscript"/>
        </w:rPr>
        <w:t>v</w:t>
      </w:r>
      <w:r>
        <w:rPr>
          <w:rFonts w:ascii="Times New Roman"/>
          <w:b w:val="false"/>
          <w:i w:val="false"/>
          <w:color w:val="000000"/>
          <w:sz w:val="28"/>
        </w:rPr>
        <w:t xml:space="preserve"> – избыточное давление нефти при измерениях ее объема, МПа.</w:t>
      </w:r>
    </w:p>
    <w:p>
      <w:pPr>
        <w:spacing w:after="0"/>
        <w:ind w:left="0"/>
        <w:jc w:val="both"/>
      </w:pPr>
      <w:r>
        <w:rPr>
          <w:rFonts w:ascii="Times New Roman"/>
          <w:b w:val="false"/>
          <w:i w:val="false"/>
          <w:color w:val="000000"/>
          <w:sz w:val="28"/>
        </w:rPr>
        <w:t>
      В случае измерений плотности с помощью лабораторного плотномера его принимают равным единице.</w:t>
      </w:r>
    </w:p>
    <w:bookmarkStart w:name="z56" w:id="76"/>
    <w:p>
      <w:pPr>
        <w:spacing w:after="0"/>
        <w:ind w:left="0"/>
        <w:jc w:val="both"/>
      </w:pPr>
      <w:r>
        <w:rPr>
          <w:rFonts w:ascii="Times New Roman"/>
          <w:b w:val="false"/>
          <w:i w:val="false"/>
          <w:color w:val="000000"/>
          <w:sz w:val="28"/>
        </w:rPr>
        <w:t xml:space="preserve">
      50. Формулы (21), (22) применяют при разности температур при измерениях плотности и объема нефти не более 15 </w:t>
      </w:r>
      <w:r>
        <w:rPr>
          <w:rFonts w:ascii="Times New Roman"/>
          <w:b w:val="false"/>
          <w:i w:val="false"/>
          <w:color w:val="000000"/>
          <w:vertAlign w:val="superscript"/>
        </w:rPr>
        <w:t>о</w:t>
      </w:r>
      <w:r>
        <w:rPr>
          <w:rFonts w:ascii="Times New Roman"/>
          <w:b w:val="false"/>
          <w:i w:val="false"/>
          <w:color w:val="000000"/>
          <w:sz w:val="28"/>
        </w:rPr>
        <w:t xml:space="preserve">С. При разности температур при измерениях плотности и объема нефти более 15 </w:t>
      </w:r>
      <w:r>
        <w:rPr>
          <w:rFonts w:ascii="Times New Roman"/>
          <w:b w:val="false"/>
          <w:i w:val="false"/>
          <w:color w:val="000000"/>
          <w:vertAlign w:val="superscript"/>
        </w:rPr>
        <w:t>о</w:t>
      </w:r>
      <w:r>
        <w:rPr>
          <w:rFonts w:ascii="Times New Roman"/>
          <w:b w:val="false"/>
          <w:i w:val="false"/>
          <w:color w:val="000000"/>
          <w:sz w:val="28"/>
        </w:rPr>
        <w:t xml:space="preserve">С вычисления проводят в соответствии с </w:t>
      </w:r>
      <w:r>
        <w:rPr>
          <w:rFonts w:ascii="Times New Roman"/>
          <w:b w:val="false"/>
          <w:i w:val="false"/>
          <w:color w:val="000000"/>
          <w:sz w:val="28"/>
        </w:rPr>
        <w:t>пунктом 57</w:t>
      </w:r>
      <w:r>
        <w:rPr>
          <w:rFonts w:ascii="Times New Roman"/>
          <w:b w:val="false"/>
          <w:i w:val="false"/>
          <w:color w:val="000000"/>
          <w:sz w:val="28"/>
        </w:rPr>
        <w:t xml:space="preserve"> настоящих Правил.</w:t>
      </w:r>
    </w:p>
    <w:bookmarkEnd w:id="76"/>
    <w:bookmarkStart w:name="z57" w:id="77"/>
    <w:p>
      <w:pPr>
        <w:spacing w:after="0"/>
        <w:ind w:left="0"/>
        <w:jc w:val="both"/>
      </w:pPr>
      <w:r>
        <w:rPr>
          <w:rFonts w:ascii="Times New Roman"/>
          <w:b w:val="false"/>
          <w:i w:val="false"/>
          <w:color w:val="000000"/>
          <w:sz w:val="28"/>
        </w:rPr>
        <w:t>
      51. По косвенному методу статических измерений измеряют объем и плотность нефти в мерах вместимости или мерах полной вместимости и результаты этих измерений приводят к нормальным условиям или результаты измерений плотности нефти приводят к условиям измерений ее объема.</w:t>
      </w:r>
    </w:p>
    <w:bookmarkEnd w:id="77"/>
    <w:bookmarkStart w:name="z58" w:id="78"/>
    <w:p>
      <w:pPr>
        <w:spacing w:after="0"/>
        <w:ind w:left="0"/>
        <w:jc w:val="both"/>
      </w:pPr>
      <w:r>
        <w:rPr>
          <w:rFonts w:ascii="Times New Roman"/>
          <w:b w:val="false"/>
          <w:i w:val="false"/>
          <w:color w:val="000000"/>
          <w:sz w:val="28"/>
        </w:rPr>
        <w:t xml:space="preserve">
      . Массу нефти </w:t>
      </w:r>
    </w:p>
    <w:bookmarkEnd w:id="78"/>
    <w:p>
      <w:pPr>
        <w:spacing w:after="0"/>
        <w:ind w:left="0"/>
        <w:jc w:val="both"/>
      </w:pPr>
      <w:r>
        <w:drawing>
          <wp:inline distT="0" distB="0" distL="0" distR="0">
            <wp:extent cx="4572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3"/>
                    <a:stretch>
                      <a:fillRect/>
                    </a:stretch>
                  </pic:blipFill>
                  <pic:spPr>
                    <a:xfrm>
                      <a:off x="0" y="0"/>
                      <a:ext cx="457200" cy="381000"/>
                    </a:xfrm>
                    <a:prstGeom prst="rect">
                      <a:avLst/>
                    </a:prstGeom>
                  </pic:spPr>
                </pic:pic>
              </a:graphicData>
            </a:graphic>
          </wp:inline>
        </w:drawing>
      </w:r>
    </w:p>
    <w:p>
      <w:pPr>
        <w:spacing w:after="0"/>
        <w:ind w:left="0"/>
        <w:jc w:val="left"/>
      </w:pPr>
      <w:r>
        <w:rPr>
          <w:rFonts w:ascii="Times New Roman"/>
          <w:b w:val="false"/>
          <w:i w:val="false"/>
          <w:color w:val="000000"/>
          <w:sz w:val="28"/>
        </w:rPr>
        <w:t>, кг, при измерениях объема нефти в мерах вместимости и мерах полной вместимости и плотности нефти с помощью ПП или в лаборатории в объединенной или точечной пробе и последующем приведении результатов измерений объема и плотности нефти к нормальному условию по температуре вычисляют по формуле:</w:t>
      </w:r>
      <w:r>
        <w:br/>
      </w:r>
      <w:r>
        <w:rPr>
          <w:rFonts w:ascii="Times New Roman"/>
          <w:b w:val="false"/>
          <w:i w:val="false"/>
          <w:color w:val="000000"/>
          <w:sz w:val="28"/>
        </w:rPr>
        <w:t>
</w:t>
      </w:r>
      <w:r>
        <w:br/>
      </w:r>
    </w:p>
    <w:p>
      <w:pPr>
        <w:spacing w:after="0"/>
        <w:ind w:left="0"/>
        <w:jc w:val="both"/>
      </w:pPr>
      <w:r>
        <w:drawing>
          <wp:inline distT="0" distB="0" distL="0" distR="0">
            <wp:extent cx="15494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4"/>
                    <a:stretch>
                      <a:fillRect/>
                    </a:stretch>
                  </pic:blipFill>
                  <pic:spPr>
                    <a:xfrm>
                      <a:off x="0" y="0"/>
                      <a:ext cx="15494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где </w:t>
      </w:r>
    </w:p>
    <w:p>
      <w:pPr>
        <w:spacing w:after="0"/>
        <w:ind w:left="0"/>
        <w:jc w:val="both"/>
      </w:pPr>
      <w:r>
        <w:drawing>
          <wp:inline distT="0" distB="0" distL="0" distR="0">
            <wp:extent cx="9779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5"/>
                    <a:stretch>
                      <a:fillRect/>
                    </a:stretch>
                  </pic:blipFill>
                  <pic:spPr>
                    <a:xfrm>
                      <a:off x="0" y="0"/>
                      <a:ext cx="977900" cy="419100"/>
                    </a:xfrm>
                    <a:prstGeom prst="rect">
                      <a:avLst/>
                    </a:prstGeom>
                  </pic:spPr>
                </pic:pic>
              </a:graphicData>
            </a:graphic>
          </wp:inline>
        </w:drawing>
      </w:r>
    </w:p>
    <w:p>
      <w:pPr>
        <w:spacing w:after="0"/>
        <w:ind w:left="0"/>
        <w:jc w:val="left"/>
      </w:pPr>
      <w:r>
        <w:rPr>
          <w:rFonts w:ascii="Times New Roman"/>
          <w:b w:val="false"/>
          <w:i w:val="false"/>
          <w:color w:val="000000"/>
          <w:sz w:val="28"/>
        </w:rPr>
        <w:t>– плотность и объем нефти, приведенные к нормальному условию по температуре;</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 – обозначение, соответствующее термину "статическое".</w:t>
      </w:r>
    </w:p>
    <w:p>
      <w:pPr>
        <w:spacing w:after="0"/>
        <w:ind w:left="0"/>
        <w:jc w:val="both"/>
      </w:pPr>
      <w:r>
        <w:rPr>
          <w:rFonts w:ascii="Times New Roman"/>
          <w:b w:val="false"/>
          <w:i w:val="false"/>
          <w:color w:val="000000"/>
          <w:sz w:val="28"/>
        </w:rPr>
        <w:t xml:space="preserve">
      Плотность нефти, приведенную к температуре 15 </w:t>
      </w:r>
      <w:r>
        <w:rPr>
          <w:rFonts w:ascii="Times New Roman"/>
          <w:b w:val="false"/>
          <w:i w:val="false"/>
          <w:color w:val="000000"/>
          <w:vertAlign w:val="superscript"/>
        </w:rPr>
        <w:t>о</w:t>
      </w:r>
      <w:r>
        <w:rPr>
          <w:rFonts w:ascii="Times New Roman"/>
          <w:b w:val="false"/>
          <w:i w:val="false"/>
          <w:color w:val="000000"/>
          <w:sz w:val="28"/>
        </w:rPr>
        <w:t xml:space="preserve">С, </w:t>
      </w:r>
    </w:p>
    <w:p>
      <w:pPr>
        <w:spacing w:after="0"/>
        <w:ind w:left="0"/>
        <w:jc w:val="both"/>
      </w:pPr>
      <w:r>
        <w:drawing>
          <wp:inline distT="0" distB="0" distL="0" distR="0">
            <wp:extent cx="2159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6"/>
                    <a:stretch>
                      <a:fillRect/>
                    </a:stretch>
                  </pic:blipFill>
                  <pic:spPr>
                    <a:xfrm>
                      <a:off x="0" y="0"/>
                      <a:ext cx="215900" cy="228600"/>
                    </a:xfrm>
                    <a:prstGeom prst="rect">
                      <a:avLst/>
                    </a:prstGeom>
                  </pic:spPr>
                </pic:pic>
              </a:graphicData>
            </a:graphic>
          </wp:inline>
        </w:drawing>
      </w:r>
    </w:p>
    <w:p>
      <w:pPr>
        <w:spacing w:after="0"/>
        <w:ind w:left="0"/>
        <w:jc w:val="both"/>
      </w:pPr>
      <w:r>
        <w:drawing>
          <wp:inline distT="0" distB="0" distL="0" distR="0">
            <wp:extent cx="1778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7"/>
                    <a:stretch>
                      <a:fillRect/>
                    </a:stretch>
                  </pic:blipFill>
                  <pic:spPr>
                    <a:xfrm>
                      <a:off x="0" y="0"/>
                      <a:ext cx="177800" cy="342900"/>
                    </a:xfrm>
                    <a:prstGeom prst="rect">
                      <a:avLst/>
                    </a:prstGeom>
                  </pic:spPr>
                </pic:pic>
              </a:graphicData>
            </a:graphic>
          </wp:inline>
        </w:drawing>
      </w:r>
    </w:p>
    <w:p>
      <w:pPr>
        <w:spacing w:after="0"/>
        <w:ind w:left="0"/>
        <w:jc w:val="left"/>
      </w:pPr>
      <w:r>
        <w:rPr>
          <w:rFonts w:ascii="Times New Roman"/>
          <w:b w:val="false"/>
          <w:i w:val="false"/>
          <w:color w:val="000000"/>
          <w:sz w:val="28"/>
        </w:rPr>
        <w:t>, кг/м</w:t>
      </w:r>
      <w:r>
        <w:rPr>
          <w:rFonts w:ascii="Times New Roman"/>
          <w:b w:val="false"/>
          <w:i w:val="false"/>
          <w:color w:val="000000"/>
          <w:vertAlign w:val="superscript"/>
        </w:rPr>
        <w:t>3</w:t>
      </w:r>
      <w:r>
        <w:rPr>
          <w:rFonts w:ascii="Times New Roman"/>
          <w:b w:val="false"/>
          <w:i w:val="false"/>
          <w:color w:val="000000"/>
          <w:sz w:val="28"/>
        </w:rPr>
        <w:t>, вычисляют по формуле:</w:t>
      </w:r>
      <w:r>
        <w:br/>
      </w:r>
      <w:r>
        <w:rPr>
          <w:rFonts w:ascii="Times New Roman"/>
          <w:b w:val="false"/>
          <w:i w:val="false"/>
          <w:color w:val="000000"/>
          <w:sz w:val="28"/>
        </w:rPr>
        <w:t>
</w:t>
      </w:r>
      <w:r>
        <w:br/>
      </w:r>
    </w:p>
    <w:p>
      <w:pPr>
        <w:spacing w:after="0"/>
        <w:ind w:left="0"/>
        <w:jc w:val="both"/>
      </w:pPr>
      <w:r>
        <w:drawing>
          <wp:inline distT="0" distB="0" distL="0" distR="0">
            <wp:extent cx="1447800" cy="77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8"/>
                    <a:stretch>
                      <a:fillRect/>
                    </a:stretch>
                  </pic:blipFill>
                  <pic:spPr>
                    <a:xfrm>
                      <a:off x="0" y="0"/>
                      <a:ext cx="1447800" cy="774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(24)</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где </w:t>
      </w:r>
    </w:p>
    <w:p>
      <w:pPr>
        <w:spacing w:after="0"/>
        <w:ind w:left="0"/>
        <w:jc w:val="both"/>
      </w:pPr>
      <w:r>
        <w:drawing>
          <wp:inline distT="0" distB="0" distL="0" distR="0">
            <wp:extent cx="4318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9"/>
                    <a:stretch>
                      <a:fillRect/>
                    </a:stretch>
                  </pic:blipFill>
                  <pic:spPr>
                    <a:xfrm>
                      <a:off x="0" y="0"/>
                      <a:ext cx="431800" cy="355600"/>
                    </a:xfrm>
                    <a:prstGeom prst="rect">
                      <a:avLst/>
                    </a:prstGeom>
                  </pic:spPr>
                </pic:pic>
              </a:graphicData>
            </a:graphic>
          </wp:inline>
        </w:drawing>
      </w:r>
    </w:p>
    <w:p>
      <w:pPr>
        <w:spacing w:after="0"/>
        <w:ind w:left="0"/>
        <w:jc w:val="left"/>
      </w:pPr>
      <w:r>
        <w:rPr>
          <w:rFonts w:ascii="Times New Roman"/>
          <w:b w:val="false"/>
          <w:i w:val="false"/>
          <w:color w:val="000000"/>
          <w:sz w:val="28"/>
        </w:rPr>
        <w:t>– плотность нефти, измеренная с помощью ареометра в лаборатории с помощью ареометра в соответствии с нормативными документами по стандартизации или с помощью ПП, кг/м</w:t>
      </w:r>
      <w:r>
        <w:rPr>
          <w:rFonts w:ascii="Times New Roman"/>
          <w:b w:val="false"/>
          <w:i w:val="false"/>
          <w:color w:val="000000"/>
          <w:vertAlign w:val="superscript"/>
        </w:rPr>
        <w:t>3</w:t>
      </w:r>
      <w:r>
        <w:rPr>
          <w:rFonts w:ascii="Times New Roman"/>
          <w:b w:val="false"/>
          <w:i w:val="false"/>
          <w:color w:val="000000"/>
          <w:sz w:val="28"/>
        </w:rPr>
        <w:t>;</w:t>
      </w:r>
      <w:r>
        <w:br/>
      </w:r>
      <w:r>
        <w:rPr>
          <w:rFonts w:ascii="Times New Roman"/>
          <w:b w:val="false"/>
          <w:i w:val="false"/>
          <w:color w:val="000000"/>
          <w:sz w:val="28"/>
        </w:rPr>
        <w:t>
</w:t>
      </w:r>
      <w:r>
        <w:br/>
      </w:r>
    </w:p>
    <w:p>
      <w:pPr>
        <w:spacing w:after="0"/>
        <w:ind w:left="0"/>
        <w:jc w:val="both"/>
      </w:pPr>
      <w:r>
        <w:drawing>
          <wp:inline distT="0" distB="0" distL="0" distR="0">
            <wp:extent cx="7239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0"/>
                    <a:stretch>
                      <a:fillRect/>
                    </a:stretch>
                  </pic:blipFill>
                  <pic:spPr>
                    <a:xfrm>
                      <a:off x="0" y="0"/>
                      <a:ext cx="7239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поправочный коэффициент, учитывающий влияние температуры на объем нефти, определенный для температуры нефти в лаборатории или в ПП, вычисляемый в соответствии с нормативными документами по стандартизации.</w:t>
      </w:r>
      <w:r>
        <w:br/>
      </w:r>
      <w:r>
        <w:rPr>
          <w:rFonts w:ascii="Times New Roman"/>
          <w:b w:val="false"/>
          <w:i w:val="false"/>
          <w:color w:val="000000"/>
          <w:sz w:val="28"/>
        </w:rPr>
        <w:t>
</w:t>
      </w:r>
    </w:p>
    <w:bookmarkStart w:name="z59" w:id="79"/>
    <w:p>
      <w:pPr>
        <w:spacing w:after="0"/>
        <w:ind w:left="0"/>
        <w:jc w:val="both"/>
      </w:pPr>
      <w:r>
        <w:rPr>
          <w:rFonts w:ascii="Times New Roman"/>
          <w:b w:val="false"/>
          <w:i w:val="false"/>
          <w:color w:val="000000"/>
          <w:sz w:val="28"/>
        </w:rPr>
        <w:t xml:space="preserve">
      53. Плотность нефти, приведенную к температуре 20 </w:t>
      </w:r>
      <w:r>
        <w:rPr>
          <w:rFonts w:ascii="Times New Roman"/>
          <w:b w:val="false"/>
          <w:i w:val="false"/>
          <w:color w:val="000000"/>
          <w:vertAlign w:val="superscript"/>
        </w:rPr>
        <w:t>о</w:t>
      </w:r>
      <w:r>
        <w:rPr>
          <w:rFonts w:ascii="Times New Roman"/>
          <w:b w:val="false"/>
          <w:i w:val="false"/>
          <w:color w:val="000000"/>
          <w:sz w:val="28"/>
        </w:rPr>
        <w:t>С, кг/м</w:t>
      </w:r>
      <w:r>
        <w:rPr>
          <w:rFonts w:ascii="Times New Roman"/>
          <w:b w:val="false"/>
          <w:i w:val="false"/>
          <w:color w:val="000000"/>
          <w:vertAlign w:val="superscript"/>
        </w:rPr>
        <w:t>3</w:t>
      </w:r>
      <w:r>
        <w:rPr>
          <w:rFonts w:ascii="Times New Roman"/>
          <w:b w:val="false"/>
          <w:i w:val="false"/>
          <w:color w:val="000000"/>
          <w:sz w:val="28"/>
        </w:rPr>
        <w:t>, вычисляют по формуле:</w:t>
      </w:r>
    </w:p>
    <w:bookmarkEnd w:id="79"/>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5306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1"/>
                    <a:stretch>
                      <a:fillRect/>
                    </a:stretch>
                  </pic:blipFill>
                  <pic:spPr>
                    <a:xfrm>
                      <a:off x="0" y="0"/>
                      <a:ext cx="3530600" cy="431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(25)</w:t>
      </w:r>
      <w:r>
        <w:br/>
      </w:r>
      <w:r>
        <w:rPr>
          <w:rFonts w:ascii="Times New Roman"/>
          <w:b w:val="false"/>
          <w:i w:val="false"/>
          <w:color w:val="000000"/>
          <w:sz w:val="28"/>
        </w:rPr>
        <w:t>
</w:t>
      </w:r>
    </w:p>
    <w:bookmarkStart w:name="z60" w:id="80"/>
    <w:p>
      <w:pPr>
        <w:spacing w:after="0"/>
        <w:ind w:left="0"/>
        <w:jc w:val="both"/>
      </w:pPr>
      <w:r>
        <w:rPr>
          <w:rFonts w:ascii="Times New Roman"/>
          <w:b w:val="false"/>
          <w:i w:val="false"/>
          <w:color w:val="000000"/>
          <w:sz w:val="28"/>
        </w:rPr>
        <w:t xml:space="preserve">
      . Объем нефти, приведенный к температуре 15 </w:t>
      </w:r>
      <w:r>
        <w:rPr>
          <w:rFonts w:ascii="Times New Roman"/>
          <w:b w:val="false"/>
          <w:i w:val="false"/>
          <w:color w:val="000000"/>
          <w:vertAlign w:val="superscript"/>
        </w:rPr>
        <w:t>о</w:t>
      </w:r>
      <w:r>
        <w:rPr>
          <w:rFonts w:ascii="Times New Roman"/>
          <w:b w:val="false"/>
          <w:i w:val="false"/>
          <w:color w:val="000000"/>
          <w:sz w:val="28"/>
        </w:rPr>
        <w:t xml:space="preserve">С, </w:t>
      </w:r>
    </w:p>
    <w:bookmarkEnd w:id="80"/>
    <w:p>
      <w:pPr>
        <w:spacing w:after="0"/>
        <w:ind w:left="0"/>
        <w:jc w:val="both"/>
      </w:pPr>
      <w:r>
        <w:drawing>
          <wp:inline distT="0" distB="0" distL="0" distR="0">
            <wp:extent cx="4445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2"/>
                    <a:stretch>
                      <a:fillRect/>
                    </a:stretch>
                  </pic:blipFill>
                  <pic:spPr>
                    <a:xfrm>
                      <a:off x="0" y="0"/>
                      <a:ext cx="444500" cy="406400"/>
                    </a:xfrm>
                    <a:prstGeom prst="rect">
                      <a:avLst/>
                    </a:prstGeom>
                  </pic:spPr>
                </pic:pic>
              </a:graphicData>
            </a:graphic>
          </wp:inline>
        </w:drawing>
      </w:r>
    </w:p>
    <w:p>
      <w:pPr>
        <w:spacing w:after="0"/>
        <w:ind w:left="0"/>
        <w:jc w:val="left"/>
      </w:pPr>
      <w:r>
        <w:rPr>
          <w:rFonts w:ascii="Times New Roman"/>
          <w:b w:val="false"/>
          <w:i w:val="false"/>
          <w:color w:val="000000"/>
          <w:sz w:val="28"/>
        </w:rPr>
        <w:t>м</w:t>
      </w:r>
      <w:r>
        <w:rPr>
          <w:rFonts w:ascii="Times New Roman"/>
          <w:b w:val="false"/>
          <w:i w:val="false"/>
          <w:color w:val="000000"/>
          <w:vertAlign w:val="superscript"/>
        </w:rPr>
        <w:t>3</w:t>
      </w:r>
      <w:r>
        <w:rPr>
          <w:rFonts w:ascii="Times New Roman"/>
          <w:b w:val="false"/>
          <w:i w:val="false"/>
          <w:color w:val="000000"/>
          <w:sz w:val="28"/>
        </w:rPr>
        <w:t>, вычисляют по формуле:</w:t>
      </w:r>
      <w:r>
        <w:br/>
      </w:r>
      <w:r>
        <w:rPr>
          <w:rFonts w:ascii="Times New Roman"/>
          <w:b w:val="false"/>
          <w:i w:val="false"/>
          <w:color w:val="000000"/>
          <w:sz w:val="28"/>
        </w:rPr>
        <w:t>
</w:t>
      </w:r>
      <w:r>
        <w:br/>
      </w:r>
    </w:p>
    <w:p>
      <w:pPr>
        <w:spacing w:after="0"/>
        <w:ind w:left="0"/>
        <w:jc w:val="both"/>
      </w:pPr>
      <w:r>
        <w:drawing>
          <wp:inline distT="0" distB="0" distL="0" distR="0">
            <wp:extent cx="40386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3"/>
                    <a:stretch>
                      <a:fillRect/>
                    </a:stretch>
                  </pic:blipFill>
                  <pic:spPr>
                    <a:xfrm>
                      <a:off x="0" y="0"/>
                      <a:ext cx="4038600" cy="469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(26)</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где </w:t>
      </w:r>
    </w:p>
    <w:p>
      <w:pPr>
        <w:spacing w:after="0"/>
        <w:ind w:left="0"/>
        <w:jc w:val="both"/>
      </w:pPr>
      <w:r>
        <w:drawing>
          <wp:inline distT="0" distB="0" distL="0" distR="0">
            <wp:extent cx="3810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4"/>
                    <a:stretch>
                      <a:fillRect/>
                    </a:stretch>
                  </pic:blipFill>
                  <pic:spPr>
                    <a:xfrm>
                      <a:off x="0" y="0"/>
                      <a:ext cx="3810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объем нефти в мере вместимости на измеряемом уровне Н, определяемый по градуировочной таблице меры вместимости, составленной при температуре 20 </w:t>
      </w:r>
      <w:r>
        <w:rPr>
          <w:rFonts w:ascii="Times New Roman"/>
          <w:b w:val="false"/>
          <w:i w:val="false"/>
          <w:color w:val="000000"/>
          <w:vertAlign w:val="superscript"/>
        </w:rPr>
        <w:t>о</w:t>
      </w:r>
      <w:r>
        <w:rPr>
          <w:rFonts w:ascii="Times New Roman"/>
          <w:b w:val="false"/>
          <w:i w:val="false"/>
          <w:color w:val="000000"/>
          <w:sz w:val="28"/>
        </w:rPr>
        <w:t>С в соответствии с нормативными документами по стандартизации с учетом изменения уровня нефти относительно указателя уровня, м</w:t>
      </w:r>
      <w:r>
        <w:rPr>
          <w:rFonts w:ascii="Times New Roman"/>
          <w:b w:val="false"/>
          <w:i w:val="false"/>
          <w:color w:val="000000"/>
          <w:vertAlign w:val="superscript"/>
        </w:rPr>
        <w:t>3</w:t>
      </w:r>
      <w:r>
        <w:rPr>
          <w:rFonts w:ascii="Times New Roman"/>
          <w:b w:val="false"/>
          <w:i w:val="false"/>
          <w:color w:val="000000"/>
          <w:sz w:val="28"/>
        </w:rPr>
        <w:t xml:space="preserve">. Данные градуировочных таблиц соответствуют температуре стенки мер вместимости, равной 20 </w:t>
      </w:r>
      <w:r>
        <w:rPr>
          <w:rFonts w:ascii="Times New Roman"/>
          <w:b w:val="false"/>
          <w:i w:val="false"/>
          <w:color w:val="000000"/>
          <w:vertAlign w:val="superscript"/>
        </w:rPr>
        <w:t>о</w:t>
      </w:r>
      <w:r>
        <w:rPr>
          <w:rFonts w:ascii="Times New Roman"/>
          <w:b w:val="false"/>
          <w:i w:val="false"/>
          <w:color w:val="000000"/>
          <w:sz w:val="28"/>
        </w:rPr>
        <w:t xml:space="preserve">С; </w:t>
      </w:r>
      <w:r>
        <w:br/>
      </w:r>
      <w:r>
        <w:rPr>
          <w:rFonts w:ascii="Times New Roman"/>
          <w:b w:val="false"/>
          <w:i w:val="false"/>
          <w:color w:val="000000"/>
          <w:sz w:val="28"/>
        </w:rPr>
        <w:t>
</w:t>
      </w:r>
      <w:r>
        <w:br/>
      </w:r>
    </w:p>
    <w:p>
      <w:pPr>
        <w:spacing w:after="0"/>
        <w:ind w:left="0"/>
        <w:jc w:val="both"/>
      </w:pPr>
      <w:r>
        <w:drawing>
          <wp:inline distT="0" distB="0" distL="0" distR="0">
            <wp:extent cx="3429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5"/>
                    <a:stretch>
                      <a:fillRect/>
                    </a:stretch>
                  </pic:blipFill>
                  <pic:spPr>
                    <a:xfrm>
                      <a:off x="0" y="0"/>
                      <a:ext cx="3429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температурный коэффициент линейного расширения материала стенки меры вместимости, значение которого принимают равным 12,5•10</w:t>
      </w:r>
      <w:r>
        <w:rPr>
          <w:rFonts w:ascii="Times New Roman"/>
          <w:b w:val="false"/>
          <w:i w:val="false"/>
          <w:color w:val="000000"/>
          <w:vertAlign w:val="superscript"/>
        </w:rPr>
        <w:t>-6</w:t>
      </w:r>
      <w:r>
        <w:rPr>
          <w:rFonts w:ascii="Times New Roman"/>
          <w:b w:val="false"/>
          <w:i w:val="false"/>
          <w:color w:val="000000"/>
          <w:sz w:val="28"/>
        </w:rPr>
        <w:t xml:space="preserve"> 1/</w:t>
      </w:r>
      <w:r>
        <w:rPr>
          <w:rFonts w:ascii="Times New Roman"/>
          <w:b w:val="false"/>
          <w:i w:val="false"/>
          <w:color w:val="000000"/>
          <w:vertAlign w:val="superscript"/>
        </w:rPr>
        <w:t>о</w:t>
      </w:r>
      <w:r>
        <w:rPr>
          <w:rFonts w:ascii="Times New Roman"/>
          <w:b w:val="false"/>
          <w:i w:val="false"/>
          <w:color w:val="000000"/>
          <w:sz w:val="28"/>
        </w:rPr>
        <w:t>С для стали и 10•10</w:t>
      </w:r>
      <w:r>
        <w:rPr>
          <w:rFonts w:ascii="Times New Roman"/>
          <w:b w:val="false"/>
          <w:i w:val="false"/>
          <w:color w:val="000000"/>
          <w:vertAlign w:val="superscript"/>
        </w:rPr>
        <w:t>-6</w:t>
      </w:r>
      <w:r>
        <w:rPr>
          <w:rFonts w:ascii="Times New Roman"/>
          <w:b w:val="false"/>
          <w:i w:val="false"/>
          <w:color w:val="000000"/>
          <w:sz w:val="28"/>
        </w:rPr>
        <w:t xml:space="preserve"> 1/</w:t>
      </w:r>
      <w:r>
        <w:rPr>
          <w:rFonts w:ascii="Times New Roman"/>
          <w:b w:val="false"/>
          <w:i w:val="false"/>
          <w:color w:val="000000"/>
          <w:vertAlign w:val="superscript"/>
        </w:rPr>
        <w:t>о</w:t>
      </w:r>
      <w:r>
        <w:rPr>
          <w:rFonts w:ascii="Times New Roman"/>
          <w:b w:val="false"/>
          <w:i w:val="false"/>
          <w:color w:val="000000"/>
          <w:sz w:val="28"/>
        </w:rPr>
        <w:t xml:space="preserve">С для бетона; </w:t>
      </w:r>
      <w:r>
        <w:br/>
      </w:r>
      <w:r>
        <w:rPr>
          <w:rFonts w:ascii="Times New Roman"/>
          <w:b w:val="false"/>
          <w:i w:val="false"/>
          <w:color w:val="000000"/>
          <w:sz w:val="28"/>
        </w:rPr>
        <w:t>
</w:t>
      </w:r>
      <w:r>
        <w:br/>
      </w:r>
    </w:p>
    <w:p>
      <w:pPr>
        <w:spacing w:after="0"/>
        <w:ind w:left="0"/>
        <w:jc w:val="both"/>
      </w:pPr>
      <w:r>
        <w:drawing>
          <wp:inline distT="0" distB="0" distL="0" distR="0">
            <wp:extent cx="3048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6"/>
                    <a:stretch>
                      <a:fillRect/>
                    </a:stretch>
                  </pic:blipFill>
                  <pic:spPr>
                    <a:xfrm>
                      <a:off x="0" y="0"/>
                      <a:ext cx="304800" cy="228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температурный коэффициент линейного расширения материала средства измерений уровня нефти (например измерительной рулетки с грузом, метроштока, уровнемера поплавкового типа и другие). Его значения принимают равными:</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для нержавеющей стали – минус 12,5•10</w:t>
      </w:r>
      <w:r>
        <w:rPr>
          <w:rFonts w:ascii="Times New Roman"/>
          <w:b w:val="false"/>
          <w:i w:val="false"/>
          <w:color w:val="000000"/>
          <w:vertAlign w:val="superscript"/>
        </w:rPr>
        <w:t>-6</w:t>
      </w:r>
      <w:r>
        <w:rPr>
          <w:rFonts w:ascii="Times New Roman"/>
          <w:b w:val="false"/>
          <w:i w:val="false"/>
          <w:color w:val="000000"/>
          <w:sz w:val="28"/>
        </w:rPr>
        <w:t xml:space="preserve"> 1/</w:t>
      </w:r>
      <w:r>
        <w:rPr>
          <w:rFonts w:ascii="Times New Roman"/>
          <w:b w:val="false"/>
          <w:i w:val="false"/>
          <w:color w:val="000000"/>
          <w:vertAlign w:val="superscript"/>
        </w:rPr>
        <w:t>о</w:t>
      </w:r>
      <w:r>
        <w:rPr>
          <w:rFonts w:ascii="Times New Roman"/>
          <w:b w:val="false"/>
          <w:i w:val="false"/>
          <w:color w:val="000000"/>
          <w:sz w:val="28"/>
        </w:rPr>
        <w:t>С;</w:t>
      </w:r>
    </w:p>
    <w:p>
      <w:pPr>
        <w:spacing w:after="0"/>
        <w:ind w:left="0"/>
        <w:jc w:val="both"/>
      </w:pPr>
      <w:r>
        <w:rPr>
          <w:rFonts w:ascii="Times New Roman"/>
          <w:b w:val="false"/>
          <w:i w:val="false"/>
          <w:color w:val="000000"/>
          <w:sz w:val="28"/>
        </w:rPr>
        <w:t>
      для алюминия – минус 23•10</w:t>
      </w:r>
      <w:r>
        <w:rPr>
          <w:rFonts w:ascii="Times New Roman"/>
          <w:b w:val="false"/>
          <w:i w:val="false"/>
          <w:color w:val="000000"/>
          <w:vertAlign w:val="superscript"/>
        </w:rPr>
        <w:t>-6</w:t>
      </w:r>
      <w:r>
        <w:rPr>
          <w:rFonts w:ascii="Times New Roman"/>
          <w:b w:val="false"/>
          <w:i w:val="false"/>
          <w:color w:val="000000"/>
          <w:sz w:val="28"/>
        </w:rPr>
        <w:t xml:space="preserve"> 1/</w:t>
      </w:r>
      <w:r>
        <w:rPr>
          <w:rFonts w:ascii="Times New Roman"/>
          <w:b w:val="false"/>
          <w:i w:val="false"/>
          <w:color w:val="000000"/>
          <w:vertAlign w:val="superscript"/>
        </w:rPr>
        <w:t>о</w:t>
      </w:r>
      <w:r>
        <w:rPr>
          <w:rFonts w:ascii="Times New Roman"/>
          <w:b w:val="false"/>
          <w:i w:val="false"/>
          <w:color w:val="000000"/>
          <w:sz w:val="28"/>
        </w:rPr>
        <w:t>С.</w:t>
      </w:r>
    </w:p>
    <w:p>
      <w:pPr>
        <w:spacing w:after="0"/>
        <w:ind w:left="0"/>
        <w:jc w:val="both"/>
      </w:pPr>
      <w:r>
        <w:rPr>
          <w:rFonts w:ascii="Times New Roman"/>
          <w:b w:val="false"/>
          <w:i w:val="false"/>
          <w:color w:val="000000"/>
          <w:sz w:val="28"/>
        </w:rPr>
        <w:t xml:space="preserve">
      В случае необходимости при использовании уровнемеров других типов вводят температурные поправки к измеренному уровню нефти, при этом значение коэффициента </w:t>
      </w:r>
    </w:p>
    <w:p>
      <w:pPr>
        <w:spacing w:after="0"/>
        <w:ind w:left="0"/>
        <w:jc w:val="both"/>
      </w:pPr>
      <w:r>
        <w:drawing>
          <wp:inline distT="0" distB="0" distL="0" distR="0">
            <wp:extent cx="3048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7"/>
                    <a:stretch>
                      <a:fillRect/>
                    </a:stretch>
                  </pic:blipFill>
                  <pic:spPr>
                    <a:xfrm>
                      <a:off x="0" y="0"/>
                      <a:ext cx="304800" cy="228600"/>
                    </a:xfrm>
                    <a:prstGeom prst="rect">
                      <a:avLst/>
                    </a:prstGeom>
                  </pic:spPr>
                </pic:pic>
              </a:graphicData>
            </a:graphic>
          </wp:inline>
        </w:drawing>
      </w:r>
    </w:p>
    <w:p>
      <w:pPr>
        <w:spacing w:after="0"/>
        <w:ind w:left="0"/>
        <w:jc w:val="left"/>
      </w:pPr>
      <w:r>
        <w:rPr>
          <w:rFonts w:ascii="Times New Roman"/>
          <w:b w:val="false"/>
          <w:i w:val="false"/>
          <w:color w:val="000000"/>
          <w:sz w:val="28"/>
        </w:rPr>
        <w:t>принимают равным нулю;</w:t>
      </w:r>
      <w:r>
        <w:br/>
      </w:r>
      <w:r>
        <w:rPr>
          <w:rFonts w:ascii="Times New Roman"/>
          <w:b w:val="false"/>
          <w:i w:val="false"/>
          <w:color w:val="000000"/>
          <w:sz w:val="28"/>
        </w:rPr>
        <w:t>
</w:t>
      </w:r>
      <w:r>
        <w:br/>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8"/>
                    <a:stretch>
                      <a:fillRect/>
                    </a:stretch>
                  </pic:blipFill>
                  <pic:spPr>
                    <a:xfrm>
                      <a:off x="0" y="0"/>
                      <a:ext cx="3556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температура стенки меры вместимости, принимаемая равной температуре нефти в мере вместимости </w:t>
      </w:r>
    </w:p>
    <w:p>
      <w:pPr>
        <w:spacing w:after="0"/>
        <w:ind w:left="0"/>
        <w:jc w:val="both"/>
      </w:pPr>
      <w:r>
        <w:drawing>
          <wp:inline distT="0" distB="0" distL="0" distR="0">
            <wp:extent cx="393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9"/>
                    <a:stretch>
                      <a:fillRect/>
                    </a:stretch>
                  </pic:blipFill>
                  <pic:spPr>
                    <a:xfrm>
                      <a:off x="0" y="0"/>
                      <a:ext cx="3937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rPr>
          <w:rFonts w:ascii="Times New Roman"/>
          <w:b w:val="false"/>
          <w:i w:val="false"/>
          <w:color w:val="000000"/>
          <w:vertAlign w:val="superscript"/>
        </w:rPr>
        <w:t>о</w:t>
      </w:r>
      <w:r>
        <w:rPr>
          <w:rFonts w:ascii="Times New Roman"/>
          <w:b w:val="false"/>
          <w:i w:val="false"/>
          <w:color w:val="000000"/>
          <w:sz w:val="28"/>
        </w:rPr>
        <w:t>C;</w:t>
      </w:r>
      <w:r>
        <w:br/>
      </w:r>
      <w:r>
        <w:rPr>
          <w:rFonts w:ascii="Times New Roman"/>
          <w:b w:val="false"/>
          <w:i w:val="false"/>
          <w:color w:val="000000"/>
          <w:sz w:val="28"/>
        </w:rPr>
        <w:t>
</w:t>
      </w:r>
      <w:r>
        <w:br/>
      </w:r>
    </w:p>
    <w:p>
      <w:pPr>
        <w:spacing w:after="0"/>
        <w:ind w:left="0"/>
        <w:jc w:val="both"/>
      </w:pPr>
      <w:r>
        <w:drawing>
          <wp:inline distT="0" distB="0" distL="0" distR="0">
            <wp:extent cx="6604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0"/>
                    <a:stretch>
                      <a:fillRect/>
                    </a:stretch>
                  </pic:blipFill>
                  <pic:spPr>
                    <a:xfrm>
                      <a:off x="0" y="0"/>
                      <a:ext cx="660400" cy="355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поправочный коэффициент, учитывающий влияние температуры на объем нефти, определенный для температуры нефти в мере вместимости или в мере полной вместимости, вычисляемый вычисляемый в соответствии с нормативными документами по стандартизации.</w:t>
      </w:r>
      <w:r>
        <w:br/>
      </w:r>
      <w:r>
        <w:rPr>
          <w:rFonts w:ascii="Times New Roman"/>
          <w:b w:val="false"/>
          <w:i w:val="false"/>
          <w:color w:val="000000"/>
          <w:sz w:val="28"/>
        </w:rPr>
        <w:t>
</w:t>
      </w:r>
    </w:p>
    <w:bookmarkStart w:name="z61" w:id="81"/>
    <w:p>
      <w:pPr>
        <w:spacing w:after="0"/>
        <w:ind w:left="0"/>
        <w:jc w:val="both"/>
      </w:pPr>
      <w:r>
        <w:rPr>
          <w:rFonts w:ascii="Times New Roman"/>
          <w:b w:val="false"/>
          <w:i w:val="false"/>
          <w:color w:val="000000"/>
          <w:sz w:val="28"/>
        </w:rPr>
        <w:t xml:space="preserve">
      55. Объем нефти, приведенный к нормальной температуре 20 </w:t>
      </w:r>
      <w:r>
        <w:rPr>
          <w:rFonts w:ascii="Times New Roman"/>
          <w:b w:val="false"/>
          <w:i w:val="false"/>
          <w:color w:val="000000"/>
          <w:vertAlign w:val="superscript"/>
        </w:rPr>
        <w:t>о</w:t>
      </w:r>
      <w:r>
        <w:rPr>
          <w:rFonts w:ascii="Times New Roman"/>
          <w:b w:val="false"/>
          <w:i w:val="false"/>
          <w:color w:val="000000"/>
          <w:sz w:val="28"/>
        </w:rPr>
        <w:t>C, вычисляют по формуле:</w:t>
      </w:r>
    </w:p>
    <w:bookmarkEnd w:id="8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7813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1"/>
                    <a:stretch>
                      <a:fillRect/>
                    </a:stretch>
                  </pic:blipFill>
                  <pic:spPr>
                    <a:xfrm>
                      <a:off x="0" y="0"/>
                      <a:ext cx="27813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(27)</w:t>
      </w:r>
      <w:r>
        <w:br/>
      </w:r>
      <w:r>
        <w:rPr>
          <w:rFonts w:ascii="Times New Roman"/>
          <w:b w:val="false"/>
          <w:i w:val="false"/>
          <w:color w:val="000000"/>
          <w:sz w:val="28"/>
        </w:rPr>
        <w:t>
</w:t>
      </w:r>
    </w:p>
    <w:bookmarkStart w:name="z62" w:id="82"/>
    <w:p>
      <w:pPr>
        <w:spacing w:after="0"/>
        <w:ind w:left="0"/>
        <w:jc w:val="both"/>
      </w:pPr>
      <w:r>
        <w:rPr>
          <w:rFonts w:ascii="Times New Roman"/>
          <w:b w:val="false"/>
          <w:i w:val="false"/>
          <w:color w:val="000000"/>
          <w:sz w:val="28"/>
        </w:rPr>
        <w:t xml:space="preserve">
      56. Плотность нефти при проведении учетных операций приводится к плотности при нормальной температуре 20 </w:t>
      </w:r>
      <w:r>
        <w:rPr>
          <w:rFonts w:ascii="Times New Roman"/>
          <w:b w:val="false"/>
          <w:i w:val="false"/>
          <w:color w:val="000000"/>
          <w:vertAlign w:val="superscript"/>
        </w:rPr>
        <w:t>о</w:t>
      </w:r>
      <w:r>
        <w:rPr>
          <w:rFonts w:ascii="Times New Roman"/>
          <w:b w:val="false"/>
          <w:i w:val="false"/>
          <w:color w:val="000000"/>
          <w:sz w:val="28"/>
        </w:rPr>
        <w:t>С в соответствии с нормативными документами по стандартизации.</w:t>
      </w:r>
    </w:p>
    <w:bookmarkEnd w:id="82"/>
    <w:bookmarkStart w:name="z63" w:id="83"/>
    <w:p>
      <w:pPr>
        <w:spacing w:after="0"/>
        <w:ind w:left="0"/>
        <w:jc w:val="both"/>
      </w:pPr>
      <w:r>
        <w:rPr>
          <w:rFonts w:ascii="Times New Roman"/>
          <w:b w:val="false"/>
          <w:i w:val="false"/>
          <w:color w:val="000000"/>
          <w:sz w:val="28"/>
        </w:rPr>
        <w:t xml:space="preserve">
      . Массу нефти </w:t>
      </w:r>
    </w:p>
    <w:bookmarkEnd w:id="83"/>
    <w:p>
      <w:pPr>
        <w:spacing w:after="0"/>
        <w:ind w:left="0"/>
        <w:jc w:val="both"/>
      </w:pPr>
      <w:r>
        <w:drawing>
          <wp:inline distT="0" distB="0" distL="0" distR="0">
            <wp:extent cx="3556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2"/>
                    <a:stretch>
                      <a:fillRect/>
                    </a:stretch>
                  </pic:blipFill>
                  <pic:spPr>
                    <a:xfrm>
                      <a:off x="0" y="0"/>
                      <a:ext cx="355600" cy="292100"/>
                    </a:xfrm>
                    <a:prstGeom prst="rect">
                      <a:avLst/>
                    </a:prstGeom>
                  </pic:spPr>
                </pic:pic>
              </a:graphicData>
            </a:graphic>
          </wp:inline>
        </w:drawing>
      </w:r>
    </w:p>
    <w:p>
      <w:pPr>
        <w:spacing w:after="0"/>
        <w:ind w:left="0"/>
        <w:jc w:val="left"/>
      </w:pPr>
      <w:r>
        <w:rPr>
          <w:rFonts w:ascii="Times New Roman"/>
          <w:b w:val="false"/>
          <w:i w:val="false"/>
          <w:color w:val="000000"/>
          <w:sz w:val="28"/>
        </w:rPr>
        <w:t>, кг, при приведении плотности нефти, измеренной в лаборатории, к условиям измерений объема нефти в мере вместимости или мере полной вместимости вычисляется по формуле:</w:t>
      </w:r>
      <w:r>
        <w:br/>
      </w:r>
      <w:r>
        <w:rPr>
          <w:rFonts w:ascii="Times New Roman"/>
          <w:b w:val="false"/>
          <w:i w:val="false"/>
          <w:color w:val="000000"/>
          <w:sz w:val="28"/>
        </w:rPr>
        <w:t>
</w:t>
      </w:r>
      <w:r>
        <w:br/>
      </w:r>
    </w:p>
    <w:p>
      <w:pPr>
        <w:spacing w:after="0"/>
        <w:ind w:left="0"/>
        <w:jc w:val="both"/>
      </w:pPr>
      <w:r>
        <w:drawing>
          <wp:inline distT="0" distB="0" distL="0" distR="0">
            <wp:extent cx="54483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3"/>
                    <a:stretch>
                      <a:fillRect/>
                    </a:stretch>
                  </pic:blipFill>
                  <pic:spPr>
                    <a:xfrm>
                      <a:off x="0" y="0"/>
                      <a:ext cx="5448300" cy="444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(28)</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где </w:t>
      </w:r>
    </w:p>
    <w:p>
      <w:pPr>
        <w:spacing w:after="0"/>
        <w:ind w:left="0"/>
        <w:jc w:val="both"/>
      </w:pPr>
      <w:r>
        <w:drawing>
          <wp:inline distT="0" distB="0" distL="0" distR="0">
            <wp:extent cx="3683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4"/>
                    <a:stretch>
                      <a:fillRect/>
                    </a:stretch>
                  </pic:blipFill>
                  <pic:spPr>
                    <a:xfrm>
                      <a:off x="0" y="0"/>
                      <a:ext cx="368300" cy="355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плотность нефти, измеренная в лаборатории ареометром в соответствии с нормативными документами по стандартизации при температуре </w:t>
      </w:r>
    </w:p>
    <w:p>
      <w:pPr>
        <w:spacing w:after="0"/>
        <w:ind w:left="0"/>
        <w:jc w:val="both"/>
      </w:pPr>
      <w:r>
        <w:drawing>
          <wp:inline distT="0" distB="0" distL="0" distR="0">
            <wp:extent cx="393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5"/>
                    <a:stretch>
                      <a:fillRect/>
                    </a:stretch>
                  </pic:blipFill>
                  <pic:spPr>
                    <a:xfrm>
                      <a:off x="0" y="0"/>
                      <a:ext cx="393700" cy="317500"/>
                    </a:xfrm>
                    <a:prstGeom prst="rect">
                      <a:avLst/>
                    </a:prstGeom>
                  </pic:spPr>
                </pic:pic>
              </a:graphicData>
            </a:graphic>
          </wp:inline>
        </w:drawing>
      </w:r>
    </w:p>
    <w:p>
      <w:pPr>
        <w:spacing w:after="0"/>
        <w:ind w:left="0"/>
        <w:jc w:val="left"/>
      </w:pPr>
      <w:r>
        <w:rPr>
          <w:rFonts w:ascii="Times New Roman"/>
          <w:b w:val="false"/>
          <w:i w:val="false"/>
          <w:color w:val="000000"/>
          <w:sz w:val="28"/>
        </w:rPr>
        <w:t>кг/м</w:t>
      </w:r>
      <w:r>
        <w:rPr>
          <w:rFonts w:ascii="Times New Roman"/>
          <w:b w:val="false"/>
          <w:i w:val="false"/>
          <w:color w:val="000000"/>
          <w:vertAlign w:val="superscript"/>
        </w:rPr>
        <w:t>3</w:t>
      </w: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коэффициент объемного расширения нефти, принимаемый в соответствии с таблицей значений коэффициентов объемного расширения нефти х 10</w:t>
      </w:r>
      <w:r>
        <w:rPr>
          <w:rFonts w:ascii="Times New Roman"/>
          <w:b w:val="false"/>
          <w:i w:val="false"/>
          <w:color w:val="000000"/>
          <w:vertAlign w:val="superscript"/>
        </w:rPr>
        <w:t>3</w:t>
      </w:r>
      <w:r>
        <w:rPr>
          <w:rFonts w:ascii="Times New Roman"/>
          <w:b w:val="false"/>
          <w:i w:val="false"/>
          <w:color w:val="000000"/>
          <w:sz w:val="28"/>
        </w:rPr>
        <w:t>, С</w:t>
      </w:r>
      <w:r>
        <w:rPr>
          <w:rFonts w:ascii="Times New Roman"/>
          <w:b w:val="false"/>
          <w:i w:val="false"/>
          <w:color w:val="000000"/>
          <w:vertAlign w:val="superscript"/>
        </w:rPr>
        <w:t>-1</w:t>
      </w:r>
      <w:r>
        <w:rPr>
          <w:rFonts w:ascii="Times New Roman"/>
          <w:b w:val="false"/>
          <w:i w:val="false"/>
          <w:color w:val="000000"/>
          <w:sz w:val="28"/>
        </w:rPr>
        <w:t xml:space="preserve">, указанной в </w:t>
      </w:r>
      <w:r>
        <w:rPr>
          <w:rFonts w:ascii="Times New Roman"/>
          <w:b w:val="false"/>
          <w:i w:val="false"/>
          <w:color w:val="000000"/>
          <w:sz w:val="28"/>
        </w:rPr>
        <w:t>приложении 4</w:t>
      </w:r>
      <w:r>
        <w:rPr>
          <w:rFonts w:ascii="Times New Roman"/>
          <w:b w:val="false"/>
          <w:i w:val="false"/>
          <w:color w:val="000000"/>
          <w:sz w:val="28"/>
        </w:rPr>
        <w:t xml:space="preserve"> к настоящим Правилам.</w:t>
      </w:r>
    </w:p>
    <w:bookmarkStart w:name="z64" w:id="84"/>
    <w:p>
      <w:pPr>
        <w:spacing w:after="0"/>
        <w:ind w:left="0"/>
        <w:jc w:val="both"/>
      </w:pPr>
      <w:r>
        <w:rPr>
          <w:rFonts w:ascii="Times New Roman"/>
          <w:b w:val="false"/>
          <w:i w:val="false"/>
          <w:color w:val="000000"/>
          <w:sz w:val="28"/>
        </w:rPr>
        <w:t xml:space="preserve">
      . Формула (28) применяется при разности температур </w:t>
      </w:r>
    </w:p>
    <w:bookmarkEnd w:id="84"/>
    <w:p>
      <w:pPr>
        <w:spacing w:after="0"/>
        <w:ind w:left="0"/>
        <w:jc w:val="both"/>
      </w:pPr>
      <w:r>
        <w:drawing>
          <wp:inline distT="0" distB="0" distL="0" distR="0">
            <wp:extent cx="393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6"/>
                    <a:stretch>
                      <a:fillRect/>
                    </a:stretch>
                  </pic:blipFill>
                  <pic:spPr>
                    <a:xfrm>
                      <a:off x="0" y="0"/>
                      <a:ext cx="3937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и </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7"/>
                    <a:stretch>
                      <a:fillRect/>
                    </a:stretch>
                  </pic:blipFill>
                  <pic:spPr>
                    <a:xfrm>
                      <a:off x="0" y="0"/>
                      <a:ext cx="3556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не более 15 </w:t>
      </w:r>
      <w:r>
        <w:rPr>
          <w:rFonts w:ascii="Times New Roman"/>
          <w:b w:val="false"/>
          <w:i w:val="false"/>
          <w:color w:val="000000"/>
          <w:vertAlign w:val="superscript"/>
        </w:rPr>
        <w:t>о</w:t>
      </w:r>
      <w:r>
        <w:rPr>
          <w:rFonts w:ascii="Times New Roman"/>
          <w:b w:val="false"/>
          <w:i w:val="false"/>
          <w:color w:val="000000"/>
          <w:sz w:val="28"/>
        </w:rPr>
        <w:t>С.</w:t>
      </w:r>
      <w:r>
        <w:br/>
      </w:r>
      <w:r>
        <w:rPr>
          <w:rFonts w:ascii="Times New Roman"/>
          <w:b w:val="false"/>
          <w:i w:val="false"/>
          <w:color w:val="000000"/>
          <w:sz w:val="28"/>
        </w:rPr>
        <w:t>
</w:t>
      </w:r>
    </w:p>
    <w:bookmarkStart w:name="z65" w:id="85"/>
    <w:p>
      <w:pPr>
        <w:spacing w:after="0"/>
        <w:ind w:left="0"/>
        <w:jc w:val="both"/>
      </w:pPr>
      <w:r>
        <w:rPr>
          <w:rFonts w:ascii="Times New Roman"/>
          <w:b w:val="false"/>
          <w:i w:val="false"/>
          <w:color w:val="000000"/>
          <w:sz w:val="28"/>
        </w:rPr>
        <w:t xml:space="preserve">
      . По косвенному методу, основанному на гидростатическом принципе, массу нефти </w:t>
      </w:r>
    </w:p>
    <w:bookmarkEnd w:id="85"/>
    <w:p>
      <w:pPr>
        <w:spacing w:after="0"/>
        <w:ind w:left="0"/>
        <w:jc w:val="both"/>
      </w:pPr>
      <w:r>
        <w:drawing>
          <wp:inline distT="0" distB="0" distL="0" distR="0">
            <wp:extent cx="3556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8"/>
                    <a:stretch>
                      <a:fillRect/>
                    </a:stretch>
                  </pic:blipFill>
                  <pic:spPr>
                    <a:xfrm>
                      <a:off x="0" y="0"/>
                      <a:ext cx="355600" cy="292100"/>
                    </a:xfrm>
                    <a:prstGeom prst="rect">
                      <a:avLst/>
                    </a:prstGeom>
                  </pic:spPr>
                </pic:pic>
              </a:graphicData>
            </a:graphic>
          </wp:inline>
        </w:drawing>
      </w:r>
    </w:p>
    <w:p>
      <w:pPr>
        <w:spacing w:after="0"/>
        <w:ind w:left="0"/>
        <w:jc w:val="left"/>
      </w:pPr>
      <w:r>
        <w:rPr>
          <w:rFonts w:ascii="Times New Roman"/>
          <w:b w:val="false"/>
          <w:i w:val="false"/>
          <w:color w:val="000000"/>
          <w:sz w:val="28"/>
        </w:rPr>
        <w:t>, кг, при измерениях гидростатического давления столба нефти в мерах вместимости вычисляют по формуле:</w:t>
      </w:r>
      <w:r>
        <w:br/>
      </w:r>
      <w:r>
        <w:rPr>
          <w:rFonts w:ascii="Times New Roman"/>
          <w:b w:val="false"/>
          <w:i w:val="false"/>
          <w:color w:val="000000"/>
          <w:sz w:val="28"/>
        </w:rPr>
        <w:t>
</w:t>
      </w:r>
      <w:r>
        <w:br/>
      </w:r>
    </w:p>
    <w:p>
      <w:pPr>
        <w:spacing w:after="0"/>
        <w:ind w:left="0"/>
        <w:jc w:val="both"/>
      </w:pPr>
      <w:r>
        <w:drawing>
          <wp:inline distT="0" distB="0" distL="0" distR="0">
            <wp:extent cx="10922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9"/>
                    <a:stretch>
                      <a:fillRect/>
                    </a:stretch>
                  </pic:blipFill>
                  <pic:spPr>
                    <a:xfrm>
                      <a:off x="0" y="0"/>
                      <a:ext cx="10922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(29)</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 Р – гидростатическое давление столба нефти, Па;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683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0"/>
                    <a:stretch>
                      <a:fillRect/>
                    </a:stretch>
                  </pic:blipFill>
                  <pic:spPr>
                    <a:xfrm>
                      <a:off x="0" y="0"/>
                      <a:ext cx="3683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средняя площадь поперечного сечения наполненной части меры вместимости, м</w:t>
      </w:r>
      <w:r>
        <w:rPr>
          <w:rFonts w:ascii="Times New Roman"/>
          <w:b w:val="false"/>
          <w:i w:val="false"/>
          <w:color w:val="000000"/>
          <w:vertAlign w:val="superscript"/>
        </w:rPr>
        <w:t>2</w:t>
      </w:r>
      <w:r>
        <w:rPr>
          <w:rFonts w:ascii="Times New Roman"/>
          <w:b w:val="false"/>
          <w:i w:val="false"/>
          <w:color w:val="000000"/>
          <w:sz w:val="28"/>
        </w:rPr>
        <w:t>;</w:t>
      </w:r>
      <w:r>
        <w:br/>
      </w:r>
      <w:r>
        <w:rPr>
          <w:rFonts w:ascii="Times New Roman"/>
          <w:b w:val="false"/>
          <w:i w:val="false"/>
          <w:color w:val="000000"/>
          <w:sz w:val="28"/>
        </w:rPr>
        <w:t>
</w:t>
      </w:r>
      <w:r>
        <w:br/>
      </w:r>
    </w:p>
    <w:p>
      <w:pPr>
        <w:spacing w:after="0"/>
        <w:ind w:left="0"/>
        <w:jc w:val="both"/>
      </w:pPr>
      <w:r>
        <w:drawing>
          <wp:inline distT="0" distB="0" distL="0" distR="0">
            <wp:extent cx="2413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1"/>
                    <a:stretch>
                      <a:fillRect/>
                    </a:stretch>
                  </pic:blipFill>
                  <pic:spPr>
                    <a:xfrm>
                      <a:off x="0" y="0"/>
                      <a:ext cx="2413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ускорение силы тяжести, м/с</w:t>
      </w:r>
      <w:r>
        <w:rPr>
          <w:rFonts w:ascii="Times New Roman"/>
          <w:b w:val="false"/>
          <w:i w:val="false"/>
          <w:color w:val="000000"/>
          <w:vertAlign w:val="superscript"/>
        </w:rPr>
        <w:t>2</w:t>
      </w:r>
      <w:r>
        <w:rPr>
          <w:rFonts w:ascii="Times New Roman"/>
          <w:b w:val="false"/>
          <w:i w:val="false"/>
          <w:color w:val="000000"/>
          <w:sz w:val="28"/>
        </w:rPr>
        <w:t>.</w:t>
      </w:r>
      <w:r>
        <w:br/>
      </w:r>
      <w:r>
        <w:rPr>
          <w:rFonts w:ascii="Times New Roman"/>
          <w:b w:val="false"/>
          <w:i w:val="false"/>
          <w:color w:val="000000"/>
          <w:sz w:val="28"/>
        </w:rPr>
        <w:t>
</w:t>
      </w:r>
    </w:p>
    <w:bookmarkStart w:name="z66" w:id="86"/>
    <w:p>
      <w:pPr>
        <w:spacing w:after="0"/>
        <w:ind w:left="0"/>
        <w:jc w:val="both"/>
      </w:pPr>
      <w:r>
        <w:rPr>
          <w:rFonts w:ascii="Times New Roman"/>
          <w:b w:val="false"/>
          <w:i w:val="false"/>
          <w:color w:val="000000"/>
          <w:sz w:val="28"/>
        </w:rPr>
        <w:t xml:space="preserve">
      . Среднюю площадь </w:t>
      </w:r>
    </w:p>
    <w:bookmarkEnd w:id="86"/>
    <w:p>
      <w:pPr>
        <w:spacing w:after="0"/>
        <w:ind w:left="0"/>
        <w:jc w:val="both"/>
      </w:pPr>
      <w:r>
        <w:drawing>
          <wp:inline distT="0" distB="0" distL="0" distR="0">
            <wp:extent cx="3683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2"/>
                    <a:stretch>
                      <a:fillRect/>
                    </a:stretch>
                  </pic:blipFill>
                  <pic:spPr>
                    <a:xfrm>
                      <a:off x="0" y="0"/>
                      <a:ext cx="368300" cy="304800"/>
                    </a:xfrm>
                    <a:prstGeom prst="rect">
                      <a:avLst/>
                    </a:prstGeom>
                  </pic:spPr>
                </pic:pic>
              </a:graphicData>
            </a:graphic>
          </wp:inline>
        </w:drawing>
      </w:r>
    </w:p>
    <w:p>
      <w:pPr>
        <w:spacing w:after="0"/>
        <w:ind w:left="0"/>
        <w:jc w:val="left"/>
      </w:pPr>
      <w:r>
        <w:rPr>
          <w:rFonts w:ascii="Times New Roman"/>
          <w:b w:val="false"/>
          <w:i w:val="false"/>
          <w:color w:val="000000"/>
          <w:sz w:val="28"/>
        </w:rPr>
        <w:t>, м</w:t>
      </w:r>
      <w:r>
        <w:rPr>
          <w:rFonts w:ascii="Times New Roman"/>
          <w:b w:val="false"/>
          <w:i w:val="false"/>
          <w:color w:val="000000"/>
          <w:vertAlign w:val="superscript"/>
        </w:rPr>
        <w:t>2</w:t>
      </w:r>
      <w:r>
        <w:rPr>
          <w:rFonts w:ascii="Times New Roman"/>
          <w:b w:val="false"/>
          <w:i w:val="false"/>
          <w:color w:val="000000"/>
          <w:sz w:val="28"/>
        </w:rPr>
        <w:t>, вычисляют по формуле:</w:t>
      </w:r>
      <w:r>
        <w:br/>
      </w:r>
      <w:r>
        <w:rPr>
          <w:rFonts w:ascii="Times New Roman"/>
          <w:b w:val="false"/>
          <w:i w:val="false"/>
          <w:color w:val="000000"/>
          <w:sz w:val="28"/>
        </w:rPr>
        <w:t>
</w:t>
      </w:r>
      <w:r>
        <w:br/>
      </w:r>
    </w:p>
    <w:p>
      <w:pPr>
        <w:spacing w:after="0"/>
        <w:ind w:left="0"/>
        <w:jc w:val="both"/>
      </w:pPr>
      <w:r>
        <w:drawing>
          <wp:inline distT="0" distB="0" distL="0" distR="0">
            <wp:extent cx="25781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3"/>
                    <a:stretch>
                      <a:fillRect/>
                    </a:stretch>
                  </pic:blipFill>
                  <pic:spPr>
                    <a:xfrm>
                      <a:off x="0" y="0"/>
                      <a:ext cx="2578100" cy="660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(30)</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где </w:t>
      </w:r>
    </w:p>
    <w:p>
      <w:pPr>
        <w:spacing w:after="0"/>
        <w:ind w:left="0"/>
        <w:jc w:val="both"/>
      </w:pPr>
      <w:r>
        <w:drawing>
          <wp:inline distT="0" distB="0" distL="0" distR="0">
            <wp:extent cx="3810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4"/>
                    <a:stretch>
                      <a:fillRect/>
                    </a:stretch>
                  </pic:blipFill>
                  <pic:spPr>
                    <a:xfrm>
                      <a:off x="0" y="0"/>
                      <a:ext cx="381000" cy="317500"/>
                    </a:xfrm>
                    <a:prstGeom prst="rect">
                      <a:avLst/>
                    </a:prstGeom>
                  </pic:spPr>
                </pic:pic>
              </a:graphicData>
            </a:graphic>
          </wp:inline>
        </w:drawing>
      </w:r>
    </w:p>
    <w:p>
      <w:pPr>
        <w:spacing w:after="0"/>
        <w:ind w:left="0"/>
        <w:jc w:val="left"/>
      </w:pPr>
      <w:r>
        <w:rPr>
          <w:rFonts w:ascii="Times New Roman"/>
          <w:b w:val="false"/>
          <w:i w:val="false"/>
          <w:color w:val="000000"/>
          <w:sz w:val="28"/>
        </w:rPr>
        <w:t>– объем нефти в мере вместимости на измеряемом уровне Н, определяемый по градуировочной таблице меры вместимости, м</w:t>
      </w:r>
      <w:r>
        <w:rPr>
          <w:rFonts w:ascii="Times New Roman"/>
          <w:b w:val="false"/>
          <w:i w:val="false"/>
          <w:color w:val="000000"/>
          <w:vertAlign w:val="superscript"/>
        </w:rPr>
        <w:t>3</w:t>
      </w:r>
      <w:r>
        <w:rPr>
          <w:rFonts w:ascii="Times New Roman"/>
          <w:b w:val="false"/>
          <w:i w:val="false"/>
          <w:color w:val="000000"/>
          <w:sz w:val="28"/>
        </w:rPr>
        <w:t>;</w:t>
      </w:r>
      <w:r>
        <w:br/>
      </w:r>
      <w:r>
        <w:rPr>
          <w:rFonts w:ascii="Times New Roman"/>
          <w:b w:val="false"/>
          <w:i w:val="false"/>
          <w:color w:val="000000"/>
          <w:sz w:val="28"/>
        </w:rPr>
        <w:t>
</w:t>
      </w:r>
      <w:r>
        <w:br/>
      </w:r>
    </w:p>
    <w:p>
      <w:pPr>
        <w:spacing w:after="0"/>
        <w:ind w:left="0"/>
        <w:jc w:val="both"/>
      </w:pPr>
      <w:r>
        <w:drawing>
          <wp:inline distT="0" distB="0" distL="0" distR="0">
            <wp:extent cx="3429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5"/>
                    <a:stretch>
                      <a:fillRect/>
                    </a:stretch>
                  </pic:blipFill>
                  <pic:spPr>
                    <a:xfrm>
                      <a:off x="0" y="0"/>
                      <a:ext cx="3429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температурный коэффициент линейного расширения стенки меры вместимости, значение которого принимают равным 12,5•10</w:t>
      </w:r>
      <w:r>
        <w:rPr>
          <w:rFonts w:ascii="Times New Roman"/>
          <w:b w:val="false"/>
          <w:i w:val="false"/>
          <w:color w:val="000000"/>
          <w:vertAlign w:val="superscript"/>
        </w:rPr>
        <w:t>-6</w:t>
      </w:r>
      <w:r>
        <w:rPr>
          <w:rFonts w:ascii="Times New Roman"/>
          <w:b w:val="false"/>
          <w:i w:val="false"/>
          <w:color w:val="000000"/>
          <w:sz w:val="28"/>
        </w:rPr>
        <w:t xml:space="preserve"> 1/</w:t>
      </w:r>
      <w:r>
        <w:rPr>
          <w:rFonts w:ascii="Times New Roman"/>
          <w:b w:val="false"/>
          <w:i w:val="false"/>
          <w:color w:val="000000"/>
          <w:vertAlign w:val="superscript"/>
        </w:rPr>
        <w:t>о</w:t>
      </w:r>
      <w:r>
        <w:rPr>
          <w:rFonts w:ascii="Times New Roman"/>
          <w:b w:val="false"/>
          <w:i w:val="false"/>
          <w:color w:val="000000"/>
          <w:sz w:val="28"/>
        </w:rPr>
        <w:t>С;</w:t>
      </w:r>
      <w:r>
        <w:br/>
      </w:r>
      <w:r>
        <w:rPr>
          <w:rFonts w:ascii="Times New Roman"/>
          <w:b w:val="false"/>
          <w:i w:val="false"/>
          <w:color w:val="000000"/>
          <w:sz w:val="28"/>
        </w:rPr>
        <w:t>
</w:t>
      </w:r>
      <w:r>
        <w:br/>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6"/>
                    <a:stretch>
                      <a:fillRect/>
                    </a:stretch>
                  </pic:blipFill>
                  <pic:spPr>
                    <a:xfrm>
                      <a:off x="0" y="0"/>
                      <a:ext cx="3556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температура стенки меры вместимости, принимаемая равной температуре нефти в мере вместимости, </w:t>
      </w:r>
      <w:r>
        <w:rPr>
          <w:rFonts w:ascii="Times New Roman"/>
          <w:b w:val="false"/>
          <w:i w:val="false"/>
          <w:color w:val="000000"/>
          <w:vertAlign w:val="superscript"/>
        </w:rPr>
        <w:t>о</w:t>
      </w:r>
      <w:r>
        <w:rPr>
          <w:rFonts w:ascii="Times New Roman"/>
          <w:b w:val="false"/>
          <w:i w:val="false"/>
          <w:color w:val="000000"/>
          <w:sz w:val="28"/>
        </w:rPr>
        <w:t>С.</w:t>
      </w:r>
      <w:r>
        <w:br/>
      </w:r>
      <w:r>
        <w:rPr>
          <w:rFonts w:ascii="Times New Roman"/>
          <w:b w:val="false"/>
          <w:i w:val="false"/>
          <w:color w:val="000000"/>
          <w:sz w:val="28"/>
        </w:rPr>
        <w:t>
</w:t>
      </w:r>
    </w:p>
    <w:bookmarkStart w:name="z67" w:id="87"/>
    <w:p>
      <w:pPr>
        <w:spacing w:after="0"/>
        <w:ind w:left="0"/>
        <w:jc w:val="both"/>
      </w:pPr>
      <w:r>
        <w:rPr>
          <w:rFonts w:ascii="Times New Roman"/>
          <w:b w:val="false"/>
          <w:i w:val="false"/>
          <w:color w:val="000000"/>
          <w:sz w:val="28"/>
        </w:rPr>
        <w:t xml:space="preserve">
      . Массу нефти </w:t>
      </w:r>
    </w:p>
    <w:bookmarkEnd w:id="87"/>
    <w:p>
      <w:pPr>
        <w:spacing w:after="0"/>
        <w:ind w:left="0"/>
        <w:jc w:val="both"/>
      </w:pPr>
      <w:r>
        <w:drawing>
          <wp:inline distT="0" distB="0" distL="0" distR="0">
            <wp:extent cx="3556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7"/>
                    <a:stretch>
                      <a:fillRect/>
                    </a:stretch>
                  </pic:blipFill>
                  <pic:spPr>
                    <a:xfrm>
                      <a:off x="0" y="0"/>
                      <a:ext cx="355600" cy="279400"/>
                    </a:xfrm>
                    <a:prstGeom prst="rect">
                      <a:avLst/>
                    </a:prstGeom>
                  </pic:spPr>
                </pic:pic>
              </a:graphicData>
            </a:graphic>
          </wp:inline>
        </w:drawing>
      </w:r>
    </w:p>
    <w:p>
      <w:pPr>
        <w:spacing w:after="0"/>
        <w:ind w:left="0"/>
        <w:jc w:val="left"/>
      </w:pPr>
      <w:r>
        <w:rPr>
          <w:rFonts w:ascii="Times New Roman"/>
          <w:b w:val="false"/>
          <w:i w:val="false"/>
          <w:color w:val="000000"/>
          <w:sz w:val="28"/>
        </w:rPr>
        <w:t>, кг, принятого в меру вместимости или отпущенного из нее, определяют как абсолютное значение разности масс нефти по формуле:</w:t>
      </w:r>
      <w:r>
        <w:br/>
      </w:r>
      <w:r>
        <w:rPr>
          <w:rFonts w:ascii="Times New Roman"/>
          <w:b w:val="false"/>
          <w:i w:val="false"/>
          <w:color w:val="000000"/>
          <w:sz w:val="28"/>
        </w:rPr>
        <w:t>
</w:t>
      </w:r>
      <w:r>
        <w:br/>
      </w:r>
    </w:p>
    <w:p>
      <w:pPr>
        <w:spacing w:after="0"/>
        <w:ind w:left="0"/>
        <w:jc w:val="both"/>
      </w:pPr>
      <w:r>
        <w:drawing>
          <wp:inline distT="0" distB="0" distL="0" distR="0">
            <wp:extent cx="14986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8"/>
                    <a:stretch>
                      <a:fillRect/>
                    </a:stretch>
                  </pic:blipFill>
                  <pic:spPr>
                    <a:xfrm>
                      <a:off x="0" y="0"/>
                      <a:ext cx="1498600" cy="355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(31)</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где </w:t>
      </w:r>
    </w:p>
    <w:p>
      <w:pPr>
        <w:spacing w:after="0"/>
        <w:ind w:left="0"/>
        <w:jc w:val="both"/>
      </w:pPr>
      <w:r>
        <w:drawing>
          <wp:inline distT="0" distB="0" distL="0" distR="0">
            <wp:extent cx="762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9"/>
                    <a:stretch>
                      <a:fillRect/>
                    </a:stretch>
                  </pic:blipFill>
                  <pic:spPr>
                    <a:xfrm>
                      <a:off x="0" y="0"/>
                      <a:ext cx="762000" cy="241300"/>
                    </a:xfrm>
                    <a:prstGeom prst="rect">
                      <a:avLst/>
                    </a:prstGeom>
                  </pic:spPr>
                </pic:pic>
              </a:graphicData>
            </a:graphic>
          </wp:inline>
        </w:drawing>
      </w:r>
    </w:p>
    <w:p>
      <w:pPr>
        <w:spacing w:after="0"/>
        <w:ind w:left="0"/>
        <w:jc w:val="left"/>
      </w:pPr>
      <w:r>
        <w:rPr>
          <w:rFonts w:ascii="Times New Roman"/>
          <w:b w:val="false"/>
          <w:i w:val="false"/>
          <w:color w:val="000000"/>
          <w:sz w:val="28"/>
        </w:rPr>
        <w:t>– массы нефти, вычисленные по формуле (12) в начале и конце операции соответственно.</w:t>
      </w:r>
      <w:r>
        <w:br/>
      </w:r>
      <w:r>
        <w:rPr>
          <w:rFonts w:ascii="Times New Roman"/>
          <w:b w:val="false"/>
          <w:i w:val="false"/>
          <w:color w:val="000000"/>
          <w:sz w:val="28"/>
        </w:rPr>
        <w:t>
</w:t>
      </w:r>
    </w:p>
    <w:bookmarkStart w:name="z68" w:id="88"/>
    <w:p>
      <w:pPr>
        <w:spacing w:after="0"/>
        <w:ind w:left="0"/>
        <w:jc w:val="both"/>
      </w:pPr>
      <w:r>
        <w:rPr>
          <w:rFonts w:ascii="Times New Roman"/>
          <w:b w:val="false"/>
          <w:i w:val="false"/>
          <w:color w:val="000000"/>
          <w:sz w:val="28"/>
        </w:rPr>
        <w:t xml:space="preserve">
      . Массу нетто товарной нефти </w:t>
      </w:r>
    </w:p>
    <w:bookmarkEnd w:id="88"/>
    <w:p>
      <w:pPr>
        <w:spacing w:after="0"/>
        <w:ind w:left="0"/>
        <w:jc w:val="both"/>
      </w:pPr>
      <w:r>
        <w:drawing>
          <wp:inline distT="0" distB="0" distL="0" distR="0">
            <wp:extent cx="3556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0"/>
                    <a:stretch>
                      <a:fillRect/>
                    </a:stretch>
                  </pic:blipFill>
                  <pic:spPr>
                    <a:xfrm>
                      <a:off x="0" y="0"/>
                      <a:ext cx="355600" cy="241300"/>
                    </a:xfrm>
                    <a:prstGeom prst="rect">
                      <a:avLst/>
                    </a:prstGeom>
                  </pic:spPr>
                </pic:pic>
              </a:graphicData>
            </a:graphic>
          </wp:inline>
        </w:drawing>
      </w:r>
    </w:p>
    <w:p>
      <w:pPr>
        <w:spacing w:after="0"/>
        <w:ind w:left="0"/>
        <w:jc w:val="left"/>
      </w:pPr>
      <w:r>
        <w:rPr>
          <w:rFonts w:ascii="Times New Roman"/>
          <w:b w:val="false"/>
          <w:i w:val="false"/>
          <w:color w:val="000000"/>
          <w:sz w:val="28"/>
        </w:rPr>
        <w:t>кг, вычисляют по формуле:</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(32)</w:t>
      </w:r>
    </w:p>
    <w:p>
      <w:pPr>
        <w:spacing w:after="0"/>
        <w:ind w:left="0"/>
        <w:jc w:val="both"/>
      </w:pPr>
      <w:r>
        <w:rPr>
          <w:rFonts w:ascii="Times New Roman"/>
          <w:b w:val="false"/>
          <w:i w:val="false"/>
          <w:color w:val="000000"/>
          <w:sz w:val="28"/>
        </w:rPr>
        <w:t>
      где т – масса брутто товарной нефти, кг;</w:t>
      </w:r>
    </w:p>
    <w:p>
      <w:pPr>
        <w:spacing w:after="0"/>
        <w:ind w:left="0"/>
        <w:jc w:val="both"/>
      </w:pPr>
      <w:r>
        <w:rPr>
          <w:rFonts w:ascii="Times New Roman"/>
          <w:b w:val="false"/>
          <w:i w:val="false"/>
          <w:color w:val="000000"/>
          <w:sz w:val="28"/>
        </w:rPr>
        <w:t>
      m – масса балласта, кг, вычисляемая по формуле: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092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1"/>
                    <a:stretch>
                      <a:fillRect/>
                    </a:stretch>
                  </pic:blipFill>
                  <pic:spPr>
                    <a:xfrm>
                      <a:off x="0" y="0"/>
                      <a:ext cx="10922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(33)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где </w:t>
      </w:r>
    </w:p>
    <w:p>
      <w:pPr>
        <w:spacing w:after="0"/>
        <w:ind w:left="0"/>
        <w:jc w:val="both"/>
      </w:pPr>
      <w:r>
        <w:drawing>
          <wp:inline distT="0" distB="0" distL="0" distR="0">
            <wp:extent cx="5842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2"/>
                    <a:stretch>
                      <a:fillRect/>
                    </a:stretch>
                  </pic:blipFill>
                  <pic:spPr>
                    <a:xfrm>
                      <a:off x="0" y="0"/>
                      <a:ext cx="584200" cy="368300"/>
                    </a:xfrm>
                    <a:prstGeom prst="rect">
                      <a:avLst/>
                    </a:prstGeom>
                  </pic:spPr>
                </pic:pic>
              </a:graphicData>
            </a:graphic>
          </wp:inline>
        </w:drawing>
      </w:r>
    </w:p>
    <w:p>
      <w:pPr>
        <w:spacing w:after="0"/>
        <w:ind w:left="0"/>
        <w:jc w:val="left"/>
      </w:pPr>
      <w:r>
        <w:rPr>
          <w:rFonts w:ascii="Times New Roman"/>
          <w:b w:val="false"/>
          <w:i w:val="false"/>
          <w:color w:val="000000"/>
          <w:sz w:val="28"/>
        </w:rPr>
        <w:t>– массовое содержание воды в товарной нефти, %;</w:t>
      </w:r>
      <w:r>
        <w:br/>
      </w:r>
      <w:r>
        <w:rPr>
          <w:rFonts w:ascii="Times New Roman"/>
          <w:b w:val="false"/>
          <w:i w:val="false"/>
          <w:color w:val="000000"/>
          <w:sz w:val="28"/>
        </w:rPr>
        <w:t>
</w:t>
      </w:r>
      <w:r>
        <w:br/>
      </w:r>
    </w:p>
    <w:p>
      <w:pPr>
        <w:spacing w:after="0"/>
        <w:ind w:left="0"/>
        <w:jc w:val="both"/>
      </w:pPr>
      <w:r>
        <w:drawing>
          <wp:inline distT="0" distB="0" distL="0" distR="0">
            <wp:extent cx="5334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3"/>
                    <a:stretch>
                      <a:fillRect/>
                    </a:stretch>
                  </pic:blipFill>
                  <pic:spPr>
                    <a:xfrm>
                      <a:off x="0" y="0"/>
                      <a:ext cx="5334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массовое содержание хлористых солей в товарной нефти, %;</w:t>
      </w:r>
      <w:r>
        <w:br/>
      </w:r>
      <w:r>
        <w:rPr>
          <w:rFonts w:ascii="Times New Roman"/>
          <w:b w:val="false"/>
          <w:i w:val="false"/>
          <w:color w:val="000000"/>
          <w:sz w:val="28"/>
        </w:rPr>
        <w:t>
</w:t>
      </w:r>
      <w:r>
        <w:br/>
      </w:r>
    </w:p>
    <w:p>
      <w:pPr>
        <w:spacing w:after="0"/>
        <w:ind w:left="0"/>
        <w:jc w:val="both"/>
      </w:pPr>
      <w:r>
        <w:drawing>
          <wp:inline distT="0" distB="0" distL="0" distR="0">
            <wp:extent cx="5207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4"/>
                    <a:stretch>
                      <a:fillRect/>
                    </a:stretch>
                  </pic:blipFill>
                  <pic:spPr>
                    <a:xfrm>
                      <a:off x="0" y="0"/>
                      <a:ext cx="5207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массовое содержание механических примесей в товарной нефти, %.</w:t>
      </w:r>
      <w:r>
        <w:br/>
      </w:r>
      <w:r>
        <w:rPr>
          <w:rFonts w:ascii="Times New Roman"/>
          <w:b w:val="false"/>
          <w:i w:val="false"/>
          <w:color w:val="000000"/>
          <w:sz w:val="28"/>
        </w:rPr>
        <w:t>
</w:t>
      </w:r>
    </w:p>
    <w:bookmarkStart w:name="z69" w:id="89"/>
    <w:p>
      <w:pPr>
        <w:spacing w:after="0"/>
        <w:ind w:left="0"/>
        <w:jc w:val="both"/>
      </w:pPr>
      <w:r>
        <w:rPr>
          <w:rFonts w:ascii="Times New Roman"/>
          <w:b w:val="false"/>
          <w:i w:val="false"/>
          <w:color w:val="000000"/>
          <w:sz w:val="28"/>
        </w:rPr>
        <w:t>
      63. Массовое содержание воды в товарной нефти определяется в соответствии с нормативными документами по стандартизации. Массовое содержание воды в товарной нефти измерятся с помощью поточного влагомера.</w:t>
      </w:r>
    </w:p>
    <w:bookmarkEnd w:id="89"/>
    <w:bookmarkStart w:name="z70" w:id="90"/>
    <w:p>
      <w:pPr>
        <w:spacing w:after="0"/>
        <w:ind w:left="0"/>
        <w:jc w:val="both"/>
      </w:pPr>
      <w:r>
        <w:rPr>
          <w:rFonts w:ascii="Times New Roman"/>
          <w:b w:val="false"/>
          <w:i w:val="false"/>
          <w:color w:val="000000"/>
          <w:sz w:val="28"/>
        </w:rPr>
        <w:t>
      64. Массовое содержание хлористых солей в товарной нефти определяется в соответствии с нормативными документами по стандартизации. Массовое содержание хлористых солей в товарной нефти измерятся с помощью поточного солемера.</w:t>
      </w:r>
    </w:p>
    <w:bookmarkEnd w:id="90"/>
    <w:bookmarkStart w:name="z71" w:id="91"/>
    <w:p>
      <w:pPr>
        <w:spacing w:after="0"/>
        <w:ind w:left="0"/>
        <w:jc w:val="both"/>
      </w:pPr>
      <w:r>
        <w:rPr>
          <w:rFonts w:ascii="Times New Roman"/>
          <w:b w:val="false"/>
          <w:i w:val="false"/>
          <w:color w:val="000000"/>
          <w:sz w:val="28"/>
        </w:rPr>
        <w:t>
      65. Массовое содержание механических примесей в товарной нефти определяется в соответствии с нормативными документами по стандартизации. Массовое содержание механических примесей в товарной нефти измерятся с помощью поточного анализатора.</w:t>
      </w:r>
    </w:p>
    <w:bookmarkEnd w:id="91"/>
    <w:bookmarkStart w:name="z72" w:id="92"/>
    <w:p>
      <w:pPr>
        <w:spacing w:after="0"/>
        <w:ind w:left="0"/>
        <w:jc w:val="both"/>
      </w:pPr>
      <w:r>
        <w:rPr>
          <w:rFonts w:ascii="Times New Roman"/>
          <w:b w:val="false"/>
          <w:i w:val="false"/>
          <w:color w:val="000000"/>
          <w:sz w:val="28"/>
        </w:rPr>
        <w:t>
      66. Данным методом определяется масса нефти по ее объему, плотности и температуре в резервуарах. Объем нефти определяется с помощью градуировочных таблиц, средств измерений уровня.</w:t>
      </w:r>
    </w:p>
    <w:bookmarkEnd w:id="92"/>
    <w:bookmarkStart w:name="z73" w:id="93"/>
    <w:p>
      <w:pPr>
        <w:spacing w:after="0"/>
        <w:ind w:left="0"/>
        <w:jc w:val="both"/>
      </w:pPr>
      <w:r>
        <w:rPr>
          <w:rFonts w:ascii="Times New Roman"/>
          <w:b w:val="false"/>
          <w:i w:val="false"/>
          <w:color w:val="000000"/>
          <w:sz w:val="28"/>
        </w:rPr>
        <w:t xml:space="preserve">
      67. Рекомендуемый состав СИКН и пределы допускаемой погрешности, используемый при объемно-массовом статическом методе приведен в </w:t>
      </w:r>
      <w:r>
        <w:rPr>
          <w:rFonts w:ascii="Times New Roman"/>
          <w:b w:val="false"/>
          <w:i w:val="false"/>
          <w:color w:val="000000"/>
          <w:sz w:val="28"/>
        </w:rPr>
        <w:t>приложении 5</w:t>
      </w:r>
      <w:r>
        <w:rPr>
          <w:rFonts w:ascii="Times New Roman"/>
          <w:b w:val="false"/>
          <w:i w:val="false"/>
          <w:color w:val="000000"/>
          <w:sz w:val="28"/>
        </w:rPr>
        <w:t xml:space="preserve"> к настоящим Правилам.</w:t>
      </w:r>
    </w:p>
    <w:bookmarkEnd w:id="93"/>
    <w:bookmarkStart w:name="z74" w:id="94"/>
    <w:p>
      <w:pPr>
        <w:spacing w:after="0"/>
        <w:ind w:left="0"/>
        <w:jc w:val="both"/>
      </w:pPr>
      <w:r>
        <w:rPr>
          <w:rFonts w:ascii="Times New Roman"/>
          <w:b w:val="false"/>
          <w:i w:val="false"/>
          <w:color w:val="000000"/>
          <w:sz w:val="28"/>
        </w:rPr>
        <w:t>
      68. Измерение объема, плотности и температуры нефти осуществляется в следующем порядке:</w:t>
      </w:r>
    </w:p>
    <w:bookmarkEnd w:id="94"/>
    <w:p>
      <w:pPr>
        <w:spacing w:after="0"/>
        <w:ind w:left="0"/>
        <w:jc w:val="both"/>
      </w:pPr>
      <w:r>
        <w:rPr>
          <w:rFonts w:ascii="Times New Roman"/>
          <w:b w:val="false"/>
          <w:i w:val="false"/>
          <w:color w:val="000000"/>
          <w:sz w:val="28"/>
        </w:rPr>
        <w:t>
      1) уровень общего объема жидкости в резервуарах измеряют стационарными уровнемерами или вручную измерительной рулеткой с грузом.</w:t>
      </w:r>
    </w:p>
    <w:p>
      <w:pPr>
        <w:spacing w:after="0"/>
        <w:ind w:left="0"/>
        <w:jc w:val="both"/>
      </w:pPr>
      <w:r>
        <w:rPr>
          <w:rFonts w:ascii="Times New Roman"/>
          <w:b w:val="false"/>
          <w:i w:val="false"/>
          <w:color w:val="000000"/>
          <w:sz w:val="28"/>
        </w:rPr>
        <w:t>
      Измерение уровня рулеткой осуществляется в следующей последовательности.</w:t>
      </w:r>
    </w:p>
    <w:p>
      <w:pPr>
        <w:spacing w:after="0"/>
        <w:ind w:left="0"/>
        <w:jc w:val="both"/>
      </w:pPr>
      <w:r>
        <w:rPr>
          <w:rFonts w:ascii="Times New Roman"/>
          <w:b w:val="false"/>
          <w:i w:val="false"/>
          <w:color w:val="000000"/>
          <w:sz w:val="28"/>
        </w:rPr>
        <w:t>
      Проверяется базовая высота как расстояние по вертикали от днища в точке касания груза измерительной рулетки до верхнего края измерительного люка или до риски направляющей планки измерительного люка. Полученный результат сравнивается с известной (паспортной) величиной базовой высоты, нанесенной на резервуаре. Если базовая высота (Нб) отличается от полученного результата более, чем на 0,1 %, необходимо выяснить причину изменения базовой высоты и устранить ее.</w:t>
      </w:r>
    </w:p>
    <w:p>
      <w:pPr>
        <w:spacing w:after="0"/>
        <w:ind w:left="0"/>
        <w:jc w:val="both"/>
      </w:pPr>
      <w:r>
        <w:rPr>
          <w:rFonts w:ascii="Times New Roman"/>
          <w:b w:val="false"/>
          <w:i w:val="false"/>
          <w:color w:val="000000"/>
          <w:sz w:val="28"/>
        </w:rPr>
        <w:t>
      На период, необходимый для выяснения и устранения причин изменения базовой высоты, разрешается измерения уровня нефти проводить по высоте пустоты резервуара.</w:t>
      </w:r>
    </w:p>
    <w:p>
      <w:pPr>
        <w:spacing w:after="0"/>
        <w:ind w:left="0"/>
        <w:jc w:val="both"/>
      </w:pPr>
      <w:r>
        <w:rPr>
          <w:rFonts w:ascii="Times New Roman"/>
          <w:b w:val="false"/>
          <w:i w:val="false"/>
          <w:color w:val="000000"/>
          <w:sz w:val="28"/>
        </w:rPr>
        <w:t>
      Лента рулетки с грузом медленно опускается до касания лотом днища или опорной плиты (при наличии), не отклоняя лот от вертикального положения, не задевая за внутреннее оборудование и сохраняя спокойное состояние поверхности нефти, без волн.</w:t>
      </w:r>
    </w:p>
    <w:p>
      <w:pPr>
        <w:spacing w:after="0"/>
        <w:ind w:left="0"/>
        <w:jc w:val="both"/>
      </w:pPr>
      <w:r>
        <w:rPr>
          <w:rFonts w:ascii="Times New Roman"/>
          <w:b w:val="false"/>
          <w:i w:val="false"/>
          <w:color w:val="000000"/>
          <w:sz w:val="28"/>
        </w:rPr>
        <w:t>
      Лента рулетки поднимается вверх строго вертикально, не смещая ее в сторону, чтобы избежать искажения линии смачивания на измерительной ленте.</w:t>
      </w:r>
    </w:p>
    <w:p>
      <w:pPr>
        <w:spacing w:after="0"/>
        <w:ind w:left="0"/>
        <w:jc w:val="both"/>
      </w:pPr>
      <w:r>
        <w:rPr>
          <w:rFonts w:ascii="Times New Roman"/>
          <w:b w:val="false"/>
          <w:i w:val="false"/>
          <w:color w:val="000000"/>
          <w:sz w:val="28"/>
        </w:rPr>
        <w:t>
      Отсчет по ленте рулетки проводится до 1 мм сразу после появления смоченной части ленты рулетки над измерительным люком.</w:t>
      </w:r>
    </w:p>
    <w:p>
      <w:pPr>
        <w:spacing w:after="0"/>
        <w:ind w:left="0"/>
        <w:jc w:val="both"/>
      </w:pPr>
      <w:r>
        <w:rPr>
          <w:rFonts w:ascii="Times New Roman"/>
          <w:b w:val="false"/>
          <w:i w:val="false"/>
          <w:color w:val="000000"/>
          <w:sz w:val="28"/>
        </w:rPr>
        <w:t>
      Для измерения высоты пустоты рулетка с грузом опускается ниже уровня нефти. Первый отсчет (верхний) берется по рулетке на уровне риски планки замерного люка. Для облегчения измерения и расчетов высоты пустоты рекомендуется при проведении измерения совмещать отметку целых значений метра на шкале рулетки с риской планки замерного люка. Затем рулетка поднимается строго вверх без смещения в стороны и берется отсчет на месте смоченной части ленты (или лота) нефтью (нижний отсчет).</w:t>
      </w:r>
    </w:p>
    <w:p>
      <w:pPr>
        <w:spacing w:after="0"/>
        <w:ind w:left="0"/>
        <w:jc w:val="both"/>
      </w:pPr>
      <w:r>
        <w:rPr>
          <w:rFonts w:ascii="Times New Roman"/>
          <w:b w:val="false"/>
          <w:i w:val="false"/>
          <w:color w:val="000000"/>
          <w:sz w:val="28"/>
        </w:rPr>
        <w:t>
      Высота пустоты находится как разность верхнего и нижнего отсчетов по рулетке.</w:t>
      </w:r>
    </w:p>
    <w:p>
      <w:pPr>
        <w:spacing w:after="0"/>
        <w:ind w:left="0"/>
        <w:jc w:val="both"/>
      </w:pPr>
      <w:r>
        <w:rPr>
          <w:rFonts w:ascii="Times New Roman"/>
          <w:b w:val="false"/>
          <w:i w:val="false"/>
          <w:color w:val="000000"/>
          <w:sz w:val="28"/>
        </w:rPr>
        <w:t>
      Уровень нефти в резервуаре определяется вычитанием полученного значения из паспортной величины базовой высоты (высотного трафарета) для данного резервуара.</w:t>
      </w:r>
    </w:p>
    <w:p>
      <w:pPr>
        <w:spacing w:after="0"/>
        <w:ind w:left="0"/>
        <w:jc w:val="both"/>
      </w:pPr>
      <w:r>
        <w:rPr>
          <w:rFonts w:ascii="Times New Roman"/>
          <w:b w:val="false"/>
          <w:i w:val="false"/>
          <w:color w:val="000000"/>
          <w:sz w:val="28"/>
        </w:rPr>
        <w:t>
      Измерение уровня общего объема жидкости в каждом резервуаре проводится дважды. Если результаты измерений отличаются на 1 мм, то в качестве результата измерения уровня принимается их среднее значение. Если полученное расхождение измерений более 1 мм, измерения повторяются еще дважды и берется среднее по трем наиболее близким измерениям.</w:t>
      </w:r>
    </w:p>
    <w:p>
      <w:pPr>
        <w:spacing w:after="0"/>
        <w:ind w:left="0"/>
        <w:jc w:val="both"/>
      </w:pPr>
      <w:r>
        <w:rPr>
          <w:rFonts w:ascii="Times New Roman"/>
          <w:b w:val="false"/>
          <w:i w:val="false"/>
          <w:color w:val="000000"/>
          <w:sz w:val="28"/>
        </w:rPr>
        <w:t>
      Затем по градуировочной таблице на данный резервуар вычисляется общий объем жидкости в резервуаре.</w:t>
      </w:r>
    </w:p>
    <w:p>
      <w:pPr>
        <w:spacing w:after="0"/>
        <w:ind w:left="0"/>
        <w:jc w:val="both"/>
      </w:pPr>
      <w:r>
        <w:rPr>
          <w:rFonts w:ascii="Times New Roman"/>
          <w:b w:val="false"/>
          <w:i w:val="false"/>
          <w:color w:val="000000"/>
          <w:sz w:val="28"/>
        </w:rPr>
        <w:t>
      Ленту рулетки до и после измерений необходимо протереть мягкой тряпкой насухо.</w:t>
      </w:r>
    </w:p>
    <w:p>
      <w:pPr>
        <w:spacing w:after="0"/>
        <w:ind w:left="0"/>
        <w:jc w:val="both"/>
      </w:pPr>
      <w:r>
        <w:rPr>
          <w:rFonts w:ascii="Times New Roman"/>
          <w:b w:val="false"/>
          <w:i w:val="false"/>
          <w:color w:val="000000"/>
          <w:sz w:val="28"/>
        </w:rPr>
        <w:t>
      Измерение уровня подтоварной воды в резервуарах проводят при помощи водочувствительной ленты или пасты в следующей последовательности.</w:t>
      </w:r>
    </w:p>
    <w:p>
      <w:pPr>
        <w:spacing w:after="0"/>
        <w:ind w:left="0"/>
        <w:jc w:val="both"/>
      </w:pPr>
      <w:r>
        <w:rPr>
          <w:rFonts w:ascii="Times New Roman"/>
          <w:b w:val="false"/>
          <w:i w:val="false"/>
          <w:color w:val="000000"/>
          <w:sz w:val="28"/>
        </w:rPr>
        <w:t>
      Водочувствительную ленту в натянутом виде прикрепляют к поверхности лота с двух противоположных сторон.</w:t>
      </w:r>
    </w:p>
    <w:p>
      <w:pPr>
        <w:spacing w:after="0"/>
        <w:ind w:left="0"/>
        <w:jc w:val="both"/>
      </w:pPr>
      <w:r>
        <w:rPr>
          <w:rFonts w:ascii="Times New Roman"/>
          <w:b w:val="false"/>
          <w:i w:val="false"/>
          <w:color w:val="000000"/>
          <w:sz w:val="28"/>
        </w:rPr>
        <w:t xml:space="preserve">
      Водочувствительную пасту наносят тонким слоем </w:t>
      </w:r>
    </w:p>
    <w:p>
      <w:pPr>
        <w:spacing w:after="0"/>
        <w:ind w:left="0"/>
        <w:jc w:val="both"/>
      </w:pPr>
      <w:r>
        <w:drawing>
          <wp:inline distT="0" distB="0" distL="0" distR="0">
            <wp:extent cx="9017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5"/>
                    <a:stretch>
                      <a:fillRect/>
                    </a:stretch>
                  </pic:blipFill>
                  <pic:spPr>
                    <a:xfrm>
                      <a:off x="0" y="0"/>
                      <a:ext cx="901700" cy="330200"/>
                    </a:xfrm>
                    <a:prstGeom prst="rect">
                      <a:avLst/>
                    </a:prstGeom>
                  </pic:spPr>
                </pic:pic>
              </a:graphicData>
            </a:graphic>
          </wp:inline>
        </w:drawing>
      </w:r>
    </w:p>
    <w:p>
      <w:pPr>
        <w:spacing w:after="0"/>
        <w:ind w:left="0"/>
        <w:jc w:val="left"/>
      </w:pPr>
      <w:r>
        <w:rPr>
          <w:rFonts w:ascii="Times New Roman"/>
          <w:b w:val="false"/>
          <w:i w:val="false"/>
          <w:color w:val="000000"/>
          <w:sz w:val="28"/>
        </w:rPr>
        <w:t>мм на поверхность лота полосками с двух противоположных сторон.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Рулетка с лотом с водочувствительной пастой или с прикрепленной водочувствительной лентой при определении уровня подтоварной воды выдерживается в резервуаре неподвижно в течение 2-3 минут, когда водочувствительный слой полностью растворится и грань между слоями воды и нефти будет резко выделена;</w:t>
      </w:r>
    </w:p>
    <w:p>
      <w:pPr>
        <w:spacing w:after="0"/>
        <w:ind w:left="0"/>
        <w:jc w:val="both"/>
      </w:pPr>
      <w:r>
        <w:rPr>
          <w:rFonts w:ascii="Times New Roman"/>
          <w:b w:val="false"/>
          <w:i w:val="false"/>
          <w:color w:val="000000"/>
          <w:sz w:val="28"/>
        </w:rPr>
        <w:t xml:space="preserve">
      2) измерение уровня подтоварной воды в резервуаре проводится в последовательности, описанной в подпункте 1) настоящего пункта. </w:t>
      </w:r>
    </w:p>
    <w:p>
      <w:pPr>
        <w:spacing w:after="0"/>
        <w:ind w:left="0"/>
        <w:jc w:val="both"/>
      </w:pPr>
      <w:r>
        <w:rPr>
          <w:rFonts w:ascii="Times New Roman"/>
          <w:b w:val="false"/>
          <w:i w:val="false"/>
          <w:color w:val="000000"/>
          <w:sz w:val="28"/>
        </w:rPr>
        <w:t>
      Измерение уровня подтоварной воды необходимо повторить, если на ленте или пасте оно обозначается нечетко, косой линией или на неодинаковой высоте с обеих сторон, что указывает на наклонное положение лота при выполнении измерений.</w:t>
      </w:r>
    </w:p>
    <w:p>
      <w:pPr>
        <w:spacing w:after="0"/>
        <w:ind w:left="0"/>
        <w:jc w:val="both"/>
      </w:pPr>
      <w:r>
        <w:rPr>
          <w:rFonts w:ascii="Times New Roman"/>
          <w:b w:val="false"/>
          <w:i w:val="false"/>
          <w:color w:val="000000"/>
          <w:sz w:val="28"/>
        </w:rPr>
        <w:t>
      Размытая грань является следствием отсутствия резкой границы раздела между водой и нефтью и свидетельствует о наличии водоэмульсионного слоя. В этом случае необходимо измерение повторить после отстоя и расслоения эмульсии.</w:t>
      </w:r>
    </w:p>
    <w:p>
      <w:pPr>
        <w:spacing w:after="0"/>
        <w:ind w:left="0"/>
        <w:jc w:val="both"/>
      </w:pPr>
      <w:r>
        <w:rPr>
          <w:rFonts w:ascii="Times New Roman"/>
          <w:b w:val="false"/>
          <w:i w:val="false"/>
          <w:color w:val="000000"/>
          <w:sz w:val="28"/>
        </w:rPr>
        <w:t>
      Измерив уровень подтоварной воды с помощью водочувствительной ленты или пасты, по градуировочной таблице резервуаров находят объем подтоварной воды.</w:t>
      </w:r>
    </w:p>
    <w:p>
      <w:pPr>
        <w:spacing w:after="0"/>
        <w:ind w:left="0"/>
        <w:jc w:val="both"/>
      </w:pPr>
      <w:r>
        <w:rPr>
          <w:rFonts w:ascii="Times New Roman"/>
          <w:b w:val="false"/>
          <w:i w:val="false"/>
          <w:color w:val="000000"/>
          <w:sz w:val="28"/>
        </w:rPr>
        <w:t>
      Измерение уровня нефти и подтоварной воды при необходимости производится другим способом, например, при помощи электронных рулеток.</w:t>
      </w:r>
    </w:p>
    <w:p>
      <w:pPr>
        <w:spacing w:after="0"/>
        <w:ind w:left="0"/>
        <w:jc w:val="both"/>
      </w:pPr>
      <w:r>
        <w:rPr>
          <w:rFonts w:ascii="Times New Roman"/>
          <w:b w:val="false"/>
          <w:i w:val="false"/>
          <w:color w:val="000000"/>
          <w:sz w:val="28"/>
        </w:rPr>
        <w:t>
      Для определения фактического объема нефти нужно из объема, соответствующего уровню наполнения резервуара, вычесть объем подтоварной воды.</w:t>
      </w:r>
    </w:p>
    <w:p>
      <w:pPr>
        <w:spacing w:after="0"/>
        <w:ind w:left="0"/>
        <w:jc w:val="both"/>
      </w:pPr>
      <w:r>
        <w:rPr>
          <w:rFonts w:ascii="Times New Roman"/>
          <w:b w:val="false"/>
          <w:i w:val="false"/>
          <w:color w:val="000000"/>
          <w:sz w:val="28"/>
        </w:rPr>
        <w:t>
      При отборе объединенной пробы стационарными пробоотборниками в один прием определяют среднюю температуру нефти путем измерения температуры этой пробы термометром.</w:t>
      </w:r>
    </w:p>
    <w:p>
      <w:pPr>
        <w:spacing w:after="0"/>
        <w:ind w:left="0"/>
        <w:jc w:val="both"/>
      </w:pPr>
      <w:r>
        <w:rPr>
          <w:rFonts w:ascii="Times New Roman"/>
          <w:b w:val="false"/>
          <w:i w:val="false"/>
          <w:color w:val="000000"/>
          <w:sz w:val="28"/>
        </w:rPr>
        <w:t>
      При отборе точечных проб температура нефти в пробе определяется в течение 1-3 минут после отбора пробы, при этом переносной пробоотборник выдерживается на уровне отбираемой пробы не менее 5 минут. Термометр погружают в нефть на глубину, указанную в техническом паспорте на данный термометр, и выдерживают в пробе до принятия столбиком ртути постоянного положения.</w:t>
      </w:r>
    </w:p>
    <w:p>
      <w:pPr>
        <w:spacing w:after="0"/>
        <w:ind w:left="0"/>
        <w:jc w:val="both"/>
      </w:pPr>
      <w:r>
        <w:rPr>
          <w:rFonts w:ascii="Times New Roman"/>
          <w:b w:val="false"/>
          <w:i w:val="false"/>
          <w:color w:val="000000"/>
          <w:sz w:val="28"/>
        </w:rPr>
        <w:t>
      Средняя температура нефти рассчитывается по температуре точечных проб, используя соотношение для составления объединенной пробы из точечных.</w:t>
      </w:r>
    </w:p>
    <w:p>
      <w:pPr>
        <w:spacing w:after="0"/>
        <w:ind w:left="0"/>
        <w:jc w:val="both"/>
      </w:pPr>
      <w:r>
        <w:rPr>
          <w:rFonts w:ascii="Times New Roman"/>
          <w:b w:val="false"/>
          <w:i w:val="false"/>
          <w:color w:val="000000"/>
          <w:sz w:val="28"/>
        </w:rPr>
        <w:t>
      При необходимости, температуру нефти измеряют преобразователем температуры, входящим в состав переносного плотномера, с одновременным измерением плотности или электронных рулеток с одновременным измерением уровня.</w:t>
      </w:r>
    </w:p>
    <w:bookmarkStart w:name="z75" w:id="95"/>
    <w:p>
      <w:pPr>
        <w:spacing w:after="0"/>
        <w:ind w:left="0"/>
        <w:jc w:val="both"/>
      </w:pPr>
      <w:r>
        <w:rPr>
          <w:rFonts w:ascii="Times New Roman"/>
          <w:b w:val="false"/>
          <w:i w:val="false"/>
          <w:color w:val="000000"/>
          <w:sz w:val="28"/>
        </w:rPr>
        <w:t>
      69. Масса брутто нефти в резервуаре вычисляется по формуле:</w:t>
      </w:r>
    </w:p>
    <w:bookmarkEnd w:id="9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0955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6"/>
                    <a:stretch>
                      <a:fillRect/>
                    </a:stretch>
                  </pic:blipFill>
                  <pic:spPr>
                    <a:xfrm>
                      <a:off x="0" y="0"/>
                      <a:ext cx="2095500" cy="266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(34)</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где </w:t>
      </w:r>
    </w:p>
    <w:p>
      <w:pPr>
        <w:spacing w:after="0"/>
        <w:ind w:left="0"/>
        <w:jc w:val="both"/>
      </w:pPr>
      <w:r>
        <w:drawing>
          <wp:inline distT="0" distB="0" distL="0" distR="0">
            <wp:extent cx="254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7"/>
                    <a:stretch>
                      <a:fillRect/>
                    </a:stretch>
                  </pic:blipFill>
                  <pic:spPr>
                    <a:xfrm>
                      <a:off x="0" y="0"/>
                      <a:ext cx="254000" cy="279400"/>
                    </a:xfrm>
                    <a:prstGeom prst="rect">
                      <a:avLst/>
                    </a:prstGeom>
                  </pic:spPr>
                </pic:pic>
              </a:graphicData>
            </a:graphic>
          </wp:inline>
        </w:drawing>
      </w:r>
    </w:p>
    <w:p>
      <w:pPr>
        <w:spacing w:after="0"/>
        <w:ind w:left="0"/>
        <w:jc w:val="left"/>
      </w:pPr>
      <w:r>
        <w:rPr>
          <w:rFonts w:ascii="Times New Roman"/>
          <w:b w:val="false"/>
          <w:i w:val="false"/>
          <w:color w:val="000000"/>
          <w:sz w:val="28"/>
        </w:rPr>
        <w:t>– плотность нефти при температуре измерения объема в резервуаре, кг/м</w:t>
      </w:r>
      <w:r>
        <w:rPr>
          <w:rFonts w:ascii="Times New Roman"/>
          <w:b w:val="false"/>
          <w:i w:val="false"/>
          <w:color w:val="000000"/>
          <w:vertAlign w:val="superscript"/>
        </w:rPr>
        <w:t>3</w:t>
      </w:r>
      <w:r>
        <w:rPr>
          <w:rFonts w:ascii="Times New Roman"/>
          <w:b w:val="false"/>
          <w:i w:val="false"/>
          <w:color w:val="000000"/>
          <w:sz w:val="28"/>
        </w:rPr>
        <w:t>;</w:t>
      </w:r>
      <w:r>
        <w:br/>
      </w:r>
      <w:r>
        <w:rPr>
          <w:rFonts w:ascii="Times New Roman"/>
          <w:b w:val="false"/>
          <w:i w:val="false"/>
          <w:color w:val="000000"/>
          <w:sz w:val="28"/>
        </w:rPr>
        <w:t>
</w:t>
      </w:r>
      <w:r>
        <w:br/>
      </w:r>
    </w:p>
    <w:p>
      <w:pPr>
        <w:spacing w:after="0"/>
        <w:ind w:left="0"/>
        <w:jc w:val="both"/>
      </w:pPr>
      <w:r>
        <w:drawing>
          <wp:inline distT="0" distB="0" distL="0" distR="0">
            <wp:extent cx="2413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8"/>
                    <a:stretch>
                      <a:fillRect/>
                    </a:stretch>
                  </pic:blipFill>
                  <pic:spPr>
                    <a:xfrm>
                      <a:off x="0" y="0"/>
                      <a:ext cx="2413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объем нефти, м</w:t>
      </w:r>
      <w:r>
        <w:rPr>
          <w:rFonts w:ascii="Times New Roman"/>
          <w:b w:val="false"/>
          <w:i w:val="false"/>
          <w:color w:val="000000"/>
          <w:vertAlign w:val="superscript"/>
        </w:rPr>
        <w:t>3</w:t>
      </w:r>
      <w:r>
        <w:rPr>
          <w:rFonts w:ascii="Times New Roman"/>
          <w:b w:val="false"/>
          <w:i w:val="false"/>
          <w:color w:val="000000"/>
          <w:sz w:val="28"/>
        </w:rPr>
        <w:t xml:space="preserve">, определенный по градуировочной таблице резервуара в соответствии с результатами измерения общего уровня жидкости в резервуаре в соответствии с подпунктом 1) </w:t>
      </w:r>
      <w:r>
        <w:rPr>
          <w:rFonts w:ascii="Times New Roman"/>
          <w:b w:val="false"/>
          <w:i w:val="false"/>
          <w:color w:val="000000"/>
          <w:sz w:val="28"/>
        </w:rPr>
        <w:t>пункта 68</w:t>
      </w:r>
      <w:r>
        <w:rPr>
          <w:rFonts w:ascii="Times New Roman"/>
          <w:b w:val="false"/>
          <w:i w:val="false"/>
          <w:color w:val="000000"/>
          <w:sz w:val="28"/>
        </w:rPr>
        <w:t xml:space="preserve"> настоящих Правил и уровня подтоварной воды, измеренной в соответствии с подпунктом 2) </w:t>
      </w:r>
      <w:r>
        <w:rPr>
          <w:rFonts w:ascii="Times New Roman"/>
          <w:b w:val="false"/>
          <w:i w:val="false"/>
          <w:color w:val="000000"/>
          <w:sz w:val="28"/>
        </w:rPr>
        <w:t>пункта 68</w:t>
      </w:r>
      <w:r>
        <w:rPr>
          <w:rFonts w:ascii="Times New Roman"/>
          <w:b w:val="false"/>
          <w:i w:val="false"/>
          <w:color w:val="000000"/>
          <w:sz w:val="28"/>
        </w:rPr>
        <w:t xml:space="preserve"> настоящих Правил, вычисленной по формуле:</w:t>
      </w:r>
      <w:r>
        <w:br/>
      </w:r>
      <w:r>
        <w:rPr>
          <w:rFonts w:ascii="Times New Roman"/>
          <w:b w:val="false"/>
          <w:i w:val="false"/>
          <w:color w:val="000000"/>
          <w:sz w:val="28"/>
        </w:rPr>
        <w:t>
</w:t>
      </w:r>
      <w:r>
        <w:br/>
      </w:r>
    </w:p>
    <w:p>
      <w:pPr>
        <w:spacing w:after="0"/>
        <w:ind w:left="0"/>
        <w:jc w:val="both"/>
      </w:pPr>
      <w:r>
        <w:drawing>
          <wp:inline distT="0" distB="0" distL="0" distR="0">
            <wp:extent cx="1955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9"/>
                    <a:stretch>
                      <a:fillRect/>
                    </a:stretch>
                  </pic:blipFill>
                  <pic:spPr>
                    <a:xfrm>
                      <a:off x="0" y="0"/>
                      <a:ext cx="19558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(35)</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где </w:t>
      </w:r>
    </w:p>
    <w:p>
      <w:pPr>
        <w:spacing w:after="0"/>
        <w:ind w:left="0"/>
        <w:jc w:val="both"/>
      </w:pP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0"/>
                    <a:stretch>
                      <a:fillRect/>
                    </a:stretch>
                  </pic:blipFill>
                  <pic:spPr>
                    <a:xfrm>
                      <a:off x="0" y="0"/>
                      <a:ext cx="2413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поправочный коэффициент на изменение объема нефти </w:t>
      </w:r>
    </w:p>
    <w:p>
      <w:pPr>
        <w:spacing w:after="0"/>
        <w:ind w:left="0"/>
        <w:jc w:val="both"/>
      </w:pPr>
      <w:r>
        <w:drawing>
          <wp:inline distT="0" distB="0" distL="0" distR="0">
            <wp:extent cx="2413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1"/>
                    <a:stretch>
                      <a:fillRect/>
                    </a:stretch>
                  </pic:blipFill>
                  <pic:spPr>
                    <a:xfrm>
                      <a:off x="0" y="0"/>
                      <a:ext cx="241300" cy="279400"/>
                    </a:xfrm>
                    <a:prstGeom prst="rect">
                      <a:avLst/>
                    </a:prstGeom>
                  </pic:spPr>
                </pic:pic>
              </a:graphicData>
            </a:graphic>
          </wp:inline>
        </w:drawing>
      </w:r>
    </w:p>
    <w:p>
      <w:pPr>
        <w:spacing w:after="0"/>
        <w:ind w:left="0"/>
        <w:jc w:val="left"/>
      </w:pPr>
      <w:r>
        <w:rPr>
          <w:rFonts w:ascii="Times New Roman"/>
          <w:b w:val="false"/>
          <w:i w:val="false"/>
          <w:color w:val="000000"/>
          <w:sz w:val="28"/>
        </w:rPr>
        <w:t>в зависимости от температуры стенки резервуара;</w:t>
      </w:r>
      <w:r>
        <w:br/>
      </w:r>
      <w:r>
        <w:rPr>
          <w:rFonts w:ascii="Times New Roman"/>
          <w:b w:val="false"/>
          <w:i w:val="false"/>
          <w:color w:val="000000"/>
          <w:sz w:val="28"/>
        </w:rPr>
        <w:t>
</w:t>
      </w:r>
      <w:r>
        <w:br/>
      </w:r>
    </w:p>
    <w:p>
      <w:pPr>
        <w:spacing w:after="0"/>
        <w:ind w:left="0"/>
        <w:jc w:val="both"/>
      </w:pPr>
      <w:r>
        <w:drawing>
          <wp:inline distT="0" distB="0" distL="0" distR="0">
            <wp:extent cx="3175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2"/>
                    <a:stretch>
                      <a:fillRect/>
                    </a:stretch>
                  </pic:blipFill>
                  <pic:spPr>
                    <a:xfrm>
                      <a:off x="0" y="0"/>
                      <a:ext cx="3175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общий объем жидкости, м</w:t>
      </w:r>
      <w:r>
        <w:rPr>
          <w:rFonts w:ascii="Times New Roman"/>
          <w:b w:val="false"/>
          <w:i w:val="false"/>
          <w:color w:val="000000"/>
          <w:vertAlign w:val="superscript"/>
        </w:rPr>
        <w:t>3</w:t>
      </w:r>
      <w:r>
        <w:rPr>
          <w:rFonts w:ascii="Times New Roman"/>
          <w:b w:val="false"/>
          <w:i w:val="false"/>
          <w:color w:val="000000"/>
          <w:sz w:val="28"/>
        </w:rPr>
        <w:t>;</w:t>
      </w:r>
      <w:r>
        <w:br/>
      </w:r>
      <w:r>
        <w:rPr>
          <w:rFonts w:ascii="Times New Roman"/>
          <w:b w:val="false"/>
          <w:i w:val="false"/>
          <w:color w:val="000000"/>
          <w:sz w:val="28"/>
        </w:rPr>
        <w:t>
</w:t>
      </w:r>
      <w:r>
        <w:br/>
      </w:r>
    </w:p>
    <w:p>
      <w:pPr>
        <w:spacing w:after="0"/>
        <w:ind w:left="0"/>
        <w:jc w:val="both"/>
      </w:pPr>
      <w:r>
        <w:drawing>
          <wp:inline distT="0" distB="0" distL="0" distR="0">
            <wp:extent cx="2794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3"/>
                    <a:stretch>
                      <a:fillRect/>
                    </a:stretch>
                  </pic:blipFill>
                  <pic:spPr>
                    <a:xfrm>
                      <a:off x="0" y="0"/>
                      <a:ext cx="279400" cy="266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объем воды, м</w:t>
      </w:r>
      <w:r>
        <w:rPr>
          <w:rFonts w:ascii="Times New Roman"/>
          <w:b w:val="false"/>
          <w:i w:val="false"/>
          <w:color w:val="000000"/>
          <w:vertAlign w:val="superscript"/>
        </w:rPr>
        <w:t>3</w:t>
      </w:r>
      <w:r>
        <w:rPr>
          <w:rFonts w:ascii="Times New Roman"/>
          <w:b w:val="false"/>
          <w:i w:val="false"/>
          <w:color w:val="000000"/>
          <w:sz w:val="28"/>
        </w:rPr>
        <w:t>.</w:t>
      </w:r>
      <w:r>
        <w:br/>
      </w:r>
      <w:r>
        <w:rPr>
          <w:rFonts w:ascii="Times New Roman"/>
          <w:b w:val="false"/>
          <w:i w:val="false"/>
          <w:color w:val="000000"/>
          <w:sz w:val="28"/>
        </w:rPr>
        <w:t>
</w:t>
      </w:r>
    </w:p>
    <w:bookmarkStart w:name="z76" w:id="96"/>
    <w:p>
      <w:pPr>
        <w:spacing w:after="0"/>
        <w:ind w:left="0"/>
        <w:jc w:val="both"/>
      </w:pPr>
      <w:r>
        <w:rPr>
          <w:rFonts w:ascii="Times New Roman"/>
          <w:b w:val="false"/>
          <w:i w:val="false"/>
          <w:color w:val="000000"/>
          <w:sz w:val="28"/>
        </w:rPr>
        <w:t xml:space="preserve">
      70. При откачке резервуара объем сданной партии нефти определяется как разница первоначального объема и объема остатка в резервуаре. </w:t>
      </w:r>
    </w:p>
    <w:bookmarkEnd w:id="96"/>
    <w:p>
      <w:pPr>
        <w:spacing w:after="0"/>
        <w:ind w:left="0"/>
        <w:jc w:val="both"/>
      </w:pPr>
      <w:r>
        <w:rPr>
          <w:rFonts w:ascii="Times New Roman"/>
          <w:b w:val="false"/>
          <w:i w:val="false"/>
          <w:color w:val="000000"/>
          <w:sz w:val="28"/>
        </w:rPr>
        <w:t xml:space="preserve">
      Если при измерении объема остатка температура в резервуаре отличается от температуры нефти в момент измерения первоначального уровня на ± 2 </w:t>
      </w:r>
      <w:r>
        <w:rPr>
          <w:rFonts w:ascii="Times New Roman"/>
          <w:b w:val="false"/>
          <w:i w:val="false"/>
          <w:color w:val="000000"/>
          <w:vertAlign w:val="superscript"/>
        </w:rPr>
        <w:t>о</w:t>
      </w:r>
      <w:r>
        <w:rPr>
          <w:rFonts w:ascii="Times New Roman"/>
          <w:b w:val="false"/>
          <w:i w:val="false"/>
          <w:color w:val="000000"/>
          <w:sz w:val="28"/>
        </w:rPr>
        <w:t>С, то объем сданной нефти вычисляют по формуле: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263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4"/>
                    <a:stretch>
                      <a:fillRect/>
                    </a:stretch>
                  </pic:blipFill>
                  <pic:spPr>
                    <a:xfrm>
                      <a:off x="0" y="0"/>
                      <a:ext cx="32639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(36)</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где </w:t>
      </w:r>
    </w:p>
    <w:p>
      <w:pPr>
        <w:spacing w:after="0"/>
        <w:ind w:left="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5"/>
                    <a:stretch>
                      <a:fillRect/>
                    </a:stretch>
                  </pic:blipFill>
                  <pic:spPr>
                    <a:xfrm>
                      <a:off x="0" y="0"/>
                      <a:ext cx="3048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объем нефти до начала откачки, измеренный при температуре </w:t>
      </w:r>
    </w:p>
    <w:p>
      <w:pPr>
        <w:spacing w:after="0"/>
        <w:ind w:left="0"/>
        <w:jc w:val="both"/>
      </w:pPr>
      <w:r>
        <w:drawing>
          <wp:inline distT="0" distB="0" distL="0" distR="0">
            <wp:extent cx="2794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6"/>
                    <a:stretch>
                      <a:fillRect/>
                    </a:stretch>
                  </pic:blipFill>
                  <pic:spPr>
                    <a:xfrm>
                      <a:off x="0" y="0"/>
                      <a:ext cx="279400" cy="330200"/>
                    </a:xfrm>
                    <a:prstGeom prst="rect">
                      <a:avLst/>
                    </a:prstGeom>
                  </pic:spPr>
                </pic:pic>
              </a:graphicData>
            </a:graphic>
          </wp:inline>
        </w:drawing>
      </w:r>
    </w:p>
    <w:p>
      <w:pPr>
        <w:spacing w:after="0"/>
        <w:ind w:left="0"/>
        <w:jc w:val="left"/>
      </w:pPr>
      <w:r>
        <w:rPr>
          <w:rFonts w:ascii="Times New Roman"/>
          <w:b w:val="false"/>
          <w:i w:val="false"/>
          <w:color w:val="000000"/>
          <w:vertAlign w:val="superscript"/>
        </w:rPr>
        <w:t xml:space="preserve"> </w:t>
      </w:r>
      <w:r>
        <w:rPr>
          <w:rFonts w:ascii="Times New Roman"/>
          <w:b w:val="false"/>
          <w:i w:val="false"/>
          <w:color w:val="000000"/>
          <w:sz w:val="28"/>
        </w:rPr>
        <w:t>м</w:t>
      </w:r>
      <w:r>
        <w:rPr>
          <w:rFonts w:ascii="Times New Roman"/>
          <w:b w:val="false"/>
          <w:i w:val="false"/>
          <w:color w:val="000000"/>
          <w:vertAlign w:val="superscript"/>
        </w:rPr>
        <w:t>3</w:t>
      </w:r>
      <w:r>
        <w:rPr>
          <w:rFonts w:ascii="Times New Roman"/>
          <w:b w:val="false"/>
          <w:i w:val="false"/>
          <w:color w:val="000000"/>
          <w:sz w:val="28"/>
        </w:rPr>
        <w:t>;</w:t>
      </w:r>
      <w:r>
        <w:br/>
      </w:r>
      <w:r>
        <w:rPr>
          <w:rFonts w:ascii="Times New Roman"/>
          <w:b w:val="false"/>
          <w:i w:val="false"/>
          <w:color w:val="000000"/>
          <w:sz w:val="28"/>
        </w:rPr>
        <w:t>
</w:t>
      </w:r>
      <w:r>
        <w:br/>
      </w:r>
    </w:p>
    <w:p>
      <w:pPr>
        <w:spacing w:after="0"/>
        <w:ind w:left="0"/>
        <w:jc w:val="both"/>
      </w:pPr>
      <w:r>
        <w:drawing>
          <wp:inline distT="0" distB="0" distL="0" distR="0">
            <wp:extent cx="3429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7"/>
                    <a:stretch>
                      <a:fillRect/>
                    </a:stretch>
                  </pic:blipFill>
                  <pic:spPr>
                    <a:xfrm>
                      <a:off x="0" y="0"/>
                      <a:ext cx="3429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объем остатка, измеренный при температуре, м</w:t>
      </w:r>
      <w:r>
        <w:rPr>
          <w:rFonts w:ascii="Times New Roman"/>
          <w:b w:val="false"/>
          <w:i w:val="false"/>
          <w:color w:val="000000"/>
          <w:vertAlign w:val="superscript"/>
        </w:rPr>
        <w:t>3</w:t>
      </w:r>
      <w:r>
        <w:rPr>
          <w:rFonts w:ascii="Times New Roman"/>
          <w:b w:val="false"/>
          <w:i w:val="false"/>
          <w:color w:val="000000"/>
          <w:sz w:val="28"/>
        </w:rPr>
        <w:t>;</w:t>
      </w:r>
      <w:r>
        <w:br/>
      </w:r>
      <w:r>
        <w:rPr>
          <w:rFonts w:ascii="Times New Roman"/>
          <w:b w:val="false"/>
          <w:i w:val="false"/>
          <w:color w:val="000000"/>
          <w:sz w:val="28"/>
        </w:rPr>
        <w:t>
</w:t>
      </w:r>
      <w:r>
        <w:br/>
      </w:r>
    </w:p>
    <w:p>
      <w:pPr>
        <w:spacing w:after="0"/>
        <w:ind w:left="0"/>
        <w:jc w:val="both"/>
      </w:pPr>
      <w:r>
        <w:drawing>
          <wp:inline distT="0" distB="0" distL="0" distR="0">
            <wp:extent cx="2667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8"/>
                    <a:stretch>
                      <a:fillRect/>
                    </a:stretch>
                  </pic:blipFill>
                  <pic:spPr>
                    <a:xfrm>
                      <a:off x="0" y="0"/>
                      <a:ext cx="2667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коэффициент объемного расширения нефти при температуре </w:t>
      </w:r>
    </w:p>
    <w:p>
      <w:pPr>
        <w:spacing w:after="0"/>
        <w:ind w:left="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9"/>
                    <a:stretch>
                      <a:fillRect/>
                    </a:stretch>
                  </pic:blipFill>
                  <pic:spPr>
                    <a:xfrm>
                      <a:off x="0" y="0"/>
                      <a:ext cx="2921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принимаемый в соответствии с </w:t>
      </w:r>
      <w:r>
        <w:rPr>
          <w:rFonts w:ascii="Times New Roman"/>
          <w:b w:val="false"/>
          <w:i w:val="false"/>
          <w:color w:val="000000"/>
          <w:sz w:val="28"/>
        </w:rPr>
        <w:t>приложением 4</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Масса сданной партии нефти вычисляется по формуле (34), где значение плотности нефти определяется для температуры </w:t>
      </w:r>
    </w:p>
    <w:p>
      <w:pPr>
        <w:spacing w:after="0"/>
        <w:ind w:left="0"/>
        <w:jc w:val="both"/>
      </w:pPr>
      <w:r>
        <w:drawing>
          <wp:inline distT="0" distB="0" distL="0" distR="0">
            <wp:extent cx="2794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0"/>
                    <a:stretch>
                      <a:fillRect/>
                    </a:stretch>
                  </pic:blipFill>
                  <pic:spPr>
                    <a:xfrm>
                      <a:off x="0" y="0"/>
                      <a:ext cx="279400" cy="3302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Соответственно, при приеме нефти в резервуаре объем принятой нефти вычисляется по формуле: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3401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1"/>
                    <a:stretch>
                      <a:fillRect/>
                    </a:stretch>
                  </pic:blipFill>
                  <pic:spPr>
                    <a:xfrm>
                      <a:off x="0" y="0"/>
                      <a:ext cx="3340100" cy="419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(37)</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где </w:t>
      </w:r>
    </w:p>
    <w:p>
      <w:pPr>
        <w:spacing w:after="0"/>
        <w:ind w:left="0"/>
        <w:jc w:val="both"/>
      </w:pPr>
      <w:r>
        <w:drawing>
          <wp:inline distT="0" distB="0" distL="0" distR="0">
            <wp:extent cx="3429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2"/>
                    <a:stretch>
                      <a:fillRect/>
                    </a:stretch>
                  </pic:blipFill>
                  <pic:spPr>
                    <a:xfrm>
                      <a:off x="0" y="0"/>
                      <a:ext cx="3429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объем нефти в резервуаре по окончании процесса закачки и отстоя нефти, измеренный при температуре </w:t>
      </w:r>
    </w:p>
    <w:p>
      <w:pPr>
        <w:spacing w:after="0"/>
        <w:ind w:left="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3"/>
                    <a:stretch>
                      <a:fillRect/>
                    </a:stretch>
                  </pic:blipFill>
                  <pic:spPr>
                    <a:xfrm>
                      <a:off x="0" y="0"/>
                      <a:ext cx="292100" cy="279400"/>
                    </a:xfrm>
                    <a:prstGeom prst="rect">
                      <a:avLst/>
                    </a:prstGeom>
                  </pic:spPr>
                </pic:pic>
              </a:graphicData>
            </a:graphic>
          </wp:inline>
        </w:drawing>
      </w:r>
    </w:p>
    <w:p>
      <w:pPr>
        <w:spacing w:after="0"/>
        <w:ind w:left="0"/>
        <w:jc w:val="left"/>
      </w:pPr>
      <w:r>
        <w:rPr>
          <w:rFonts w:ascii="Times New Roman"/>
          <w:b w:val="false"/>
          <w:i w:val="false"/>
          <w:color w:val="000000"/>
          <w:sz w:val="28"/>
        </w:rPr>
        <w:t>м</w:t>
      </w:r>
      <w:r>
        <w:rPr>
          <w:rFonts w:ascii="Times New Roman"/>
          <w:b w:val="false"/>
          <w:i w:val="false"/>
          <w:color w:val="000000"/>
          <w:vertAlign w:val="superscript"/>
        </w:rPr>
        <w:t>3</w:t>
      </w:r>
      <w:r>
        <w:rPr>
          <w:rFonts w:ascii="Times New Roman"/>
          <w:b w:val="false"/>
          <w:i w:val="false"/>
          <w:color w:val="000000"/>
          <w:sz w:val="28"/>
        </w:rPr>
        <w:t>;</w:t>
      </w:r>
      <w:r>
        <w:br/>
      </w:r>
      <w:r>
        <w:rPr>
          <w:rFonts w:ascii="Times New Roman"/>
          <w:b w:val="false"/>
          <w:i w:val="false"/>
          <w:color w:val="000000"/>
          <w:sz w:val="28"/>
        </w:rPr>
        <w:t>
</w:t>
      </w:r>
      <w:r>
        <w:br/>
      </w:r>
    </w:p>
    <w:p>
      <w:pPr>
        <w:spacing w:after="0"/>
        <w:ind w:left="0"/>
        <w:jc w:val="both"/>
      </w:pPr>
      <w:r>
        <w:drawing>
          <wp:inline distT="0" distB="0" distL="0" distR="0">
            <wp:extent cx="1397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4"/>
                    <a:stretch>
                      <a:fillRect/>
                    </a:stretch>
                  </pic:blipFill>
                  <pic:spPr>
                    <a:xfrm>
                      <a:off x="0" y="0"/>
                      <a:ext cx="1397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коэффициент объемного расширения нефти при температуре </w:t>
      </w:r>
    </w:p>
    <w:p>
      <w:pPr>
        <w:spacing w:after="0"/>
        <w:ind w:left="0"/>
        <w:jc w:val="both"/>
      </w:pPr>
      <w:r>
        <w:drawing>
          <wp:inline distT="0" distB="0" distL="0" distR="0">
            <wp:extent cx="2794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5"/>
                    <a:stretch>
                      <a:fillRect/>
                    </a:stretch>
                  </pic:blipFill>
                  <pic:spPr>
                    <a:xfrm>
                      <a:off x="0" y="0"/>
                      <a:ext cx="2794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принимаемый в соответствии с </w:t>
      </w:r>
      <w:r>
        <w:rPr>
          <w:rFonts w:ascii="Times New Roman"/>
          <w:b w:val="false"/>
          <w:i w:val="false"/>
          <w:color w:val="000000"/>
          <w:sz w:val="28"/>
        </w:rPr>
        <w:t>приложением 4</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Плотность нефти в этом случае определяется при температуре.</w:t>
      </w:r>
    </w:p>
    <w:bookmarkStart w:name="z77" w:id="97"/>
    <w:p>
      <w:pPr>
        <w:spacing w:after="0"/>
        <w:ind w:left="0"/>
        <w:jc w:val="both"/>
      </w:pPr>
      <w:r>
        <w:rPr>
          <w:rFonts w:ascii="Times New Roman"/>
          <w:b w:val="false"/>
          <w:i w:val="false"/>
          <w:color w:val="000000"/>
          <w:sz w:val="28"/>
        </w:rPr>
        <w:t>
      71. При косвенном методе, основанном на гидростатическом принципе, массу нефти m</w:t>
      </w:r>
      <w:r>
        <w:rPr>
          <w:rFonts w:ascii="Times New Roman"/>
          <w:b w:val="false"/>
          <w:i w:val="false"/>
          <w:color w:val="000000"/>
          <w:vertAlign w:val="superscript"/>
        </w:rPr>
        <w:t>c</w:t>
      </w:r>
      <w:r>
        <w:rPr>
          <w:rFonts w:ascii="Times New Roman"/>
          <w:b w:val="false"/>
          <w:i w:val="false"/>
          <w:color w:val="000000"/>
          <w:vertAlign w:val="subscript"/>
        </w:rPr>
        <w:t>2</w:t>
      </w:r>
      <w:r>
        <w:rPr>
          <w:rFonts w:ascii="Times New Roman"/>
          <w:b w:val="false"/>
          <w:i w:val="false"/>
          <w:color w:val="000000"/>
          <w:sz w:val="28"/>
        </w:rPr>
        <w:t>, кг, при измерениях гидростатического давления столба нефти в мерах вместимости вычисляют по формуле:</w:t>
      </w:r>
    </w:p>
    <w:bookmarkEnd w:id="9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1049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6"/>
                    <a:stretch>
                      <a:fillRect/>
                    </a:stretch>
                  </pic:blipFill>
                  <pic:spPr>
                    <a:xfrm>
                      <a:off x="0" y="0"/>
                      <a:ext cx="1104900" cy="571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(38)</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 Р – гидростатическое давление столба нефти, Па;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683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7"/>
                    <a:stretch>
                      <a:fillRect/>
                    </a:stretch>
                  </pic:blipFill>
                  <pic:spPr>
                    <a:xfrm>
                      <a:off x="0" y="0"/>
                      <a:ext cx="3683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средняя площадь поперечного сечения наполненной части меры вместимости, м</w:t>
      </w:r>
      <w:r>
        <w:rPr>
          <w:rFonts w:ascii="Times New Roman"/>
          <w:b w:val="false"/>
          <w:i w:val="false"/>
          <w:color w:val="000000"/>
          <w:vertAlign w:val="superscript"/>
        </w:rPr>
        <w:t>2</w:t>
      </w:r>
      <w:r>
        <w:rPr>
          <w:rFonts w:ascii="Times New Roman"/>
          <w:b w:val="false"/>
          <w:i w:val="false"/>
          <w:color w:val="000000"/>
          <w:sz w:val="28"/>
        </w:rPr>
        <w:t>;</w:t>
      </w:r>
      <w:r>
        <w:br/>
      </w:r>
      <w:r>
        <w:rPr>
          <w:rFonts w:ascii="Times New Roman"/>
          <w:b w:val="false"/>
          <w:i w:val="false"/>
          <w:color w:val="000000"/>
          <w:sz w:val="28"/>
        </w:rPr>
        <w:t>
</w:t>
      </w:r>
      <w:r>
        <w:br/>
      </w:r>
    </w:p>
    <w:p>
      <w:pPr>
        <w:spacing w:after="0"/>
        <w:ind w:left="0"/>
        <w:jc w:val="both"/>
      </w:pPr>
      <w:r>
        <w:drawing>
          <wp:inline distT="0" distB="0" distL="0" distR="0">
            <wp:extent cx="2413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8"/>
                    <a:stretch>
                      <a:fillRect/>
                    </a:stretch>
                  </pic:blipFill>
                  <pic:spPr>
                    <a:xfrm>
                      <a:off x="0" y="0"/>
                      <a:ext cx="2413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ускорение силы тяжести, м/с</w:t>
      </w:r>
      <w:r>
        <w:rPr>
          <w:rFonts w:ascii="Times New Roman"/>
          <w:b w:val="false"/>
          <w:i w:val="false"/>
          <w:color w:val="000000"/>
          <w:vertAlign w:val="superscript"/>
        </w:rPr>
        <w:t>2</w:t>
      </w: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Среднюю площадь </w:t>
      </w:r>
    </w:p>
    <w:p>
      <w:pPr>
        <w:spacing w:after="0"/>
        <w:ind w:left="0"/>
        <w:jc w:val="both"/>
      </w:pPr>
      <w:r>
        <w:drawing>
          <wp:inline distT="0" distB="0" distL="0" distR="0">
            <wp:extent cx="3683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9"/>
                    <a:stretch>
                      <a:fillRect/>
                    </a:stretch>
                  </pic:blipFill>
                  <pic:spPr>
                    <a:xfrm>
                      <a:off x="0" y="0"/>
                      <a:ext cx="368300" cy="304800"/>
                    </a:xfrm>
                    <a:prstGeom prst="rect">
                      <a:avLst/>
                    </a:prstGeom>
                  </pic:spPr>
                </pic:pic>
              </a:graphicData>
            </a:graphic>
          </wp:inline>
        </w:drawing>
      </w:r>
    </w:p>
    <w:p>
      <w:pPr>
        <w:spacing w:after="0"/>
        <w:ind w:left="0"/>
        <w:jc w:val="left"/>
      </w:pPr>
      <w:r>
        <w:rPr>
          <w:rFonts w:ascii="Times New Roman"/>
          <w:b w:val="false"/>
          <w:i w:val="false"/>
          <w:color w:val="000000"/>
          <w:sz w:val="28"/>
        </w:rPr>
        <w:t>, м</w:t>
      </w:r>
      <w:r>
        <w:rPr>
          <w:rFonts w:ascii="Times New Roman"/>
          <w:b w:val="false"/>
          <w:i w:val="false"/>
          <w:color w:val="000000"/>
          <w:vertAlign w:val="superscript"/>
        </w:rPr>
        <w:t>2</w:t>
      </w:r>
      <w:r>
        <w:rPr>
          <w:rFonts w:ascii="Times New Roman"/>
          <w:b w:val="false"/>
          <w:i w:val="false"/>
          <w:color w:val="000000"/>
          <w:sz w:val="28"/>
        </w:rPr>
        <w:t>, вычисляют по формуле:</w:t>
      </w:r>
      <w:r>
        <w:br/>
      </w:r>
      <w:r>
        <w:rPr>
          <w:rFonts w:ascii="Times New Roman"/>
          <w:b w:val="false"/>
          <w:i w:val="false"/>
          <w:color w:val="000000"/>
          <w:sz w:val="28"/>
        </w:rPr>
        <w:t>
</w:t>
      </w:r>
      <w:r>
        <w:br/>
      </w:r>
    </w:p>
    <w:p>
      <w:pPr>
        <w:spacing w:after="0"/>
        <w:ind w:left="0"/>
        <w:jc w:val="both"/>
      </w:pPr>
      <w:r>
        <w:drawing>
          <wp:inline distT="0" distB="0" distL="0" distR="0">
            <wp:extent cx="2438400" cy="76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0"/>
                    <a:stretch>
                      <a:fillRect/>
                    </a:stretch>
                  </pic:blipFill>
                  <pic:spPr>
                    <a:xfrm>
                      <a:off x="0" y="0"/>
                      <a:ext cx="2438400" cy="762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(39)</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где </w:t>
      </w:r>
    </w:p>
    <w:p>
      <w:pPr>
        <w:spacing w:after="0"/>
        <w:ind w:left="0"/>
        <w:jc w:val="both"/>
      </w:pPr>
      <w:r>
        <w:drawing>
          <wp:inline distT="0" distB="0" distL="0" distR="0">
            <wp:extent cx="3810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1"/>
                    <a:stretch>
                      <a:fillRect/>
                    </a:stretch>
                  </pic:blipFill>
                  <pic:spPr>
                    <a:xfrm>
                      <a:off x="0" y="0"/>
                      <a:ext cx="381000" cy="317500"/>
                    </a:xfrm>
                    <a:prstGeom prst="rect">
                      <a:avLst/>
                    </a:prstGeom>
                  </pic:spPr>
                </pic:pic>
              </a:graphicData>
            </a:graphic>
          </wp:inline>
        </w:drawing>
      </w:r>
    </w:p>
    <w:p>
      <w:pPr>
        <w:spacing w:after="0"/>
        <w:ind w:left="0"/>
        <w:jc w:val="left"/>
      </w:pPr>
      <w:r>
        <w:rPr>
          <w:rFonts w:ascii="Times New Roman"/>
          <w:b w:val="false"/>
          <w:i w:val="false"/>
          <w:color w:val="000000"/>
          <w:sz w:val="28"/>
        </w:rPr>
        <w:t>– объем нефти в мере вместимости на измеряемом уровне Н, определяемый по градуировочной таблице меры вместимости, м</w:t>
      </w:r>
      <w:r>
        <w:rPr>
          <w:rFonts w:ascii="Times New Roman"/>
          <w:b w:val="false"/>
          <w:i w:val="false"/>
          <w:color w:val="000000"/>
          <w:vertAlign w:val="superscript"/>
        </w:rPr>
        <w:t>3</w:t>
      </w:r>
      <w:r>
        <w:rPr>
          <w:rFonts w:ascii="Times New Roman"/>
          <w:b w:val="false"/>
          <w:i w:val="false"/>
          <w:color w:val="000000"/>
          <w:sz w:val="28"/>
        </w:rPr>
        <w:t>;</w:t>
      </w:r>
      <w:r>
        <w:br/>
      </w:r>
      <w:r>
        <w:rPr>
          <w:rFonts w:ascii="Times New Roman"/>
          <w:b w:val="false"/>
          <w:i w:val="false"/>
          <w:color w:val="000000"/>
          <w:sz w:val="28"/>
        </w:rPr>
        <w:t>
</w:t>
      </w:r>
      <w:r>
        <w:br/>
      </w:r>
    </w:p>
    <w:p>
      <w:pPr>
        <w:spacing w:after="0"/>
        <w:ind w:left="0"/>
        <w:jc w:val="both"/>
      </w:pPr>
      <w:r>
        <w:drawing>
          <wp:inline distT="0" distB="0" distL="0" distR="0">
            <wp:extent cx="3429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2"/>
                    <a:stretch>
                      <a:fillRect/>
                    </a:stretch>
                  </pic:blipFill>
                  <pic:spPr>
                    <a:xfrm>
                      <a:off x="0" y="0"/>
                      <a:ext cx="3429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температурный коэффициент линейного расширения стенки меры вместимости, значение которого принимают равным 12,5 х 10</w:t>
      </w:r>
      <w:r>
        <w:rPr>
          <w:rFonts w:ascii="Times New Roman"/>
          <w:b w:val="false"/>
          <w:i w:val="false"/>
          <w:color w:val="000000"/>
          <w:vertAlign w:val="superscript"/>
        </w:rPr>
        <w:t>-6</w:t>
      </w:r>
      <w:r>
        <w:rPr>
          <w:rFonts w:ascii="Times New Roman"/>
          <w:b w:val="false"/>
          <w:i w:val="false"/>
          <w:color w:val="000000"/>
          <w:sz w:val="28"/>
        </w:rPr>
        <w:t>1/</w:t>
      </w:r>
      <w:r>
        <w:rPr>
          <w:rFonts w:ascii="Times New Roman"/>
          <w:b w:val="false"/>
          <w:i w:val="false"/>
          <w:color w:val="000000"/>
          <w:vertAlign w:val="superscript"/>
        </w:rPr>
        <w:t>о</w:t>
      </w:r>
      <w:r>
        <w:rPr>
          <w:rFonts w:ascii="Times New Roman"/>
          <w:b w:val="false"/>
          <w:i w:val="false"/>
          <w:color w:val="000000"/>
          <w:sz w:val="28"/>
        </w:rPr>
        <w:t>С;</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Тст- температура стенки меры вместимости, принимаемая равной температуре нефти в мере вместимости, </w:t>
      </w:r>
      <w:r>
        <w:rPr>
          <w:rFonts w:ascii="Times New Roman"/>
          <w:b w:val="false"/>
          <w:i w:val="false"/>
          <w:color w:val="000000"/>
          <w:vertAlign w:val="superscript"/>
        </w:rPr>
        <w:t>о</w:t>
      </w:r>
      <w:r>
        <w:rPr>
          <w:rFonts w:ascii="Times New Roman"/>
          <w:b w:val="false"/>
          <w:i w:val="false"/>
          <w:color w:val="000000"/>
          <w:sz w:val="28"/>
        </w:rPr>
        <w:t>С.</w:t>
      </w:r>
    </w:p>
    <w:p>
      <w:pPr>
        <w:spacing w:after="0"/>
        <w:ind w:left="0"/>
        <w:jc w:val="both"/>
      </w:pPr>
      <w:r>
        <w:rPr>
          <w:rFonts w:ascii="Times New Roman"/>
          <w:b w:val="false"/>
          <w:i w:val="false"/>
          <w:color w:val="000000"/>
          <w:sz w:val="28"/>
        </w:rPr>
        <w:t xml:space="preserve">
      Массу нефти </w:t>
      </w:r>
    </w:p>
    <w:p>
      <w:pPr>
        <w:spacing w:after="0"/>
        <w:ind w:left="0"/>
        <w:jc w:val="both"/>
      </w:pPr>
      <w:r>
        <w:drawing>
          <wp:inline distT="0" distB="0" distL="0" distR="0">
            <wp:extent cx="3556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3"/>
                    <a:stretch>
                      <a:fillRect/>
                    </a:stretch>
                  </pic:blipFill>
                  <pic:spPr>
                    <a:xfrm>
                      <a:off x="0" y="0"/>
                      <a:ext cx="355600" cy="279400"/>
                    </a:xfrm>
                    <a:prstGeom prst="rect">
                      <a:avLst/>
                    </a:prstGeom>
                  </pic:spPr>
                </pic:pic>
              </a:graphicData>
            </a:graphic>
          </wp:inline>
        </w:drawing>
      </w:r>
    </w:p>
    <w:p>
      <w:pPr>
        <w:spacing w:after="0"/>
        <w:ind w:left="0"/>
        <w:jc w:val="left"/>
      </w:pPr>
      <w:r>
        <w:rPr>
          <w:rFonts w:ascii="Times New Roman"/>
          <w:b w:val="false"/>
          <w:i w:val="false"/>
          <w:color w:val="000000"/>
          <w:sz w:val="28"/>
        </w:rPr>
        <w:t>, кг, принятой в меру вместимости или отпущенной из нее, определяют как абсолютное значение разности масс нефти по формуле:</w:t>
      </w:r>
      <w:r>
        <w:br/>
      </w:r>
      <w:r>
        <w:rPr>
          <w:rFonts w:ascii="Times New Roman"/>
          <w:b w:val="false"/>
          <w:i w:val="false"/>
          <w:color w:val="000000"/>
          <w:sz w:val="28"/>
        </w:rPr>
        <w:t>
</w:t>
      </w:r>
      <w:r>
        <w:br/>
      </w:r>
    </w:p>
    <w:p>
      <w:pPr>
        <w:spacing w:after="0"/>
        <w:ind w:left="0"/>
        <w:jc w:val="both"/>
      </w:pPr>
      <w:r>
        <w:drawing>
          <wp:inline distT="0" distB="0" distL="0" distR="0">
            <wp:extent cx="14986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4"/>
                    <a:stretch>
                      <a:fillRect/>
                    </a:stretch>
                  </pic:blipFill>
                  <pic:spPr>
                    <a:xfrm>
                      <a:off x="0" y="0"/>
                      <a:ext cx="1498600" cy="355600"/>
                    </a:xfrm>
                    <a:prstGeom prst="rect">
                      <a:avLst/>
                    </a:prstGeom>
                  </pic:spPr>
                </pic:pic>
              </a:graphicData>
            </a:graphic>
          </wp:inline>
        </w:drawing>
      </w:r>
    </w:p>
    <w:p>
      <w:pPr>
        <w:spacing w:after="0"/>
        <w:ind w:left="0"/>
        <w:jc w:val="left"/>
      </w:pPr>
      <w:r>
        <w:rPr>
          <w:rFonts w:ascii="Times New Roman"/>
          <w:b w:val="false"/>
          <w:i w:val="false"/>
          <w:color w:val="000000"/>
          <w:sz w:val="28"/>
        </w:rPr>
        <w:t>,   (40)</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где </w:t>
      </w:r>
    </w:p>
    <w:p>
      <w:pPr>
        <w:spacing w:after="0"/>
        <w:ind w:left="0"/>
        <w:jc w:val="both"/>
      </w:pPr>
      <w:r>
        <w:drawing>
          <wp:inline distT="0" distB="0" distL="0" distR="0">
            <wp:extent cx="10033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5"/>
                    <a:stretch>
                      <a:fillRect/>
                    </a:stretch>
                  </pic:blipFill>
                  <pic:spPr>
                    <a:xfrm>
                      <a:off x="0" y="0"/>
                      <a:ext cx="1003300" cy="342900"/>
                    </a:xfrm>
                    <a:prstGeom prst="rect">
                      <a:avLst/>
                    </a:prstGeom>
                  </pic:spPr>
                </pic:pic>
              </a:graphicData>
            </a:graphic>
          </wp:inline>
        </w:drawing>
      </w:r>
    </w:p>
    <w:p>
      <w:pPr>
        <w:spacing w:after="0"/>
        <w:ind w:left="0"/>
        <w:jc w:val="left"/>
      </w:pPr>
      <w:r>
        <w:rPr>
          <w:rFonts w:ascii="Times New Roman"/>
          <w:b w:val="false"/>
          <w:i w:val="false"/>
          <w:color w:val="000000"/>
          <w:sz w:val="28"/>
        </w:rPr>
        <w:t>– массы нефти, вычисленные по формуле (20) в начале и конце операции соответственно.</w:t>
      </w:r>
      <w:r>
        <w:br/>
      </w:r>
      <w:r>
        <w:rPr>
          <w:rFonts w:ascii="Times New Roman"/>
          <w:b w:val="false"/>
          <w:i w:val="false"/>
          <w:color w:val="000000"/>
          <w:sz w:val="28"/>
        </w:rPr>
        <w:t>
</w:t>
      </w:r>
      <w:r>
        <w:br/>
      </w:r>
    </w:p>
    <w:p>
      <w:pPr>
        <w:spacing w:after="0"/>
        <w:ind w:left="0"/>
        <w:jc w:val="both"/>
      </w:pPr>
      <w:r>
        <w:drawing>
          <wp:inline distT="0" distB="0" distL="0" distR="0">
            <wp:extent cx="1270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6"/>
                    <a:stretch>
                      <a:fillRect/>
                    </a:stretch>
                  </pic:blipFill>
                  <pic:spPr>
                    <a:xfrm>
                      <a:off x="0" y="0"/>
                      <a:ext cx="1270000" cy="342900"/>
                    </a:xfrm>
                    <a:prstGeom prst="rect">
                      <a:avLst/>
                    </a:prstGeom>
                  </pic:spPr>
                </pic:pic>
              </a:graphicData>
            </a:graphic>
          </wp:inline>
        </w:drawing>
      </w:r>
    </w:p>
    <w:p>
      <w:pPr>
        <w:spacing w:after="0"/>
        <w:ind w:left="0"/>
        <w:jc w:val="left"/>
      </w:pPr>
      <w:r>
        <w:rPr>
          <w:rFonts w:ascii="Times New Roman"/>
          <w:b w:val="false"/>
          <w:i w:val="false"/>
          <w:color w:val="000000"/>
          <w:sz w:val="28"/>
        </w:rPr>
        <w:t>,   (41)</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где </w:t>
      </w:r>
    </w:p>
    <w:p>
      <w:pPr>
        <w:spacing w:after="0"/>
        <w:ind w:left="0"/>
        <w:jc w:val="both"/>
      </w:pPr>
      <w:r>
        <w:drawing>
          <wp:inline distT="0" distB="0" distL="0" distR="0">
            <wp:extent cx="9144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7"/>
                    <a:stretch>
                      <a:fillRect/>
                    </a:stretch>
                  </pic:blipFill>
                  <pic:spPr>
                    <a:xfrm>
                      <a:off x="0" y="0"/>
                      <a:ext cx="914400" cy="342900"/>
                    </a:xfrm>
                    <a:prstGeom prst="rect">
                      <a:avLst/>
                    </a:prstGeom>
                  </pic:spPr>
                </pic:pic>
              </a:graphicData>
            </a:graphic>
          </wp:inline>
        </w:drawing>
      </w:r>
    </w:p>
    <w:p>
      <w:pPr>
        <w:spacing w:after="0"/>
        <w:ind w:left="0"/>
        <w:jc w:val="left"/>
      </w:pPr>
      <w:r>
        <w:rPr>
          <w:rFonts w:ascii="Times New Roman"/>
          <w:b w:val="false"/>
          <w:i w:val="false"/>
          <w:color w:val="000000"/>
          <w:sz w:val="28"/>
        </w:rPr>
        <w:t>– плотность и объем нефти, приведенные к нормальным условиям по температуре (обозначение "с" соответствует термину "статическое").</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Пределы относительной погрешности измерений массы нефти при косвенном методе, основанном на гидростатическом принципе, вычисляют по формуле: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0005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8"/>
                    <a:stretch>
                      <a:fillRect/>
                    </a:stretch>
                  </pic:blipFill>
                  <pic:spPr>
                    <a:xfrm>
                      <a:off x="0" y="0"/>
                      <a:ext cx="4000500" cy="546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(42)</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где </w:t>
      </w:r>
    </w:p>
    <w:p>
      <w:pPr>
        <w:spacing w:after="0"/>
        <w:ind w:left="0"/>
        <w:jc w:val="both"/>
      </w:pPr>
      <w:r>
        <w:drawing>
          <wp:inline distT="0" distB="0" distL="0" distR="0">
            <wp:extent cx="723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9"/>
                    <a:stretch>
                      <a:fillRect/>
                    </a:stretch>
                  </pic:blipFill>
                  <pic:spPr>
                    <a:xfrm>
                      <a:off x="0" y="0"/>
                      <a:ext cx="723900" cy="355600"/>
                    </a:xfrm>
                    <a:prstGeom prst="rect">
                      <a:avLst/>
                    </a:prstGeom>
                  </pic:spPr>
                </pic:pic>
              </a:graphicData>
            </a:graphic>
          </wp:inline>
        </w:drawing>
      </w:r>
    </w:p>
    <w:p>
      <w:pPr>
        <w:spacing w:after="0"/>
        <w:ind w:left="0"/>
        <w:jc w:val="left"/>
      </w:pPr>
      <w:r>
        <w:rPr>
          <w:rFonts w:ascii="Times New Roman"/>
          <w:b w:val="false"/>
          <w:i w:val="false"/>
          <w:color w:val="000000"/>
          <w:sz w:val="28"/>
        </w:rPr>
        <w:t>– относительные погрешности измерений гидростатического давления и уровня нефти, %;</w:t>
      </w:r>
      <w:r>
        <w:br/>
      </w:r>
      <w:r>
        <w:rPr>
          <w:rFonts w:ascii="Times New Roman"/>
          <w:b w:val="false"/>
          <w:i w:val="false"/>
          <w:color w:val="000000"/>
          <w:sz w:val="28"/>
        </w:rPr>
        <w:t>
</w:t>
      </w:r>
      <w:r>
        <w:br/>
      </w:r>
    </w:p>
    <w:p>
      <w:pPr>
        <w:spacing w:after="0"/>
        <w:ind w:left="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0"/>
                    <a:stretch>
                      <a:fillRect/>
                    </a:stretch>
                  </pic:blipFill>
                  <pic:spPr>
                    <a:xfrm>
                      <a:off x="0" y="0"/>
                      <a:ext cx="2921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относительная погрешность составления градуировочной таблицы меры вместимости,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Пределы относительной погрешности измерений массы нефти при проведении учетных операций dmoс, %, вычисляют по формулам:</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168900" cy="1041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1"/>
                    <a:stretch>
                      <a:fillRect/>
                    </a:stretch>
                  </pic:blipFill>
                  <pic:spPr>
                    <a:xfrm>
                      <a:off x="0" y="0"/>
                      <a:ext cx="5168900" cy="1041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где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3528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2"/>
                    <a:stretch>
                      <a:fillRect/>
                    </a:stretch>
                  </pic:blipFill>
                  <pic:spPr>
                    <a:xfrm>
                      <a:off x="0" y="0"/>
                      <a:ext cx="3352800" cy="431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где </w:t>
      </w:r>
    </w:p>
    <w:p>
      <w:pPr>
        <w:spacing w:after="0"/>
        <w:ind w:left="0"/>
        <w:jc w:val="both"/>
      </w:pPr>
      <w:r>
        <w:drawing>
          <wp:inline distT="0" distB="0" distL="0" distR="0">
            <wp:extent cx="8890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3"/>
                    <a:stretch>
                      <a:fillRect/>
                    </a:stretch>
                  </pic:blipFill>
                  <pic:spPr>
                    <a:xfrm>
                      <a:off x="0" y="0"/>
                      <a:ext cx="8890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относительные погрешности измерений гидростатического давления, соответствующие измеряемым уровням наполнения меры вместимости </w:t>
      </w:r>
    </w:p>
    <w:p>
      <w:pPr>
        <w:spacing w:after="0"/>
        <w:ind w:left="0"/>
        <w:jc w:val="both"/>
      </w:pPr>
      <w:r>
        <w:drawing>
          <wp:inline distT="0" distB="0" distL="0" distR="0">
            <wp:extent cx="800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4"/>
                    <a:stretch>
                      <a:fillRect/>
                    </a:stretch>
                  </pic:blipFill>
                  <pic:spPr>
                    <a:xfrm>
                      <a:off x="0" y="0"/>
                      <a:ext cx="8001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Относительные погрешности измерений величин, входящие в формулу (43), определяют с учетом инструментальной, методической и других составляющих погрешности измерений массы нефти.</w:t>
      </w:r>
    </w:p>
    <w:p>
      <w:pPr>
        <w:spacing w:after="0"/>
        <w:ind w:left="0"/>
        <w:jc w:val="both"/>
      </w:pPr>
      <w:r>
        <w:rPr>
          <w:rFonts w:ascii="Times New Roman"/>
          <w:b w:val="false"/>
          <w:i w:val="false"/>
          <w:color w:val="000000"/>
          <w:sz w:val="28"/>
        </w:rPr>
        <w:t xml:space="preserve">
      Значения пределов допускаемой относительной погрешности измерений массы нефти, определяемые по формуле (43), не превышают значений, установленных в </w:t>
      </w:r>
      <w:r>
        <w:rPr>
          <w:rFonts w:ascii="Times New Roman"/>
          <w:b w:val="false"/>
          <w:i w:val="false"/>
          <w:color w:val="000000"/>
          <w:sz w:val="28"/>
        </w:rPr>
        <w:t>Главе 2</w:t>
      </w:r>
      <w:r>
        <w:rPr>
          <w:rFonts w:ascii="Times New Roman"/>
          <w:b w:val="false"/>
          <w:i w:val="false"/>
          <w:color w:val="000000"/>
          <w:sz w:val="28"/>
        </w:rPr>
        <w:t xml:space="preserve"> настоящих Правил.</w:t>
      </w:r>
    </w:p>
    <w:bookmarkStart w:name="z78" w:id="98"/>
    <w:p>
      <w:pPr>
        <w:spacing w:after="0"/>
        <w:ind w:left="0"/>
        <w:jc w:val="left"/>
      </w:pPr>
      <w:r>
        <w:rPr>
          <w:rFonts w:ascii="Times New Roman"/>
          <w:b/>
          <w:i w:val="false"/>
          <w:color w:val="000000"/>
        </w:rPr>
        <w:t xml:space="preserve"> 6. Определение массы нетто нефти</w:t>
      </w:r>
    </w:p>
    <w:bookmarkEnd w:id="98"/>
    <w:bookmarkStart w:name="z79" w:id="99"/>
    <w:p>
      <w:pPr>
        <w:spacing w:after="0"/>
        <w:ind w:left="0"/>
        <w:jc w:val="both"/>
      </w:pPr>
      <w:r>
        <w:rPr>
          <w:rFonts w:ascii="Times New Roman"/>
          <w:b w:val="false"/>
          <w:i w:val="false"/>
          <w:color w:val="000000"/>
          <w:sz w:val="28"/>
        </w:rPr>
        <w:t>
      72. При учетных операциях масса нетто нефти определяется по формуле:</w:t>
      </w:r>
    </w:p>
    <w:bookmarkEnd w:id="99"/>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6703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5"/>
                    <a:stretch>
                      <a:fillRect/>
                    </a:stretch>
                  </pic:blipFill>
                  <pic:spPr>
                    <a:xfrm>
                      <a:off x="0" y="0"/>
                      <a:ext cx="3670300" cy="520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(44)</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 m – масса балласта, т;</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048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6"/>
                    <a:stretch>
                      <a:fillRect/>
                    </a:stretch>
                  </pic:blipFill>
                  <pic:spPr>
                    <a:xfrm>
                      <a:off x="0" y="0"/>
                      <a:ext cx="3048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массовая доля воды в нефти, %;</w:t>
      </w:r>
      <w:r>
        <w:br/>
      </w:r>
      <w:r>
        <w:rPr>
          <w:rFonts w:ascii="Times New Roman"/>
          <w:b w:val="false"/>
          <w:i w:val="false"/>
          <w:color w:val="000000"/>
          <w:sz w:val="28"/>
        </w:rPr>
        <w:t>
</w:t>
      </w:r>
      <w:r>
        <w:br/>
      </w:r>
    </w:p>
    <w:p>
      <w:pPr>
        <w:spacing w:after="0"/>
        <w:ind w:left="0"/>
        <w:jc w:val="both"/>
      </w:pPr>
      <w:r>
        <w:drawing>
          <wp:inline distT="0" distB="0" distL="0" distR="0">
            <wp:extent cx="2921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7"/>
                    <a:stretch>
                      <a:fillRect/>
                    </a:stretch>
                  </pic:blipFill>
                  <pic:spPr>
                    <a:xfrm>
                      <a:off x="0" y="0"/>
                      <a:ext cx="292100" cy="266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массовая доля механических примесей в нефти, %</w:t>
      </w:r>
      <w:r>
        <w:br/>
      </w:r>
      <w:r>
        <w:rPr>
          <w:rFonts w:ascii="Times New Roman"/>
          <w:b w:val="false"/>
          <w:i w:val="false"/>
          <w:color w:val="000000"/>
          <w:sz w:val="28"/>
        </w:rPr>
        <w:t>
</w:t>
      </w:r>
      <w:r>
        <w:br/>
      </w:r>
    </w:p>
    <w:p>
      <w:pPr>
        <w:spacing w:after="0"/>
        <w:ind w:left="0"/>
        <w:jc w:val="both"/>
      </w:pPr>
      <w:r>
        <w:drawing>
          <wp:inline distT="0" distB="0" distL="0" distR="0">
            <wp:extent cx="3556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8"/>
                    <a:stretch>
                      <a:fillRect/>
                    </a:stretch>
                  </pic:blipFill>
                  <pic:spPr>
                    <a:xfrm>
                      <a:off x="0" y="0"/>
                      <a:ext cx="355600" cy="241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массовая доля хлористых солей в нефти, %, вычисленная по формуле:</w:t>
      </w:r>
      <w:r>
        <w:br/>
      </w:r>
      <w:r>
        <w:rPr>
          <w:rFonts w:ascii="Times New Roman"/>
          <w:b w:val="false"/>
          <w:i w:val="false"/>
          <w:color w:val="000000"/>
          <w:sz w:val="28"/>
        </w:rPr>
        <w:t>
</w:t>
      </w:r>
      <w:r>
        <w:br/>
      </w:r>
    </w:p>
    <w:p>
      <w:pPr>
        <w:spacing w:after="0"/>
        <w:ind w:left="0"/>
        <w:jc w:val="both"/>
      </w:pPr>
      <w:r>
        <w:drawing>
          <wp:inline distT="0" distB="0" distL="0" distR="0">
            <wp:extent cx="1524000" cy="64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9"/>
                    <a:stretch>
                      <a:fillRect/>
                    </a:stretch>
                  </pic:blipFill>
                  <pic:spPr>
                    <a:xfrm>
                      <a:off x="0" y="0"/>
                      <a:ext cx="1524000" cy="647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(45)</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где </w:t>
      </w:r>
    </w:p>
    <w:p>
      <w:pPr>
        <w:spacing w:after="0"/>
        <w:ind w:left="0"/>
        <w:jc w:val="both"/>
      </w:pPr>
      <w:r>
        <w:drawing>
          <wp:inline distT="0" distB="0" distL="0" distR="0">
            <wp:extent cx="3175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0"/>
                    <a:stretch>
                      <a:fillRect/>
                    </a:stretch>
                  </pic:blipFill>
                  <pic:spPr>
                    <a:xfrm>
                      <a:off x="0" y="0"/>
                      <a:ext cx="317500" cy="342900"/>
                    </a:xfrm>
                    <a:prstGeom prst="rect">
                      <a:avLst/>
                    </a:prstGeom>
                  </pic:spPr>
                </pic:pic>
              </a:graphicData>
            </a:graphic>
          </wp:inline>
        </w:drawing>
      </w:r>
    </w:p>
    <w:p>
      <w:pPr>
        <w:spacing w:after="0"/>
        <w:ind w:left="0"/>
        <w:jc w:val="left"/>
      </w:pPr>
      <w:r>
        <w:rPr>
          <w:rFonts w:ascii="Times New Roman"/>
          <w:b w:val="false"/>
          <w:i w:val="false"/>
          <w:color w:val="000000"/>
          <w:sz w:val="28"/>
        </w:rPr>
        <w:t>– концентрация хлористых солей в нефти, мг/дм</w:t>
      </w:r>
      <w:r>
        <w:rPr>
          <w:rFonts w:ascii="Times New Roman"/>
          <w:b w:val="false"/>
          <w:i w:val="false"/>
          <w:color w:val="000000"/>
          <w:vertAlign w:val="superscript"/>
        </w:rPr>
        <w:t>3</w:t>
      </w:r>
      <w:r>
        <w:rPr>
          <w:rFonts w:ascii="Times New Roman"/>
          <w:b w:val="false"/>
          <w:i w:val="false"/>
          <w:color w:val="000000"/>
          <w:sz w:val="28"/>
        </w:rPr>
        <w:t xml:space="preserve"> (г/м</w:t>
      </w:r>
      <w:r>
        <w:rPr>
          <w:rFonts w:ascii="Times New Roman"/>
          <w:b w:val="false"/>
          <w:i w:val="false"/>
          <w:color w:val="000000"/>
          <w:vertAlign w:val="superscript"/>
        </w:rPr>
        <w:t>3</w:t>
      </w:r>
      <w:r>
        <w:rPr>
          <w:rFonts w:ascii="Times New Roman"/>
          <w:b w:val="false"/>
          <w:i w:val="false"/>
          <w:color w:val="000000"/>
          <w:sz w:val="28"/>
        </w:rPr>
        <w:t>);</w:t>
      </w:r>
      <w:r>
        <w:br/>
      </w:r>
      <w:r>
        <w:rPr>
          <w:rFonts w:ascii="Times New Roman"/>
          <w:b w:val="false"/>
          <w:i w:val="false"/>
          <w:color w:val="000000"/>
          <w:sz w:val="28"/>
        </w:rPr>
        <w:t>
</w:t>
      </w:r>
      <w:r>
        <w:br/>
      </w:r>
    </w:p>
    <w:p>
      <w:pPr>
        <w:spacing w:after="0"/>
        <w:ind w:left="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1"/>
                    <a:stretch>
                      <a:fillRect/>
                    </a:stretch>
                  </pic:blipFill>
                  <pic:spPr>
                    <a:xfrm>
                      <a:off x="0" y="0"/>
                      <a:ext cx="266700" cy="266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плотность нефти при температуре определения массы брутто, кг/м</w:t>
      </w:r>
      <w:r>
        <w:rPr>
          <w:rFonts w:ascii="Times New Roman"/>
          <w:b w:val="false"/>
          <w:i w:val="false"/>
          <w:color w:val="000000"/>
          <w:vertAlign w:val="superscript"/>
        </w:rPr>
        <w:t>3</w:t>
      </w: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Если определяется не массовая, а объемная доля воды в нефти, массовую долю вычисляют по формуле: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219200" cy="72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2"/>
                    <a:stretch>
                      <a:fillRect/>
                    </a:stretch>
                  </pic:blipFill>
                  <pic:spPr>
                    <a:xfrm>
                      <a:off x="0" y="0"/>
                      <a:ext cx="1219200" cy="723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(46)</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где </w:t>
      </w:r>
    </w:p>
    <w:p>
      <w:pPr>
        <w:spacing w:after="0"/>
        <w:ind w:left="0"/>
        <w:jc w:val="both"/>
      </w:pPr>
      <w:r>
        <w:drawing>
          <wp:inline distT="0" distB="0" distL="0" distR="0">
            <wp:extent cx="3175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3"/>
                    <a:stretch>
                      <a:fillRect/>
                    </a:stretch>
                  </pic:blipFill>
                  <pic:spPr>
                    <a:xfrm>
                      <a:off x="0" y="0"/>
                      <a:ext cx="317500" cy="342900"/>
                    </a:xfrm>
                    <a:prstGeom prst="rect">
                      <a:avLst/>
                    </a:prstGeom>
                  </pic:spPr>
                </pic:pic>
              </a:graphicData>
            </a:graphic>
          </wp:inline>
        </w:drawing>
      </w:r>
    </w:p>
    <w:p>
      <w:pPr>
        <w:spacing w:after="0"/>
        <w:ind w:left="0"/>
        <w:jc w:val="left"/>
      </w:pPr>
      <w:r>
        <w:rPr>
          <w:rFonts w:ascii="Times New Roman"/>
          <w:b w:val="false"/>
          <w:i w:val="false"/>
          <w:color w:val="000000"/>
          <w:sz w:val="28"/>
        </w:rPr>
        <w:t>– объемная доля воды в нефти, %;</w:t>
      </w:r>
      <w:r>
        <w:br/>
      </w:r>
      <w:r>
        <w:rPr>
          <w:rFonts w:ascii="Times New Roman"/>
          <w:b w:val="false"/>
          <w:i w:val="false"/>
          <w:color w:val="000000"/>
          <w:sz w:val="28"/>
        </w:rPr>
        <w:t>
</w:t>
      </w:r>
      <w:r>
        <w:br/>
      </w:r>
    </w:p>
    <w:p>
      <w:pPr>
        <w:spacing w:after="0"/>
        <w:ind w:left="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4"/>
                    <a:stretch>
                      <a:fillRect/>
                    </a:stretch>
                  </pic:blipFill>
                  <pic:spPr>
                    <a:xfrm>
                      <a:off x="0" y="0"/>
                      <a:ext cx="2921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плотность воды при температуре определения объема нефти, кг/м</w:t>
      </w:r>
      <w:r>
        <w:rPr>
          <w:rFonts w:ascii="Times New Roman"/>
          <w:b w:val="false"/>
          <w:i w:val="false"/>
          <w:color w:val="000000"/>
          <w:vertAlign w:val="superscript"/>
        </w:rPr>
        <w:t>3</w:t>
      </w:r>
      <w:r>
        <w:rPr>
          <w:rFonts w:ascii="Times New Roman"/>
          <w:b w:val="false"/>
          <w:i w:val="false"/>
          <w:color w:val="000000"/>
          <w:sz w:val="28"/>
        </w:rPr>
        <w:t>.</w:t>
      </w:r>
      <w:r>
        <w:br/>
      </w:r>
      <w:r>
        <w:rPr>
          <w:rFonts w:ascii="Times New Roman"/>
          <w:b w:val="false"/>
          <w:i w:val="false"/>
          <w:color w:val="000000"/>
          <w:sz w:val="28"/>
        </w:rPr>
        <w:t>
</w:t>
      </w:r>
    </w:p>
    <w:bookmarkStart w:name="z80" w:id="100"/>
    <w:p>
      <w:pPr>
        <w:spacing w:after="0"/>
        <w:ind w:left="0"/>
        <w:jc w:val="left"/>
      </w:pPr>
      <w:r>
        <w:rPr>
          <w:rFonts w:ascii="Times New Roman"/>
          <w:b/>
          <w:i w:val="false"/>
          <w:color w:val="000000"/>
        </w:rPr>
        <w:t xml:space="preserve"> 7. Оформление результатов измерений</w:t>
      </w:r>
    </w:p>
    <w:bookmarkEnd w:id="100"/>
    <w:bookmarkStart w:name="z81" w:id="101"/>
    <w:p>
      <w:pPr>
        <w:spacing w:after="0"/>
        <w:ind w:left="0"/>
        <w:jc w:val="both"/>
      </w:pPr>
      <w:r>
        <w:rPr>
          <w:rFonts w:ascii="Times New Roman"/>
          <w:b w:val="false"/>
          <w:i w:val="false"/>
          <w:color w:val="000000"/>
          <w:sz w:val="28"/>
        </w:rPr>
        <w:t xml:space="preserve">
      73. Результаты измерений объема по измерительным линиям, объема по СИКН и массы брутто нефти записывают в журнале регистрации показаний средств измерений СИКН, форма которого приведена в </w:t>
      </w:r>
      <w:r>
        <w:rPr>
          <w:rFonts w:ascii="Times New Roman"/>
          <w:b w:val="false"/>
          <w:i w:val="false"/>
          <w:color w:val="000000"/>
          <w:sz w:val="28"/>
        </w:rPr>
        <w:t>приложении 6</w:t>
      </w:r>
      <w:r>
        <w:rPr>
          <w:rFonts w:ascii="Times New Roman"/>
          <w:b w:val="false"/>
          <w:i w:val="false"/>
          <w:color w:val="000000"/>
          <w:sz w:val="28"/>
        </w:rPr>
        <w:t xml:space="preserve"> к настоящим Правилам, считывая с дисплея или электромеханических счетчиков через интервалы времени, установленные в договорах на поставку нефти, а также при каждой остановке и возобновлении перекачки нефти.</w:t>
      </w:r>
    </w:p>
    <w:bookmarkEnd w:id="101"/>
    <w:bookmarkStart w:name="z82" w:id="102"/>
    <w:p>
      <w:pPr>
        <w:spacing w:after="0"/>
        <w:ind w:left="0"/>
        <w:jc w:val="both"/>
      </w:pPr>
      <w:r>
        <w:rPr>
          <w:rFonts w:ascii="Times New Roman"/>
          <w:b w:val="false"/>
          <w:i w:val="false"/>
          <w:color w:val="000000"/>
          <w:sz w:val="28"/>
        </w:rPr>
        <w:t>
      74. Результаты измерений плотности, температуры, содержания воды, хлористых солей, механических примесей, давления насыщенных паров, а также плотность, приведенную к нормальным условиям измерения, и другие показатели качества нефти, определенные договорными отношениями между сдающей и принимающей сторонами, заносят в паспорт качества нефти.</w:t>
      </w:r>
    </w:p>
    <w:bookmarkEnd w:id="102"/>
    <w:p>
      <w:pPr>
        <w:spacing w:after="0"/>
        <w:ind w:left="0"/>
        <w:jc w:val="both"/>
      </w:pPr>
      <w:r>
        <w:rPr>
          <w:rFonts w:ascii="Times New Roman"/>
          <w:b w:val="false"/>
          <w:i w:val="false"/>
          <w:color w:val="000000"/>
          <w:sz w:val="28"/>
        </w:rPr>
        <w:t>
      В случае применения поточных анализаторов качества нефти, результаты выводятся на печатающее устройство с интервалом выдачи распечаток, установленных сдающей и принимающей сторонами.</w:t>
      </w:r>
    </w:p>
    <w:bookmarkStart w:name="z83" w:id="103"/>
    <w:p>
      <w:pPr>
        <w:spacing w:after="0"/>
        <w:ind w:left="0"/>
        <w:jc w:val="both"/>
      </w:pPr>
      <w:r>
        <w:rPr>
          <w:rFonts w:ascii="Times New Roman"/>
          <w:b w:val="false"/>
          <w:i w:val="false"/>
          <w:color w:val="000000"/>
          <w:sz w:val="28"/>
        </w:rPr>
        <w:t xml:space="preserve">
      75. На основании записей в (фискальных отчетах УОИ) журнале регистрации показаний средств измерений СИКН (несбрасываемые счетчики) и Паспорта качества нефти оформляют акт приема-сдачи нефти из нефтепровода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 Паспорт качества нефти, а в случае применения поточных анализаторов качества нефти – распечатка результатов измерения поточными анализаторами качества нефти, являются неотъемлемой частью акта приема-сдачи нефти из нефтепровода.</w:t>
      </w:r>
    </w:p>
    <w:bookmarkEnd w:id="103"/>
    <w:p>
      <w:pPr>
        <w:spacing w:after="0"/>
        <w:ind w:left="0"/>
        <w:jc w:val="both"/>
      </w:pPr>
      <w:r>
        <w:rPr>
          <w:rFonts w:ascii="Times New Roman"/>
          <w:b w:val="false"/>
          <w:i w:val="false"/>
          <w:color w:val="000000"/>
          <w:sz w:val="28"/>
        </w:rPr>
        <w:t>
      Акты приема-сдачи нефти оформляются в количестве, достаточном для обеих сторон, но не менее чем в трех экземплярах.</w:t>
      </w:r>
    </w:p>
    <w:bookmarkStart w:name="z84" w:id="104"/>
    <w:p>
      <w:pPr>
        <w:spacing w:after="0"/>
        <w:ind w:left="0"/>
        <w:jc w:val="both"/>
      </w:pPr>
      <w:r>
        <w:rPr>
          <w:rFonts w:ascii="Times New Roman"/>
          <w:b w:val="false"/>
          <w:i w:val="false"/>
          <w:color w:val="000000"/>
          <w:sz w:val="28"/>
        </w:rPr>
        <w:t xml:space="preserve">
      76. Документы, перечисленные в </w:t>
      </w:r>
      <w:r>
        <w:rPr>
          <w:rFonts w:ascii="Times New Roman"/>
          <w:b w:val="false"/>
          <w:i w:val="false"/>
          <w:color w:val="000000"/>
          <w:sz w:val="28"/>
        </w:rPr>
        <w:t>пунктах 73</w:t>
      </w:r>
      <w:r>
        <w:rPr>
          <w:rFonts w:ascii="Times New Roman"/>
          <w:b w:val="false"/>
          <w:i w:val="false"/>
          <w:color w:val="000000"/>
          <w:sz w:val="28"/>
        </w:rPr>
        <w:t xml:space="preserve">, </w:t>
      </w:r>
      <w:r>
        <w:rPr>
          <w:rFonts w:ascii="Times New Roman"/>
          <w:b w:val="false"/>
          <w:i w:val="false"/>
          <w:color w:val="000000"/>
          <w:sz w:val="28"/>
        </w:rPr>
        <w:t>74</w:t>
      </w:r>
      <w:r>
        <w:rPr>
          <w:rFonts w:ascii="Times New Roman"/>
          <w:b w:val="false"/>
          <w:i w:val="false"/>
          <w:color w:val="000000"/>
          <w:sz w:val="28"/>
        </w:rPr>
        <w:t xml:space="preserve">, </w:t>
      </w:r>
      <w:r>
        <w:rPr>
          <w:rFonts w:ascii="Times New Roman"/>
          <w:b w:val="false"/>
          <w:i w:val="false"/>
          <w:color w:val="000000"/>
          <w:sz w:val="28"/>
        </w:rPr>
        <w:t>75</w:t>
      </w:r>
      <w:r>
        <w:rPr>
          <w:rFonts w:ascii="Times New Roman"/>
          <w:b w:val="false"/>
          <w:i w:val="false"/>
          <w:color w:val="000000"/>
          <w:sz w:val="28"/>
        </w:rPr>
        <w:t xml:space="preserve"> настоящих Правил, могут вестись и на электронных носителях.</w:t>
      </w:r>
    </w:p>
    <w:bookmarkEnd w:id="104"/>
    <w:bookmarkStart w:name="z85" w:id="105"/>
    <w:p>
      <w:pPr>
        <w:spacing w:after="0"/>
        <w:ind w:left="0"/>
        <w:jc w:val="both"/>
      </w:pPr>
      <w:r>
        <w:rPr>
          <w:rFonts w:ascii="Times New Roman"/>
          <w:b w:val="false"/>
          <w:i w:val="false"/>
          <w:color w:val="000000"/>
          <w:sz w:val="28"/>
        </w:rPr>
        <w:t>
      77. Должностные лица, ответственные за прием-сдачу нефти, составление и подписание приемо-сдаточных документов, назначаются приказами руководителей сдающей и принимающей сторон.</w:t>
      </w:r>
    </w:p>
    <w:bookmarkEnd w:id="10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измерения и взвешивания</w:t>
            </w:r>
            <w:r>
              <w:br/>
            </w:r>
            <w:r>
              <w:rPr>
                <w:rFonts w:ascii="Times New Roman"/>
                <w:b w:val="false"/>
                <w:i w:val="false"/>
                <w:color w:val="000000"/>
                <w:sz w:val="20"/>
              </w:rPr>
              <w:t>нефти, добытой недропользователем на</w:t>
            </w:r>
            <w:r>
              <w:br/>
            </w:r>
            <w:r>
              <w:rPr>
                <w:rFonts w:ascii="Times New Roman"/>
                <w:b w:val="false"/>
                <w:i w:val="false"/>
                <w:color w:val="000000"/>
                <w:sz w:val="20"/>
              </w:rPr>
              <w:t>контрактной территории</w:t>
            </w:r>
          </w:p>
        </w:tc>
      </w:tr>
    </w:tbl>
    <w:bookmarkStart w:name="z87" w:id="106"/>
    <w:p>
      <w:pPr>
        <w:spacing w:after="0"/>
        <w:ind w:left="0"/>
        <w:jc w:val="left"/>
      </w:pPr>
      <w:r>
        <w:rPr>
          <w:rFonts w:ascii="Times New Roman"/>
          <w:b/>
          <w:i w:val="false"/>
          <w:color w:val="000000"/>
        </w:rPr>
        <w:t xml:space="preserve"> Перечень</w:t>
      </w:r>
      <w:r>
        <w:br/>
      </w:r>
      <w:r>
        <w:rPr>
          <w:rFonts w:ascii="Times New Roman"/>
          <w:b/>
          <w:i w:val="false"/>
          <w:color w:val="000000"/>
        </w:rPr>
        <w:t>документов, обязательных к наличию для СИКН</w:t>
      </w:r>
    </w:p>
    <w:bookmarkEnd w:id="106"/>
    <w:p>
      <w:pPr>
        <w:spacing w:after="0"/>
        <w:ind w:left="0"/>
        <w:jc w:val="both"/>
      </w:pPr>
      <w:r>
        <w:rPr>
          <w:rFonts w:ascii="Times New Roman"/>
          <w:b w:val="false"/>
          <w:i w:val="false"/>
          <w:color w:val="000000"/>
          <w:sz w:val="28"/>
        </w:rPr>
        <w:t>
      1. Акт (копия акта) ввода СИКН в промышленную эксплуатацию.</w:t>
      </w:r>
    </w:p>
    <w:p>
      <w:pPr>
        <w:spacing w:after="0"/>
        <w:ind w:left="0"/>
        <w:jc w:val="both"/>
      </w:pPr>
      <w:r>
        <w:rPr>
          <w:rFonts w:ascii="Times New Roman"/>
          <w:b w:val="false"/>
          <w:i w:val="false"/>
          <w:color w:val="000000"/>
          <w:sz w:val="28"/>
        </w:rPr>
        <w:t>
      2. Копия экспертного заключения на проект СИКН.</w:t>
      </w:r>
    </w:p>
    <w:p>
      <w:pPr>
        <w:spacing w:after="0"/>
        <w:ind w:left="0"/>
        <w:jc w:val="both"/>
      </w:pPr>
      <w:r>
        <w:rPr>
          <w:rFonts w:ascii="Times New Roman"/>
          <w:b w:val="false"/>
          <w:i w:val="false"/>
          <w:color w:val="000000"/>
          <w:sz w:val="28"/>
        </w:rPr>
        <w:t>
      3. Формуляры на СИКН и средств измерений, входящие в состав  СИКН.</w:t>
      </w:r>
    </w:p>
    <w:p>
      <w:pPr>
        <w:spacing w:after="0"/>
        <w:ind w:left="0"/>
        <w:jc w:val="both"/>
      </w:pPr>
      <w:r>
        <w:rPr>
          <w:rFonts w:ascii="Times New Roman"/>
          <w:b w:val="false"/>
          <w:i w:val="false"/>
          <w:color w:val="000000"/>
          <w:sz w:val="28"/>
        </w:rPr>
        <w:t>
      4. Протоколы поверки средств измерений, входящих в состав СИКН.</w:t>
      </w:r>
    </w:p>
    <w:p>
      <w:pPr>
        <w:spacing w:after="0"/>
        <w:ind w:left="0"/>
        <w:jc w:val="both"/>
      </w:pPr>
      <w:r>
        <w:rPr>
          <w:rFonts w:ascii="Times New Roman"/>
          <w:b w:val="false"/>
          <w:i w:val="false"/>
          <w:color w:val="000000"/>
          <w:sz w:val="28"/>
        </w:rPr>
        <w:t>
      5. Сертификат о поверке средств измерений, входящих в состав  СИКН.</w:t>
      </w:r>
    </w:p>
    <w:p>
      <w:pPr>
        <w:spacing w:after="0"/>
        <w:ind w:left="0"/>
        <w:jc w:val="both"/>
      </w:pPr>
      <w:r>
        <w:rPr>
          <w:rFonts w:ascii="Times New Roman"/>
          <w:b w:val="false"/>
          <w:i w:val="false"/>
          <w:color w:val="000000"/>
          <w:sz w:val="28"/>
        </w:rPr>
        <w:t>
      6. Протоколы поверки (определения суммарной погрешности) СИКН.</w:t>
      </w:r>
    </w:p>
    <w:p>
      <w:pPr>
        <w:spacing w:after="0"/>
        <w:ind w:left="0"/>
        <w:jc w:val="both"/>
      </w:pPr>
      <w:r>
        <w:rPr>
          <w:rFonts w:ascii="Times New Roman"/>
          <w:b w:val="false"/>
          <w:i w:val="false"/>
          <w:color w:val="000000"/>
          <w:sz w:val="28"/>
        </w:rPr>
        <w:t>
      7. Сертификат о поверке СИКН (определение суммарной погрешности СИКН).</w:t>
      </w:r>
    </w:p>
    <w:p>
      <w:pPr>
        <w:spacing w:after="0"/>
        <w:ind w:left="0"/>
        <w:jc w:val="both"/>
      </w:pPr>
      <w:r>
        <w:rPr>
          <w:rFonts w:ascii="Times New Roman"/>
          <w:b w:val="false"/>
          <w:i w:val="false"/>
          <w:color w:val="000000"/>
          <w:sz w:val="28"/>
        </w:rPr>
        <w:t>
      8. Выписка из графиков поверок средств измерений, входящих в  состав СИКН.</w:t>
      </w:r>
    </w:p>
    <w:p>
      <w:pPr>
        <w:spacing w:after="0"/>
        <w:ind w:left="0"/>
        <w:jc w:val="both"/>
      </w:pPr>
      <w:r>
        <w:rPr>
          <w:rFonts w:ascii="Times New Roman"/>
          <w:b w:val="false"/>
          <w:i w:val="false"/>
          <w:color w:val="000000"/>
          <w:sz w:val="28"/>
        </w:rPr>
        <w:t>
      9. Журнал контроля метрологических характеристик средств измерений, входящих в состав СИКН (возможно в электронном виде).</w:t>
      </w:r>
    </w:p>
    <w:p>
      <w:pPr>
        <w:spacing w:after="0"/>
        <w:ind w:left="0"/>
        <w:jc w:val="both"/>
      </w:pPr>
      <w:r>
        <w:rPr>
          <w:rFonts w:ascii="Times New Roman"/>
          <w:b w:val="false"/>
          <w:i w:val="false"/>
          <w:color w:val="000000"/>
          <w:sz w:val="28"/>
        </w:rPr>
        <w:t>
      10. Графики контроля метрологических характеристик средств  измерений, входящих в состав СИКН.</w:t>
      </w:r>
    </w:p>
    <w:p>
      <w:pPr>
        <w:spacing w:after="0"/>
        <w:ind w:left="0"/>
        <w:jc w:val="both"/>
      </w:pPr>
      <w:r>
        <w:rPr>
          <w:rFonts w:ascii="Times New Roman"/>
          <w:b w:val="false"/>
          <w:i w:val="false"/>
          <w:color w:val="000000"/>
          <w:sz w:val="28"/>
        </w:rPr>
        <w:t>
      11. Графики проведения Т0-1, Т0-2, Т0-3.</w:t>
      </w:r>
    </w:p>
    <w:p>
      <w:pPr>
        <w:spacing w:after="0"/>
        <w:ind w:left="0"/>
        <w:jc w:val="both"/>
      </w:pPr>
      <w:r>
        <w:rPr>
          <w:rFonts w:ascii="Times New Roman"/>
          <w:b w:val="false"/>
          <w:i w:val="false"/>
          <w:color w:val="000000"/>
          <w:sz w:val="28"/>
        </w:rPr>
        <w:t>
      12. Инструкция по эксплуатации.</w:t>
      </w:r>
    </w:p>
    <w:p>
      <w:pPr>
        <w:spacing w:after="0"/>
        <w:ind w:left="0"/>
        <w:jc w:val="both"/>
      </w:pPr>
      <w:r>
        <w:rPr>
          <w:rFonts w:ascii="Times New Roman"/>
          <w:b w:val="false"/>
          <w:i w:val="false"/>
          <w:color w:val="000000"/>
          <w:sz w:val="28"/>
        </w:rPr>
        <w:t>
      13. Журнал технического обслуживания.</w:t>
      </w:r>
    </w:p>
    <w:p>
      <w:pPr>
        <w:spacing w:after="0"/>
        <w:ind w:left="0"/>
        <w:jc w:val="both"/>
      </w:pPr>
      <w:r>
        <w:rPr>
          <w:rFonts w:ascii="Times New Roman"/>
          <w:b w:val="false"/>
          <w:i w:val="false"/>
          <w:color w:val="000000"/>
          <w:sz w:val="28"/>
        </w:rPr>
        <w:t>
      14. Журнал регистрации показаний средств измерений СИКН  (возможно его отсутствие, если имеется возможность сохранения трендов  показаний средств измерений).</w:t>
      </w:r>
    </w:p>
    <w:p>
      <w:pPr>
        <w:spacing w:after="0"/>
        <w:ind w:left="0"/>
        <w:jc w:val="both"/>
      </w:pPr>
      <w:r>
        <w:rPr>
          <w:rFonts w:ascii="Times New Roman"/>
          <w:b w:val="false"/>
          <w:i w:val="false"/>
          <w:color w:val="000000"/>
          <w:sz w:val="28"/>
        </w:rPr>
        <w:t>
      15. Акты (донесения) об отказах технологического оборудования  средств измерений, входящих в состав СИКН.</w:t>
      </w:r>
    </w:p>
    <w:p>
      <w:pPr>
        <w:spacing w:after="0"/>
        <w:ind w:left="0"/>
        <w:jc w:val="both"/>
      </w:pPr>
      <w:r>
        <w:rPr>
          <w:rFonts w:ascii="Times New Roman"/>
          <w:b w:val="false"/>
          <w:i w:val="false"/>
          <w:color w:val="000000"/>
          <w:sz w:val="28"/>
        </w:rPr>
        <w:t>
      16. Акты отключения СИКН.</w:t>
      </w:r>
    </w:p>
    <w:p>
      <w:pPr>
        <w:spacing w:after="0"/>
        <w:ind w:left="0"/>
        <w:jc w:val="both"/>
      </w:pPr>
      <w:r>
        <w:rPr>
          <w:rFonts w:ascii="Times New Roman"/>
          <w:b w:val="false"/>
          <w:i w:val="false"/>
          <w:color w:val="000000"/>
          <w:sz w:val="28"/>
        </w:rPr>
        <w:t>
      17. Должностные инструкции на персонал, ответственный за  эксплуатацию СИКН.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измерения и взвешивания</w:t>
            </w:r>
            <w:r>
              <w:br/>
            </w:r>
            <w:r>
              <w:rPr>
                <w:rFonts w:ascii="Times New Roman"/>
                <w:b w:val="false"/>
                <w:i w:val="false"/>
                <w:color w:val="000000"/>
                <w:sz w:val="20"/>
              </w:rPr>
              <w:t>нефти, добытой недропользователем на</w:t>
            </w:r>
            <w:r>
              <w:br/>
            </w:r>
            <w:r>
              <w:rPr>
                <w:rFonts w:ascii="Times New Roman"/>
                <w:b w:val="false"/>
                <w:i w:val="false"/>
                <w:color w:val="000000"/>
                <w:sz w:val="20"/>
              </w:rPr>
              <w:t>контрактной территории</w:t>
            </w:r>
          </w:p>
        </w:tc>
      </w:tr>
    </w:tbl>
    <w:bookmarkStart w:name="z89" w:id="107"/>
    <w:p>
      <w:pPr>
        <w:spacing w:after="0"/>
        <w:ind w:left="0"/>
        <w:jc w:val="left"/>
      </w:pPr>
      <w:r>
        <w:rPr>
          <w:rFonts w:ascii="Times New Roman"/>
          <w:b/>
          <w:i w:val="false"/>
          <w:color w:val="000000"/>
        </w:rPr>
        <w:t xml:space="preserve"> Рекомендуемый состав СИКН и пределы допускаемой погрешности</w:t>
      </w:r>
      <w:r>
        <w:br/>
      </w:r>
      <w:r>
        <w:rPr>
          <w:rFonts w:ascii="Times New Roman"/>
          <w:b/>
          <w:i w:val="false"/>
          <w:color w:val="000000"/>
        </w:rPr>
        <w:t>с применением прямого динамического метода</w:t>
      </w:r>
    </w:p>
    <w:bookmarkEnd w:id="1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7"/>
        <w:gridCol w:w="4571"/>
        <w:gridCol w:w="4743"/>
        <w:gridCol w:w="1349"/>
      </w:tblGrid>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4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средств</w:t>
            </w:r>
          </w:p>
          <w:p>
            <w:pPr>
              <w:spacing w:after="20"/>
              <w:ind w:left="20"/>
              <w:jc w:val="both"/>
            </w:pPr>
            <w:r>
              <w:rPr>
                <w:rFonts w:ascii="Times New Roman"/>
                <w:b w:val="false"/>
                <w:i w:val="false"/>
                <w:color w:val="000000"/>
                <w:sz w:val="20"/>
              </w:rPr>
              <w:t>
измерений и оборудования, входящих в состав СИКН</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Предел</w:t>
            </w:r>
          </w:p>
          <w:p>
            <w:pPr>
              <w:spacing w:after="20"/>
              <w:ind w:left="20"/>
              <w:jc w:val="both"/>
            </w:pPr>
            <w:r>
              <w:rPr>
                <w:rFonts w:ascii="Times New Roman"/>
                <w:b w:val="false"/>
                <w:i w:val="false"/>
                <w:color w:val="000000"/>
                <w:sz w:val="20"/>
              </w:rPr>
              <w:t>
допускаемой</w:t>
            </w:r>
          </w:p>
          <w:p>
            <w:pPr>
              <w:spacing w:after="20"/>
              <w:ind w:left="20"/>
              <w:jc w:val="both"/>
            </w:pPr>
            <w:r>
              <w:rPr>
                <w:rFonts w:ascii="Times New Roman"/>
                <w:b w:val="false"/>
                <w:i w:val="false"/>
                <w:color w:val="000000"/>
                <w:sz w:val="20"/>
              </w:rPr>
              <w:t>
погрешности</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средства измерений и оборудование</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Массомер</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0,25 %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Манометр</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кт.1.0</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Фильтр</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Задвижки</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Пробозаборное устройство</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Пробоотборник автоматический</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Пробоотборный кран для ручного отбора пробы</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 управления пробоотборником</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средства измерений и оборудование</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Массомер резервный</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0,25 %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Массомер контрольный</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0,20 %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наличии по проекту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Преобразователь давления на измерительной линии</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0,6 %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Плотномер</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0,3 кг/м</w:t>
            </w:r>
            <w:r>
              <w:rPr>
                <w:rFonts w:ascii="Times New Roman"/>
                <w:b w:val="false"/>
                <w:i w:val="false"/>
                <w:color w:val="000000"/>
                <w:vertAlign w:val="superscript"/>
              </w:rPr>
              <w:t>3</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Влагомер</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0,1 %</w:t>
            </w:r>
          </w:p>
          <w:p>
            <w:pPr>
              <w:spacing w:after="20"/>
              <w:ind w:left="20"/>
              <w:jc w:val="both"/>
            </w:pPr>
            <w:r>
              <w:rPr>
                <w:rFonts w:ascii="Times New Roman"/>
                <w:b w:val="false"/>
                <w:i w:val="false"/>
                <w:color w:val="000000"/>
                <w:sz w:val="20"/>
              </w:rPr>
              <w:t>
(абс. ед.)</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наличии по проекту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Преобразователь температуры в блоке измерений параметров качества нефти (далее - БИК)</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0,2 </w:t>
            </w:r>
            <w:r>
              <w:rPr>
                <w:rFonts w:ascii="Times New Roman"/>
                <w:b w:val="false"/>
                <w:i w:val="false"/>
                <w:color w:val="000000"/>
                <w:vertAlign w:val="superscript"/>
              </w:rPr>
              <w:t>о</w:t>
            </w:r>
            <w:r>
              <w:rPr>
                <w:rFonts w:ascii="Times New Roman"/>
                <w:b w:val="false"/>
                <w:i w:val="false"/>
                <w:color w:val="000000"/>
                <w:sz w:val="20"/>
              </w:rPr>
              <w:t>С</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Преобразователь давления в БИК</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0,6 %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обработки информации</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0,05 %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Регулятор давления</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Регулятор расхода</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Датчик контроля загазованности</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Датчик контроля наличия свободного газа</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наличии по проекту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для измерения остаточного газосодержания (растворенного газа)</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наличии по проекту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Преобразователи температуры на измерительных линиях</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0,2 </w:t>
            </w:r>
            <w:r>
              <w:rPr>
                <w:rFonts w:ascii="Times New Roman"/>
                <w:b w:val="false"/>
                <w:i w:val="false"/>
                <w:color w:val="000000"/>
                <w:vertAlign w:val="superscript"/>
              </w:rPr>
              <w:t>о</w:t>
            </w:r>
            <w:r>
              <w:rPr>
                <w:rFonts w:ascii="Times New Roman"/>
                <w:b w:val="false"/>
                <w:i w:val="false"/>
                <w:color w:val="000000"/>
                <w:sz w:val="20"/>
              </w:rPr>
              <w:t>С</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измерения и взвешивания</w:t>
            </w:r>
            <w:r>
              <w:br/>
            </w:r>
            <w:r>
              <w:rPr>
                <w:rFonts w:ascii="Times New Roman"/>
                <w:b w:val="false"/>
                <w:i w:val="false"/>
                <w:color w:val="000000"/>
                <w:sz w:val="20"/>
              </w:rPr>
              <w:t>нефти, добытой недропользователем на</w:t>
            </w:r>
            <w:r>
              <w:br/>
            </w:r>
            <w:r>
              <w:rPr>
                <w:rFonts w:ascii="Times New Roman"/>
                <w:b w:val="false"/>
                <w:i w:val="false"/>
                <w:color w:val="000000"/>
                <w:sz w:val="20"/>
              </w:rPr>
              <w:t>контрактной территории</w:t>
            </w:r>
          </w:p>
        </w:tc>
      </w:tr>
    </w:tbl>
    <w:bookmarkStart w:name="z91" w:id="108"/>
    <w:p>
      <w:pPr>
        <w:spacing w:after="0"/>
        <w:ind w:left="0"/>
        <w:jc w:val="left"/>
      </w:pPr>
      <w:r>
        <w:rPr>
          <w:rFonts w:ascii="Times New Roman"/>
          <w:b/>
          <w:i w:val="false"/>
          <w:color w:val="000000"/>
        </w:rPr>
        <w:t xml:space="preserve"> Порядок учета нефти при отклонениях</w:t>
      </w:r>
      <w:r>
        <w:br/>
      </w:r>
      <w:r>
        <w:rPr>
          <w:rFonts w:ascii="Times New Roman"/>
          <w:b/>
          <w:i w:val="false"/>
          <w:color w:val="000000"/>
        </w:rPr>
        <w:t>и отказах средств измерений СИКН</w:t>
      </w:r>
    </w:p>
    <w:bookmarkEnd w:id="108"/>
    <w:p>
      <w:pPr>
        <w:spacing w:after="0"/>
        <w:ind w:left="0"/>
        <w:jc w:val="both"/>
      </w:pPr>
      <w:r>
        <w:rPr>
          <w:rFonts w:ascii="Times New Roman"/>
          <w:b w:val="false"/>
          <w:i w:val="false"/>
          <w:color w:val="000000"/>
          <w:sz w:val="28"/>
        </w:rPr>
        <w:t>
      СИКН включена в работу "__" __________ 2___ г. в _____ часов</w:t>
      </w:r>
    </w:p>
    <w:p>
      <w:pPr>
        <w:spacing w:after="0"/>
        <w:ind w:left="0"/>
        <w:jc w:val="both"/>
      </w:pPr>
      <w:r>
        <w:rPr>
          <w:rFonts w:ascii="Times New Roman"/>
          <w:b w:val="false"/>
          <w:i w:val="false"/>
          <w:color w:val="000000"/>
          <w:sz w:val="28"/>
        </w:rPr>
        <w:t>
      Представитель предприятия сдающей стороны</w:t>
      </w:r>
    </w:p>
    <w:p>
      <w:pPr>
        <w:spacing w:after="0"/>
        <w:ind w:left="0"/>
        <w:jc w:val="both"/>
      </w:pPr>
      <w:r>
        <w:rPr>
          <w:rFonts w:ascii="Times New Roman"/>
          <w:b w:val="false"/>
          <w:i w:val="false"/>
          <w:color w:val="000000"/>
          <w:sz w:val="28"/>
        </w:rPr>
        <w:t>
      __________________________________ _____________________</w:t>
      </w:r>
    </w:p>
    <w:p>
      <w:pPr>
        <w:spacing w:after="0"/>
        <w:ind w:left="0"/>
        <w:jc w:val="both"/>
      </w:pPr>
      <w:r>
        <w:rPr>
          <w:rFonts w:ascii="Times New Roman"/>
          <w:b w:val="false"/>
          <w:i w:val="false"/>
          <w:color w:val="000000"/>
          <w:sz w:val="28"/>
        </w:rPr>
        <w:t>
      Ф.И.О.</w:t>
      </w:r>
    </w:p>
    <w:bookmarkStart w:name="z92" w:id="109"/>
    <w:p>
      <w:pPr>
        <w:spacing w:after="0"/>
        <w:ind w:left="0"/>
        <w:jc w:val="both"/>
      </w:pPr>
      <w:r>
        <w:rPr>
          <w:rFonts w:ascii="Times New Roman"/>
          <w:b w:val="false"/>
          <w:i w:val="false"/>
          <w:color w:val="000000"/>
          <w:sz w:val="28"/>
        </w:rPr>
        <w:t>
      1. Порядок учета нефти при отключениях или отказах средств</w:t>
      </w:r>
    </w:p>
    <w:bookmarkEnd w:id="109"/>
    <w:p>
      <w:pPr>
        <w:spacing w:after="0"/>
        <w:ind w:left="0"/>
        <w:jc w:val="both"/>
      </w:pPr>
      <w:r>
        <w:rPr>
          <w:rFonts w:ascii="Times New Roman"/>
          <w:b w:val="false"/>
          <w:i w:val="false"/>
          <w:color w:val="000000"/>
          <w:sz w:val="28"/>
        </w:rPr>
        <w:t>
      измерений и оборудования, входящих в состав СИКН, приведен ниже в</w:t>
      </w:r>
    </w:p>
    <w:p>
      <w:pPr>
        <w:spacing w:after="0"/>
        <w:ind w:left="0"/>
        <w:jc w:val="both"/>
      </w:pPr>
      <w:r>
        <w:rPr>
          <w:rFonts w:ascii="Times New Roman"/>
          <w:b w:val="false"/>
          <w:i w:val="false"/>
          <w:color w:val="000000"/>
          <w:sz w:val="28"/>
        </w:rPr>
        <w:t>
      таблице: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5"/>
        <w:gridCol w:w="3064"/>
        <w:gridCol w:w="2149"/>
        <w:gridCol w:w="3896"/>
        <w:gridCol w:w="1546"/>
      </w:tblGrid>
      <w:tr>
        <w:trPr>
          <w:trHeight w:val="30" w:hRule="atLeast"/>
        </w:trPr>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измерений и оборудования, подвергающиеся отключениям и отказам</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Учет нефти по резервным средствам измерений и оборудованию</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Учет нефти по СИКН с одно- временным ремонтом (заменой) отдельных элементов</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Учет нефти по резервной схеме</w:t>
            </w:r>
          </w:p>
        </w:tc>
      </w:tr>
      <w:tr>
        <w:trPr>
          <w:trHeight w:val="30" w:hRule="atLeast"/>
        </w:trPr>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Фильтры</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Струевыпрямители</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Задвижки (задвижки с электроприводом, шаровые краны с электроприводом)</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Манометры</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Регулятор давления</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 возможности</w:t>
            </w:r>
          </w:p>
          <w:p>
            <w:pPr>
              <w:spacing w:after="20"/>
              <w:ind w:left="20"/>
              <w:jc w:val="both"/>
            </w:pPr>
            <w:r>
              <w:rPr>
                <w:rFonts w:ascii="Times New Roman"/>
                <w:b w:val="false"/>
                <w:i w:val="false"/>
                <w:color w:val="000000"/>
                <w:sz w:val="20"/>
              </w:rPr>
              <w:t>
ручного регулирования требуемого</w:t>
            </w:r>
          </w:p>
          <w:p>
            <w:pPr>
              <w:spacing w:after="20"/>
              <w:ind w:left="20"/>
              <w:jc w:val="both"/>
            </w:pPr>
            <w:r>
              <w:rPr>
                <w:rFonts w:ascii="Times New Roman"/>
                <w:b w:val="false"/>
                <w:i w:val="false"/>
                <w:color w:val="000000"/>
                <w:sz w:val="20"/>
              </w:rPr>
              <w:t>
давления)</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Регулятор расхода</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Преобразователи давления</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Преобразователи температуры</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поточные</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Преобразователи вязкости поточные</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Преобразователь влагосодержания поточный</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Преобразователь солесодержания поточный</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Преобразователь серосодержания поточный</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Преобразователи давления</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Термометры</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Циркуляционные насосы</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Пробоотборник автоматический</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Расходомер</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Контрольное устройство загазованности</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УОИ</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 наличии</w:t>
            </w:r>
          </w:p>
          <w:p>
            <w:pPr>
              <w:spacing w:after="20"/>
              <w:ind w:left="20"/>
              <w:jc w:val="both"/>
            </w:pPr>
            <w:r>
              <w:rPr>
                <w:rFonts w:ascii="Times New Roman"/>
                <w:b w:val="false"/>
                <w:i w:val="false"/>
                <w:color w:val="000000"/>
                <w:sz w:val="20"/>
              </w:rPr>
              <w:t>
резервного)</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 наличии</w:t>
            </w:r>
          </w:p>
          <w:p>
            <w:pPr>
              <w:spacing w:after="20"/>
              <w:ind w:left="20"/>
              <w:jc w:val="both"/>
            </w:pPr>
            <w:r>
              <w:rPr>
                <w:rFonts w:ascii="Times New Roman"/>
                <w:b w:val="false"/>
                <w:i w:val="false"/>
                <w:color w:val="000000"/>
                <w:sz w:val="20"/>
              </w:rPr>
              <w:t>
вторичных приборов ПР или</w:t>
            </w:r>
          </w:p>
          <w:p>
            <w:pPr>
              <w:spacing w:after="20"/>
              <w:ind w:left="20"/>
              <w:jc w:val="both"/>
            </w:pPr>
            <w:r>
              <w:rPr>
                <w:rFonts w:ascii="Times New Roman"/>
                <w:b w:val="false"/>
                <w:i w:val="false"/>
                <w:color w:val="000000"/>
                <w:sz w:val="20"/>
              </w:rPr>
              <w:t>
электромеханических счетчиков)</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w:t>
            </w:r>
          </w:p>
          <w:p>
            <w:pPr>
              <w:spacing w:after="20"/>
              <w:ind w:left="20"/>
              <w:jc w:val="both"/>
            </w:pPr>
            <w:r>
              <w:rPr>
                <w:rFonts w:ascii="Times New Roman"/>
                <w:b w:val="false"/>
                <w:i w:val="false"/>
                <w:color w:val="000000"/>
                <w:sz w:val="20"/>
              </w:rPr>
              <w:t>
отсутствии</w:t>
            </w:r>
          </w:p>
          <w:p>
            <w:pPr>
              <w:spacing w:after="20"/>
              <w:ind w:left="20"/>
              <w:jc w:val="both"/>
            </w:pPr>
            <w:r>
              <w:rPr>
                <w:rFonts w:ascii="Times New Roman"/>
                <w:b w:val="false"/>
                <w:i w:val="false"/>
                <w:color w:val="000000"/>
                <w:sz w:val="20"/>
              </w:rPr>
              <w:t>
резервных</w:t>
            </w:r>
          </w:p>
          <w:p>
            <w:pPr>
              <w:spacing w:after="20"/>
              <w:ind w:left="20"/>
              <w:jc w:val="both"/>
            </w:pPr>
            <w:r>
              <w:rPr>
                <w:rFonts w:ascii="Times New Roman"/>
                <w:b w:val="false"/>
                <w:i w:val="false"/>
                <w:color w:val="000000"/>
                <w:sz w:val="20"/>
              </w:rPr>
              <w:t>
и вторичных</w:t>
            </w:r>
          </w:p>
          <w:p>
            <w:pPr>
              <w:spacing w:after="20"/>
              <w:ind w:left="20"/>
              <w:jc w:val="both"/>
            </w:pPr>
            <w:r>
              <w:rPr>
                <w:rFonts w:ascii="Times New Roman"/>
                <w:b w:val="false"/>
                <w:i w:val="false"/>
                <w:color w:val="000000"/>
                <w:sz w:val="20"/>
              </w:rPr>
              <w:t>
приборов ПР)</w:t>
            </w:r>
          </w:p>
        </w:tc>
      </w:tr>
      <w:tr>
        <w:trPr>
          <w:trHeight w:val="30" w:hRule="atLeast"/>
        </w:trPr>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Вторичные приборы ПР</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Суммирующий прибор</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по корректировке коэффициента преобразования ТПР по расходу и вязкости</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1. Дополнительно к отказам, указанным в данной таблице, переход на резервную линию осуществляется в случае повышения перепада давления на фильтрах более значения, указанного в паспорте на данный тип фильтра.</w:t>
      </w:r>
    </w:p>
    <w:p>
      <w:pPr>
        <w:spacing w:after="0"/>
        <w:ind w:left="0"/>
        <w:jc w:val="both"/>
      </w:pPr>
      <w:r>
        <w:rPr>
          <w:rFonts w:ascii="Times New Roman"/>
          <w:b w:val="false"/>
          <w:i w:val="false"/>
          <w:color w:val="000000"/>
          <w:sz w:val="28"/>
        </w:rPr>
        <w:t xml:space="preserve">
      . При отсутствии резервного ПП масса брутто нефти определяется по результатам лабораторного анализа плотности с учетом поправки метода, взятой из свидетельства о метрологической аттестации методики выполнения измерений плотности нефти ареометром или лабораторным плотномером или коэффициента </w:t>
      </w:r>
    </w:p>
    <w:p>
      <w:pPr>
        <w:spacing w:after="0"/>
        <w:ind w:left="0"/>
        <w:jc w:val="both"/>
      </w:pPr>
      <w:r>
        <w:drawing>
          <wp:inline distT="0" distB="0" distL="0" distR="0">
            <wp:extent cx="2794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5"/>
                    <a:stretch>
                      <a:fillRect/>
                    </a:stretch>
                  </pic:blipFill>
                  <pic:spPr>
                    <a:xfrm>
                      <a:off x="0" y="0"/>
                      <a:ext cx="279400" cy="3429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При отсутствии резервного преобразователя вязкости, вязкость определяется лабораторным вискозиметром и результаты вводятся в УОИ.</w:t>
      </w:r>
    </w:p>
    <w:p>
      <w:pPr>
        <w:spacing w:after="0"/>
        <w:ind w:left="0"/>
        <w:jc w:val="both"/>
      </w:pPr>
      <w:r>
        <w:rPr>
          <w:rFonts w:ascii="Times New Roman"/>
          <w:b w:val="false"/>
          <w:i w:val="false"/>
          <w:color w:val="000000"/>
          <w:sz w:val="28"/>
        </w:rPr>
        <w:t>
      4. Переход на резервную схему учета нефти осуществляют в случаях:</w:t>
      </w:r>
    </w:p>
    <w:p>
      <w:pPr>
        <w:spacing w:after="0"/>
        <w:ind w:left="0"/>
        <w:jc w:val="both"/>
      </w:pPr>
      <w:r>
        <w:rPr>
          <w:rFonts w:ascii="Times New Roman"/>
          <w:b w:val="false"/>
          <w:i w:val="false"/>
          <w:color w:val="000000"/>
          <w:sz w:val="28"/>
        </w:rPr>
        <w:t>
      1) одновременного отказа ПР (фильтров или струевыпрямителей) на рабочей и резервной линиях или нескольких рабочих линий, если расход через оставшиеся в работе линии превышает допустимые пределы рабочего диапазона ПР;</w:t>
      </w:r>
    </w:p>
    <w:p>
      <w:pPr>
        <w:spacing w:after="0"/>
        <w:ind w:left="0"/>
        <w:jc w:val="both"/>
      </w:pPr>
      <w:r>
        <w:rPr>
          <w:rFonts w:ascii="Times New Roman"/>
          <w:b w:val="false"/>
          <w:i w:val="false"/>
          <w:color w:val="000000"/>
          <w:sz w:val="28"/>
        </w:rPr>
        <w:t>
      2) отказ УОИ и отсутствия вторичных приборов ПР;</w:t>
      </w:r>
    </w:p>
    <w:p>
      <w:pPr>
        <w:spacing w:after="0"/>
        <w:ind w:left="0"/>
        <w:jc w:val="both"/>
      </w:pPr>
      <w:r>
        <w:rPr>
          <w:rFonts w:ascii="Times New Roman"/>
          <w:b w:val="false"/>
          <w:i w:val="false"/>
          <w:color w:val="000000"/>
          <w:sz w:val="28"/>
        </w:rPr>
        <w:t>
      3) отклонения значения вязкости при отсутствии устройства по корректировке коэффициента преобразования ТПР по вязкости и при отказе УОИ с коррекцией коэффициента преобразования ТПР по вязкости;</w:t>
      </w:r>
    </w:p>
    <w:p>
      <w:pPr>
        <w:spacing w:after="0"/>
        <w:ind w:left="0"/>
        <w:jc w:val="both"/>
      </w:pPr>
      <w:r>
        <w:rPr>
          <w:rFonts w:ascii="Times New Roman"/>
          <w:b w:val="false"/>
          <w:i w:val="false"/>
          <w:color w:val="000000"/>
          <w:sz w:val="28"/>
        </w:rPr>
        <w:t>
      4) падения давления на выходе СИКН ниже определенного настоящим методом и невозможности установления до нормируемого значения;</w:t>
      </w:r>
    </w:p>
    <w:p>
      <w:pPr>
        <w:spacing w:after="0"/>
        <w:ind w:left="0"/>
        <w:jc w:val="both"/>
      </w:pPr>
      <w:r>
        <w:rPr>
          <w:rFonts w:ascii="Times New Roman"/>
          <w:b w:val="false"/>
          <w:i w:val="false"/>
          <w:color w:val="000000"/>
          <w:sz w:val="28"/>
        </w:rPr>
        <w:t>
      5) срабатывания датчика контроля наличия свободного газа;</w:t>
      </w:r>
    </w:p>
    <w:p>
      <w:pPr>
        <w:spacing w:after="0"/>
        <w:ind w:left="0"/>
        <w:jc w:val="both"/>
      </w:pPr>
      <w:r>
        <w:rPr>
          <w:rFonts w:ascii="Times New Roman"/>
          <w:b w:val="false"/>
          <w:i w:val="false"/>
          <w:color w:val="000000"/>
          <w:sz w:val="28"/>
        </w:rPr>
        <w:t>
      6) реконструкций и проведения плановых работ по обслуживанию, связанных с остановкой СИКН, по согласованию со сдающей и принимающей сторонами;</w:t>
      </w:r>
    </w:p>
    <w:p>
      <w:pPr>
        <w:spacing w:after="0"/>
        <w:ind w:left="0"/>
        <w:jc w:val="both"/>
      </w:pPr>
      <w:r>
        <w:rPr>
          <w:rFonts w:ascii="Times New Roman"/>
          <w:b w:val="false"/>
          <w:i w:val="false"/>
          <w:color w:val="000000"/>
          <w:sz w:val="28"/>
        </w:rPr>
        <w:t>
      7) отключения электроэнергии (при отсутствии резервирования электроснабжения);</w:t>
      </w:r>
    </w:p>
    <w:p>
      <w:pPr>
        <w:spacing w:after="0"/>
        <w:ind w:left="0"/>
        <w:jc w:val="both"/>
      </w:pPr>
      <w:r>
        <w:rPr>
          <w:rFonts w:ascii="Times New Roman"/>
          <w:b w:val="false"/>
          <w:i w:val="false"/>
          <w:color w:val="000000"/>
          <w:sz w:val="28"/>
        </w:rPr>
        <w:t>
      8) наличия утечек нефти через задвижки (или отказ), находящиеся на трубопроводе СИКН;</w:t>
      </w:r>
    </w:p>
    <w:p>
      <w:pPr>
        <w:spacing w:after="0"/>
        <w:ind w:left="0"/>
        <w:jc w:val="both"/>
      </w:pPr>
      <w:r>
        <w:rPr>
          <w:rFonts w:ascii="Times New Roman"/>
          <w:b w:val="false"/>
          <w:i w:val="false"/>
          <w:color w:val="000000"/>
          <w:sz w:val="28"/>
        </w:rPr>
        <w:t>
      9) аварийных ситуаций, при которых эксплуатация СИКН невозможна (пожар и так далее).</w:t>
      </w:r>
    </w:p>
    <w:p>
      <w:pPr>
        <w:spacing w:after="0"/>
        <w:ind w:left="0"/>
        <w:jc w:val="both"/>
      </w:pPr>
      <w:r>
        <w:rPr>
          <w:rFonts w:ascii="Times New Roman"/>
          <w:b w:val="false"/>
          <w:i w:val="false"/>
          <w:color w:val="000000"/>
          <w:sz w:val="28"/>
        </w:rPr>
        <w:t>
      5. Отсутствие дополнительных средств измерений не является причиной перехода на резервную схему учета нефти.</w:t>
      </w:r>
    </w:p>
    <w:p>
      <w:pPr>
        <w:spacing w:after="0"/>
        <w:ind w:left="0"/>
        <w:jc w:val="both"/>
      </w:pPr>
      <w:r>
        <w:rPr>
          <w:rFonts w:ascii="Times New Roman"/>
          <w:b w:val="false"/>
          <w:i w:val="false"/>
          <w:color w:val="000000"/>
          <w:sz w:val="28"/>
        </w:rPr>
        <w:t>
      6. При отказе одной из рабочих измерительных линий поток нефти переключают на резервную измерительную линию, работающую линию закрывают, нефть дренируют, закрытые задвижки проверяют на герметичность. В журнале регистрации показаний средств измерений СИКН записывают время отключения неисправной и время включения резервной линии.</w:t>
      </w:r>
    </w:p>
    <w:p>
      <w:pPr>
        <w:spacing w:after="0"/>
        <w:ind w:left="0"/>
        <w:jc w:val="both"/>
      </w:pPr>
      <w:r>
        <w:rPr>
          <w:rFonts w:ascii="Times New Roman"/>
          <w:b w:val="false"/>
          <w:i w:val="false"/>
          <w:color w:val="000000"/>
          <w:sz w:val="28"/>
        </w:rPr>
        <w:t>
      7. Если между отказом рабочей измерительной линии и переходом на резервную имеется перерыв, то количество нефти за этот промежуток времени, а также за период перехода определяют расчетно исходя из фактических параметров потока (давление, температура), количества работающих насосных агрегатов, а также при неизменной плотности нефти за предыдущие сутки.</w:t>
      </w:r>
    </w:p>
    <w:p>
      <w:pPr>
        <w:spacing w:after="0"/>
        <w:ind w:left="0"/>
        <w:jc w:val="both"/>
      </w:pPr>
      <w:r>
        <w:rPr>
          <w:rFonts w:ascii="Times New Roman"/>
          <w:b w:val="false"/>
          <w:i w:val="false"/>
          <w:color w:val="000000"/>
          <w:sz w:val="28"/>
        </w:rPr>
        <w:t>
      8. При отказе преобразователей давления и температуры, установленных на измерительных линиях, давление и температуру измеряют с помощью манометров и термометров и результаты измерений в УОИ вводят вручную.</w:t>
      </w:r>
    </w:p>
    <w:p>
      <w:pPr>
        <w:spacing w:after="0"/>
        <w:ind w:left="0"/>
        <w:jc w:val="both"/>
      </w:pPr>
      <w:r>
        <w:rPr>
          <w:rFonts w:ascii="Times New Roman"/>
          <w:b w:val="false"/>
          <w:i w:val="false"/>
          <w:color w:val="000000"/>
          <w:sz w:val="28"/>
        </w:rPr>
        <w:t>
      9. Порядок перехода на резервную схему учета нефти (резервная СИКН или определение количества нефти по резервуарам).</w:t>
      </w:r>
    </w:p>
    <w:p>
      <w:pPr>
        <w:spacing w:after="0"/>
        <w:ind w:left="0"/>
        <w:jc w:val="both"/>
      </w:pPr>
      <w:r>
        <w:rPr>
          <w:rFonts w:ascii="Times New Roman"/>
          <w:b w:val="false"/>
          <w:i w:val="false"/>
          <w:color w:val="000000"/>
          <w:sz w:val="28"/>
        </w:rPr>
        <w:t>
      10. Решение о переходе на резервную схему учета принимают представители предприятий сдающей и принимающей сторон, о чем уведомляют вышестоящие организации предприятий сдающей и принимающей сторон, а также подрядную организацию, осуществляющую техническое обслуживание СИКН в срок не более суток.</w:t>
      </w:r>
    </w:p>
    <w:p>
      <w:pPr>
        <w:spacing w:after="0"/>
        <w:ind w:left="0"/>
        <w:jc w:val="both"/>
      </w:pPr>
      <w:r>
        <w:rPr>
          <w:rFonts w:ascii="Times New Roman"/>
          <w:b w:val="false"/>
          <w:i w:val="false"/>
          <w:color w:val="000000"/>
          <w:sz w:val="28"/>
        </w:rPr>
        <w:t>
      11. В журнале регистрации показаний средств измерений СИКН записывают время отключения, показания УОИ (результаты измерений на бланках регистрации) СИКН, производят лабораторный анализ пробы нефти, отобранной автоматическим пробоотборником, и оформляют акт приема-сдачи нефти за период с момента составления предыдущего акта приема-сдачи нефти до момента отключения СИКН.</w:t>
      </w:r>
    </w:p>
    <w:p>
      <w:pPr>
        <w:spacing w:after="0"/>
        <w:ind w:left="0"/>
        <w:jc w:val="both"/>
      </w:pPr>
      <w:r>
        <w:rPr>
          <w:rFonts w:ascii="Times New Roman"/>
          <w:b w:val="false"/>
          <w:i w:val="false"/>
          <w:color w:val="000000"/>
          <w:sz w:val="28"/>
        </w:rPr>
        <w:t>
      12. До включения СИКН в работу количество нефти определяют по резервной схеме, согласованной предприятиями сдающей и принимающей сторон для каждой СИКН и приведенной в "Инструкции по эксплуатации СИКН".</w:t>
      </w:r>
    </w:p>
    <w:p>
      <w:pPr>
        <w:spacing w:after="0"/>
        <w:ind w:left="0"/>
        <w:jc w:val="both"/>
      </w:pPr>
      <w:r>
        <w:rPr>
          <w:rFonts w:ascii="Times New Roman"/>
          <w:b w:val="false"/>
          <w:i w:val="false"/>
          <w:color w:val="000000"/>
          <w:sz w:val="28"/>
        </w:rPr>
        <w:t>
      13. При отключениях СИКН составляют в трех экземплярах акт по ниже приведенной форме.</w:t>
      </w:r>
    </w:p>
    <w:p>
      <w:pPr>
        <w:spacing w:after="0"/>
        <w:ind w:left="0"/>
        <w:jc w:val="both"/>
      </w:pPr>
      <w:r>
        <w:rPr>
          <w:rFonts w:ascii="Times New Roman"/>
          <w:b w:val="false"/>
          <w:i w:val="false"/>
          <w:color w:val="000000"/>
          <w:sz w:val="28"/>
        </w:rPr>
        <w:t>
      14. Акт по одному экземпляру хранится у предприятий сдающей и принимающей сторон и в подрядной организации, осуществляющей техническое обслуживание СИКН в течение 12 месяцев.</w:t>
      </w:r>
    </w:p>
    <w:p>
      <w:pPr>
        <w:spacing w:after="0"/>
        <w:ind w:left="0"/>
        <w:jc w:val="both"/>
      </w:pPr>
      <w:r>
        <w:rPr>
          <w:rFonts w:ascii="Times New Roman"/>
          <w:b w:val="false"/>
          <w:i w:val="false"/>
          <w:color w:val="000000"/>
          <w:sz w:val="28"/>
        </w:rPr>
        <w:t>
      15. При отказе основной и резервной схем учета прием и сдача нефти осуществляется способом, регламентированным соглашением сторон.</w:t>
      </w:r>
    </w:p>
    <w:p>
      <w:pPr>
        <w:spacing w:after="0"/>
        <w:ind w:left="0"/>
        <w:jc w:val="both"/>
      </w:pPr>
      <w:r>
        <w:rPr>
          <w:rFonts w:ascii="Times New Roman"/>
          <w:b w:val="false"/>
          <w:i w:val="false"/>
          <w:color w:val="000000"/>
          <w:sz w:val="28"/>
        </w:rPr>
        <w:t>
      16. Порядок определения количества нефти при повреждении клейм или пломб.</w:t>
      </w:r>
    </w:p>
    <w:p>
      <w:pPr>
        <w:spacing w:after="0"/>
        <w:ind w:left="0"/>
        <w:jc w:val="both"/>
      </w:pPr>
      <w:r>
        <w:rPr>
          <w:rFonts w:ascii="Times New Roman"/>
          <w:b w:val="false"/>
          <w:i w:val="false"/>
          <w:color w:val="000000"/>
          <w:sz w:val="28"/>
        </w:rPr>
        <w:t>
      17. При сдаче и приеме каждой смены ответственные представители принимающей-сдающей сторон проверяют сохранность клейм и пломб, а также делают соответствующую отметку в журнале.</w:t>
      </w:r>
    </w:p>
    <w:p>
      <w:pPr>
        <w:spacing w:after="0"/>
        <w:ind w:left="0"/>
        <w:jc w:val="both"/>
      </w:pPr>
      <w:r>
        <w:rPr>
          <w:rFonts w:ascii="Times New Roman"/>
          <w:b w:val="false"/>
          <w:i w:val="false"/>
          <w:color w:val="000000"/>
          <w:sz w:val="28"/>
        </w:rPr>
        <w:t>
      18. При обнаружении повреждений клейм или пломб ответственные представители принимающей-сдающей сторон ставят в известность диспетчерские службы предприятий принимающей и сдающей сторон.</w:t>
      </w:r>
    </w:p>
    <w:p>
      <w:pPr>
        <w:spacing w:after="0"/>
        <w:ind w:left="0"/>
        <w:jc w:val="both"/>
      </w:pPr>
      <w:r>
        <w:rPr>
          <w:rFonts w:ascii="Times New Roman"/>
          <w:b w:val="false"/>
          <w:i w:val="false"/>
          <w:color w:val="000000"/>
          <w:sz w:val="28"/>
        </w:rPr>
        <w:t>
      19. При обнаружении повреждений поверительных клейм на ПР, приборах качества и УОИ проводят контроль метрологических характеристик.</w:t>
      </w:r>
    </w:p>
    <w:p>
      <w:pPr>
        <w:spacing w:after="0"/>
        <w:ind w:left="0"/>
        <w:jc w:val="both"/>
      </w:pPr>
      <w:r>
        <w:rPr>
          <w:rFonts w:ascii="Times New Roman"/>
          <w:b w:val="false"/>
          <w:i w:val="false"/>
          <w:color w:val="000000"/>
          <w:sz w:val="28"/>
        </w:rPr>
        <w:t>
      20. В случае получения положительных результатов контроля, комиссионно представители сдающей-принимающей сторон принимают решение о возможности проведения учетных операций и вызывают поверителя для проведения внеочередной поверки.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измерения и взвешивания</w:t>
            </w:r>
            <w:r>
              <w:br/>
            </w:r>
            <w:r>
              <w:rPr>
                <w:rFonts w:ascii="Times New Roman"/>
                <w:b w:val="false"/>
                <w:i w:val="false"/>
                <w:color w:val="000000"/>
                <w:sz w:val="20"/>
              </w:rPr>
              <w:t>нефти, добытой недропользователем на</w:t>
            </w:r>
            <w:r>
              <w:br/>
            </w:r>
            <w:r>
              <w:rPr>
                <w:rFonts w:ascii="Times New Roman"/>
                <w:b w:val="false"/>
                <w:i w:val="false"/>
                <w:color w:val="000000"/>
                <w:sz w:val="20"/>
              </w:rPr>
              <w:t>контрактной территории</w:t>
            </w:r>
          </w:p>
        </w:tc>
      </w:tr>
    </w:tbl>
    <w:bookmarkStart w:name="z114" w:id="110"/>
    <w:p>
      <w:pPr>
        <w:spacing w:after="0"/>
        <w:ind w:left="0"/>
        <w:jc w:val="left"/>
      </w:pPr>
      <w:r>
        <w:rPr>
          <w:rFonts w:ascii="Times New Roman"/>
          <w:b/>
          <w:i w:val="false"/>
          <w:color w:val="000000"/>
        </w:rPr>
        <w:t xml:space="preserve"> Таблица значений коэффициентов объемного</w:t>
      </w:r>
      <w:r>
        <w:br/>
      </w:r>
      <w:r>
        <w:rPr>
          <w:rFonts w:ascii="Times New Roman"/>
          <w:b/>
          <w:i w:val="false"/>
          <w:color w:val="000000"/>
        </w:rPr>
        <w:t>расширения нефти х 10</w:t>
      </w:r>
      <w:r>
        <w:rPr>
          <w:rFonts w:ascii="Times New Roman"/>
          <w:b/>
          <w:i w:val="false"/>
          <w:color w:val="000000"/>
          <w:vertAlign w:val="superscript"/>
        </w:rPr>
        <w:t>3</w:t>
      </w:r>
      <w:r>
        <w:rPr>
          <w:rFonts w:ascii="Times New Roman"/>
          <w:b/>
          <w:i w:val="false"/>
          <w:color w:val="000000"/>
        </w:rPr>
        <w:t>, С</w:t>
      </w:r>
      <w:r>
        <w:rPr>
          <w:rFonts w:ascii="Times New Roman"/>
          <w:b/>
          <w:i w:val="false"/>
          <w:color w:val="000000"/>
          <w:vertAlign w:val="superscript"/>
        </w:rPr>
        <w:t>-1</w:t>
      </w:r>
    </w:p>
    <w:bookmarkEnd w:id="1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8"/>
        <w:gridCol w:w="1264"/>
        <w:gridCol w:w="1131"/>
        <w:gridCol w:w="1398"/>
        <w:gridCol w:w="1398"/>
        <w:gridCol w:w="1398"/>
        <w:gridCol w:w="1398"/>
        <w:gridCol w:w="1398"/>
        <w:gridCol w:w="1398"/>
        <w:gridCol w:w="1398"/>
        <w:gridCol w:w="1398"/>
        <w:gridCol w:w="1398"/>
        <w:gridCol w:w="1398"/>
      </w:tblGrid>
      <w:tr>
        <w:trPr>
          <w:trHeight w:val="30" w:hRule="atLeast"/>
        </w:trPr>
        <w:tc>
          <w:tcPr>
            <w:tcW w:w="17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Плотность, кг/м</w:t>
            </w:r>
            <w:r>
              <w:rPr>
                <w:rFonts w:ascii="Times New Roman"/>
                <w:b w:val="false"/>
                <w:i w:val="false"/>
                <w:color w:val="000000"/>
                <w:vertAlign w:val="superscript"/>
              </w:rPr>
              <w:t>3</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Температура нефти, </w:t>
            </w:r>
            <w:r>
              <w:rPr>
                <w:rFonts w:ascii="Times New Roman"/>
                <w:b w:val="false"/>
                <w:i w:val="false"/>
                <w:color w:val="000000"/>
                <w:vertAlign w:val="superscript"/>
              </w:rPr>
              <w:t>о</w:t>
            </w:r>
            <w:r>
              <w:rPr>
                <w:rFonts w:ascii="Times New Roman"/>
                <w:b w:val="false"/>
                <w:i w:val="false"/>
                <w:color w:val="000000"/>
                <w:sz w:val="20"/>
              </w:rPr>
              <w:t>С</w:t>
            </w:r>
          </w:p>
        </w:tc>
      </w:tr>
      <w:tr>
        <w:trPr>
          <w:trHeight w:val="30" w:hRule="atLeast"/>
        </w:trPr>
        <w:tc>
          <w:tcPr>
            <w:tcW w:w="0" w:type="auto"/>
            <w:vMerge/>
            <w:tcBorders>
              <w:top w:val="nil"/>
              <w:left w:val="single" w:color="cfcfcf" w:sz="5"/>
              <w:bottom w:val="single" w:color="cfcfcf" w:sz="5"/>
              <w:right w:val="single" w:color="cfcfcf" w:sz="5"/>
            </w:tcBorders>
          </w:tcP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0,005-4,99</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5,00-9,99</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10,00-14,99</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15,00-19,99</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20,00-24,99</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25,00-29,99</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30,00-34,99</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35,00-39,99</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40,00-44,99</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45,00-49,00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50,00-54,99</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55,00-59,99</w:t>
            </w:r>
          </w:p>
        </w:tc>
      </w:tr>
      <w:tr>
        <w:trPr>
          <w:trHeight w:val="30" w:hRule="atLeast"/>
        </w:trPr>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815,00-819,990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0,921</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0,918</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0,916</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0,914</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0,912</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0,908</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0,906</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0,904</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w:t>
            </w:r>
          </w:p>
        </w:tc>
      </w:tr>
      <w:tr>
        <w:trPr>
          <w:trHeight w:val="30" w:hRule="atLeast"/>
        </w:trPr>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820,00-824,990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0,908</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0,907</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0,905</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0,903</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0,899</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0,898</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0,896</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0,893</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0,891</w:t>
            </w:r>
          </w:p>
        </w:tc>
      </w:tr>
      <w:tr>
        <w:trPr>
          <w:trHeight w:val="30" w:hRule="atLeast"/>
        </w:trPr>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825,00-829,990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0,899</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0,897</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0,896</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0,894</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0,892</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0,891</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0,889</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0,887</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0,885</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0,883</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0,881</w:t>
            </w:r>
          </w:p>
        </w:tc>
      </w:tr>
      <w:tr>
        <w:trPr>
          <w:trHeight w:val="30" w:hRule="atLeast"/>
        </w:trPr>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830,00-834,990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0,888</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0,887</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0,885</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0,883</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0,882</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0,878</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0,876</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0,874</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0,873</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0,871</w:t>
            </w:r>
          </w:p>
        </w:tc>
      </w:tr>
      <w:tr>
        <w:trPr>
          <w:trHeight w:val="30" w:hRule="atLeast"/>
        </w:trPr>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835,00-839,990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0,879</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0,878</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0,876</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0,875</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0,873</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0,871</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0,868</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0,866</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0,864</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0,862</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0,860</w:t>
            </w:r>
          </w:p>
        </w:tc>
      </w:tr>
    </w:tbl>
    <w:p>
      <w:pPr>
        <w:spacing w:after="0"/>
        <w:ind w:left="0"/>
        <w:jc w:val="left"/>
      </w:pPr>
      <w:r>
        <w:rPr>
          <w:rFonts w:ascii="Times New Roman"/>
          <w:b/>
          <w:i w:val="false"/>
          <w:color w:val="000000"/>
        </w:rPr>
        <w:t xml:space="preserve">  Таблица значений коэффициентов сжимаемости нефти х 10</w:t>
      </w:r>
      <w:r>
        <w:rPr>
          <w:rFonts w:ascii="Times New Roman"/>
          <w:b/>
          <w:i w:val="false"/>
          <w:color w:val="000000"/>
          <w:vertAlign w:val="superscript"/>
        </w:rPr>
        <w:t>3</w:t>
      </w:r>
      <w:r>
        <w:rPr>
          <w:rFonts w:ascii="Times New Roman"/>
          <w:b/>
          <w:i w:val="false"/>
          <w:color w:val="000000"/>
        </w:rPr>
        <w:t>, МПа</w:t>
      </w:r>
      <w:r>
        <w:rPr>
          <w:rFonts w:ascii="Times New Roman"/>
          <w:b/>
          <w:i w:val="false"/>
          <w:color w:val="000000"/>
          <w:vertAlign w:val="superscript"/>
        </w:rPr>
        <w:t>-1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8"/>
        <w:gridCol w:w="1264"/>
        <w:gridCol w:w="1131"/>
        <w:gridCol w:w="1398"/>
        <w:gridCol w:w="1398"/>
        <w:gridCol w:w="1398"/>
        <w:gridCol w:w="1398"/>
        <w:gridCol w:w="1398"/>
        <w:gridCol w:w="1398"/>
        <w:gridCol w:w="1398"/>
        <w:gridCol w:w="1398"/>
        <w:gridCol w:w="1398"/>
        <w:gridCol w:w="1398"/>
      </w:tblGrid>
      <w:tr>
        <w:trPr>
          <w:trHeight w:val="30" w:hRule="atLeast"/>
        </w:trPr>
        <w:tc>
          <w:tcPr>
            <w:tcW w:w="17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Плотность, кг/м</w:t>
            </w:r>
            <w:r>
              <w:rPr>
                <w:rFonts w:ascii="Times New Roman"/>
                <w:b w:val="false"/>
                <w:i w:val="false"/>
                <w:color w:val="000000"/>
                <w:vertAlign w:val="superscript"/>
              </w:rPr>
              <w:t>3</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Температура нефти, </w:t>
            </w:r>
            <w:r>
              <w:rPr>
                <w:rFonts w:ascii="Times New Roman"/>
                <w:b w:val="false"/>
                <w:i w:val="false"/>
                <w:color w:val="000000"/>
                <w:vertAlign w:val="superscript"/>
              </w:rPr>
              <w:t>о</w:t>
            </w:r>
            <w:r>
              <w:rPr>
                <w:rFonts w:ascii="Times New Roman"/>
                <w:b w:val="false"/>
                <w:i w:val="false"/>
                <w:color w:val="000000"/>
                <w:sz w:val="20"/>
              </w:rPr>
              <w:t>С</w:t>
            </w:r>
          </w:p>
        </w:tc>
      </w:tr>
      <w:tr>
        <w:trPr>
          <w:trHeight w:val="30" w:hRule="atLeast"/>
        </w:trPr>
        <w:tc>
          <w:tcPr>
            <w:tcW w:w="0" w:type="auto"/>
            <w:vMerge/>
            <w:tcBorders>
              <w:top w:val="nil"/>
              <w:left w:val="single" w:color="cfcfcf" w:sz="5"/>
              <w:bottom w:val="single" w:color="cfcfcf" w:sz="5"/>
              <w:right w:val="single" w:color="cfcfcf" w:sz="5"/>
            </w:tcBorders>
          </w:tcP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0,005-4,99</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5,00-9,99</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10,00-14,99</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15,00-19,99</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20,00-24,99</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25,00-29,99</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30,00-34,99</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35,00-39,99</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40,00-44,99</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45,00-49,00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50,00-54,99</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55,00-59,99</w:t>
            </w:r>
          </w:p>
        </w:tc>
      </w:tr>
      <w:tr>
        <w:trPr>
          <w:trHeight w:val="30" w:hRule="atLeast"/>
        </w:trPr>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815,00-819,990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0,767</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0,781</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0,795</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0,824</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0,838</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0,852</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0,866</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0,894</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0,908</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0,922</w:t>
            </w:r>
          </w:p>
        </w:tc>
      </w:tr>
      <w:tr>
        <w:trPr>
          <w:trHeight w:val="30" w:hRule="atLeast"/>
        </w:trPr>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820,00-824,990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0,754</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0,768</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0,782</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0,796</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0,824</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0,838</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0,852</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0,865</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0,879</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0,892</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0,906</w:t>
            </w:r>
          </w:p>
        </w:tc>
      </w:tr>
      <w:tr>
        <w:trPr>
          <w:trHeight w:val="30" w:hRule="atLeast"/>
        </w:trPr>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825,00-829,990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0,755</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0,769</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0,783</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0,797</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0,824</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0,837</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0,851</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0,864</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0,877</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0,890</w:t>
            </w:r>
          </w:p>
        </w:tc>
      </w:tr>
      <w:tr>
        <w:trPr>
          <w:trHeight w:val="30" w:hRule="atLeast"/>
        </w:trPr>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830,00-834,990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0,743</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0,757</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0,784</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0,797</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0,823</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0,837</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0,863</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0,876</w:t>
            </w:r>
          </w:p>
        </w:tc>
      </w:tr>
      <w:tr>
        <w:trPr>
          <w:trHeight w:val="30" w:hRule="atLeast"/>
        </w:trPr>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835,00-839,990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0,718</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0,745</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0,758</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0,771</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0,784</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0,797</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0,823</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0,836</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0,849</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измерения и взвешивания</w:t>
            </w:r>
            <w:r>
              <w:br/>
            </w:r>
            <w:r>
              <w:rPr>
                <w:rFonts w:ascii="Times New Roman"/>
                <w:b w:val="false"/>
                <w:i w:val="false"/>
                <w:color w:val="000000"/>
                <w:sz w:val="20"/>
              </w:rPr>
              <w:t>нефти, добытой недропользователем на</w:t>
            </w:r>
            <w:r>
              <w:br/>
            </w:r>
            <w:r>
              <w:rPr>
                <w:rFonts w:ascii="Times New Roman"/>
                <w:b w:val="false"/>
                <w:i w:val="false"/>
                <w:color w:val="000000"/>
                <w:sz w:val="20"/>
              </w:rPr>
              <w:t>контрактной территории</w:t>
            </w:r>
          </w:p>
        </w:tc>
      </w:tr>
    </w:tbl>
    <w:bookmarkStart w:name="z116" w:id="111"/>
    <w:p>
      <w:pPr>
        <w:spacing w:after="0"/>
        <w:ind w:left="0"/>
        <w:jc w:val="left"/>
      </w:pPr>
      <w:r>
        <w:rPr>
          <w:rFonts w:ascii="Times New Roman"/>
          <w:b/>
          <w:i w:val="false"/>
          <w:color w:val="000000"/>
        </w:rPr>
        <w:t xml:space="preserve"> Рекомендуемый состав СИКН и пределы допускаемой</w:t>
      </w:r>
      <w:r>
        <w:br/>
      </w:r>
      <w:r>
        <w:rPr>
          <w:rFonts w:ascii="Times New Roman"/>
          <w:b/>
          <w:i w:val="false"/>
          <w:color w:val="000000"/>
        </w:rPr>
        <w:t>погрешности с применением объемно-массового</w:t>
      </w:r>
      <w:r>
        <w:br/>
      </w:r>
      <w:r>
        <w:rPr>
          <w:rFonts w:ascii="Times New Roman"/>
          <w:b/>
          <w:i w:val="false"/>
          <w:color w:val="000000"/>
        </w:rPr>
        <w:t>статического метода</w:t>
      </w:r>
    </w:p>
    <w:bookmarkEnd w:id="1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1"/>
        <w:gridCol w:w="7796"/>
        <w:gridCol w:w="3163"/>
      </w:tblGrid>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7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средств измерений</w:t>
            </w:r>
          </w:p>
          <w:p>
            <w:pPr>
              <w:spacing w:after="20"/>
              <w:ind w:left="20"/>
              <w:jc w:val="both"/>
            </w:pPr>
            <w:r>
              <w:rPr>
                <w:rFonts w:ascii="Times New Roman"/>
                <w:b w:val="false"/>
                <w:i w:val="false"/>
                <w:color w:val="000000"/>
                <w:sz w:val="20"/>
              </w:rPr>
              <w:t>
и оборудования, используемых при</w:t>
            </w:r>
          </w:p>
          <w:p>
            <w:pPr>
              <w:spacing w:after="20"/>
              <w:ind w:left="20"/>
              <w:jc w:val="both"/>
            </w:pPr>
            <w:r>
              <w:rPr>
                <w:rFonts w:ascii="Times New Roman"/>
                <w:b w:val="false"/>
                <w:i w:val="false"/>
                <w:color w:val="000000"/>
                <w:sz w:val="20"/>
              </w:rPr>
              <w:t>
объемно-массовом статическом методе</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Предел</w:t>
            </w:r>
          </w:p>
          <w:p>
            <w:pPr>
              <w:spacing w:after="20"/>
              <w:ind w:left="20"/>
              <w:jc w:val="both"/>
            </w:pPr>
            <w:r>
              <w:rPr>
                <w:rFonts w:ascii="Times New Roman"/>
                <w:b w:val="false"/>
                <w:i w:val="false"/>
                <w:color w:val="000000"/>
                <w:sz w:val="20"/>
              </w:rPr>
              <w:t>
допускаемой</w:t>
            </w:r>
          </w:p>
          <w:p>
            <w:pPr>
              <w:spacing w:after="20"/>
              <w:ind w:left="20"/>
              <w:jc w:val="both"/>
            </w:pPr>
            <w:r>
              <w:rPr>
                <w:rFonts w:ascii="Times New Roman"/>
                <w:b w:val="false"/>
                <w:i w:val="false"/>
                <w:color w:val="000000"/>
                <w:sz w:val="20"/>
              </w:rPr>
              <w:t>
погрешности</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Резервуары стальные горизонтальные цилиндрические вместимостью от 100 м</w:t>
            </w:r>
            <w:r>
              <w:rPr>
                <w:rFonts w:ascii="Times New Roman"/>
                <w:b w:val="false"/>
                <w:i w:val="false"/>
                <w:color w:val="000000"/>
                <w:vertAlign w:val="superscript"/>
              </w:rPr>
              <w:t xml:space="preserve">3 </w:t>
            </w:r>
            <w:r>
              <w:rPr>
                <w:rFonts w:ascii="Times New Roman"/>
                <w:b w:val="false"/>
                <w:i w:val="false"/>
                <w:color w:val="000000"/>
                <w:sz w:val="20"/>
              </w:rPr>
              <w:t>до 200 м</w:t>
            </w:r>
            <w:r>
              <w:rPr>
                <w:rFonts w:ascii="Times New Roman"/>
                <w:b w:val="false"/>
                <w:i w:val="false"/>
                <w:color w:val="000000"/>
                <w:vertAlign w:val="superscript"/>
              </w:rPr>
              <w:t>3</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Резервуары стальные вертикальные цилиндрические при измерении объема жидкости</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Резервуары железобетонные цилиндрические</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Уровнемеры стационарные или рулетки измерительные с грузом, измеритель межфазного уровня ММС (электронная рулетка)</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 мм</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Плотномер лабораторный или переносной или ареометры с ценой деления шкалы 0,5 кг/м</w:t>
            </w:r>
            <w:r>
              <w:rPr>
                <w:rFonts w:ascii="Times New Roman"/>
                <w:b w:val="false"/>
                <w:i w:val="false"/>
                <w:color w:val="000000"/>
                <w:vertAlign w:val="superscript"/>
              </w:rPr>
              <w:t>3</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кг/м</w:t>
            </w:r>
            <w:r>
              <w:rPr>
                <w:rFonts w:ascii="Times New Roman"/>
                <w:b w:val="false"/>
                <w:i w:val="false"/>
                <w:color w:val="000000"/>
                <w:vertAlign w:val="superscript"/>
              </w:rPr>
              <w:t>3</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Термометры или преобразователи температуры</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0,2 </w:t>
            </w:r>
            <w:r>
              <w:rPr>
                <w:rFonts w:ascii="Times New Roman"/>
                <w:b w:val="false"/>
                <w:i w:val="false"/>
                <w:color w:val="000000"/>
                <w:vertAlign w:val="superscript"/>
              </w:rPr>
              <w:t>о</w:t>
            </w:r>
            <w:r>
              <w:rPr>
                <w:rFonts w:ascii="Times New Roman"/>
                <w:b w:val="false"/>
                <w:i w:val="false"/>
                <w:color w:val="000000"/>
                <w:sz w:val="20"/>
              </w:rPr>
              <w:t>С</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Датчики гидростатического давления</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Пробоотборники</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Системы гидрометрирования</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измерения и взвешивания</w:t>
            </w:r>
            <w:r>
              <w:br/>
            </w:r>
            <w:r>
              <w:rPr>
                <w:rFonts w:ascii="Times New Roman"/>
                <w:b w:val="false"/>
                <w:i w:val="false"/>
                <w:color w:val="000000"/>
                <w:sz w:val="20"/>
              </w:rPr>
              <w:t>нефти, добытой недропользователем на</w:t>
            </w:r>
            <w:r>
              <w:br/>
            </w:r>
            <w:r>
              <w:rPr>
                <w:rFonts w:ascii="Times New Roman"/>
                <w:b w:val="false"/>
                <w:i w:val="false"/>
                <w:color w:val="000000"/>
                <w:sz w:val="20"/>
              </w:rPr>
              <w:t>контрактной территории</w:t>
            </w:r>
          </w:p>
        </w:tc>
      </w:tr>
    </w:tbl>
    <w:bookmarkStart w:name="z118" w:id="112"/>
    <w:p>
      <w:pPr>
        <w:spacing w:after="0"/>
        <w:ind w:left="0"/>
        <w:jc w:val="left"/>
      </w:pPr>
      <w:r>
        <w:rPr>
          <w:rFonts w:ascii="Times New Roman"/>
          <w:b/>
          <w:i w:val="false"/>
          <w:color w:val="000000"/>
        </w:rPr>
        <w:t xml:space="preserve"> Форма журнала регистрации показаний</w:t>
      </w:r>
      <w:r>
        <w:br/>
      </w:r>
      <w:r>
        <w:rPr>
          <w:rFonts w:ascii="Times New Roman"/>
          <w:b/>
          <w:i w:val="false"/>
          <w:color w:val="000000"/>
        </w:rPr>
        <w:t>средств измерений СИКН</w:t>
      </w:r>
    </w:p>
    <w:bookmarkEnd w:id="112"/>
    <w:p>
      <w:pPr>
        <w:spacing w:after="0"/>
        <w:ind w:left="0"/>
        <w:jc w:val="both"/>
      </w:pPr>
      <w:r>
        <w:rPr>
          <w:rFonts w:ascii="Times New Roman"/>
          <w:b w:val="false"/>
          <w:i w:val="false"/>
          <w:color w:val="000000"/>
          <w:sz w:val="28"/>
        </w:rPr>
        <w:t>
      СИКН № ___________</w:t>
      </w:r>
    </w:p>
    <w:p>
      <w:pPr>
        <w:spacing w:after="0"/>
        <w:ind w:left="0"/>
        <w:jc w:val="both"/>
      </w:pPr>
      <w:r>
        <w:rPr>
          <w:rFonts w:ascii="Times New Roman"/>
          <w:b w:val="false"/>
          <w:i w:val="false"/>
          <w:color w:val="000000"/>
          <w:sz w:val="28"/>
        </w:rPr>
        <w:t>
      ________________________________</w:t>
      </w:r>
    </w:p>
    <w:p>
      <w:pPr>
        <w:spacing w:after="0"/>
        <w:ind w:left="0"/>
        <w:jc w:val="both"/>
      </w:pPr>
      <w:r>
        <w:rPr>
          <w:rFonts w:ascii="Times New Roman"/>
          <w:b w:val="false"/>
          <w:i w:val="false"/>
          <w:color w:val="000000"/>
          <w:sz w:val="28"/>
        </w:rPr>
        <w:t>
      АО,ТОО,РНУ, НГДУи НПЗ</w:t>
      </w:r>
    </w:p>
    <w:p>
      <w:pPr>
        <w:spacing w:after="0"/>
        <w:ind w:left="0"/>
        <w:jc w:val="both"/>
      </w:pPr>
      <w:r>
        <w:rPr>
          <w:rFonts w:ascii="Times New Roman"/>
          <w:b w:val="false"/>
          <w:i w:val="false"/>
          <w:color w:val="000000"/>
          <w:sz w:val="28"/>
        </w:rPr>
        <w:t>
      Предприятие (владелец) ____________</w:t>
      </w:r>
    </w:p>
    <w:p>
      <w:pPr>
        <w:spacing w:after="0"/>
        <w:ind w:left="0"/>
        <w:jc w:val="both"/>
      </w:pPr>
      <w:r>
        <w:rPr>
          <w:rFonts w:ascii="Times New Roman"/>
          <w:b w:val="false"/>
          <w:i w:val="false"/>
          <w:color w:val="000000"/>
          <w:sz w:val="28"/>
        </w:rPr>
        <w:t>
      ПСП (приемо-сдаточный пункт) ____________</w:t>
      </w:r>
    </w:p>
    <w:p>
      <w:pPr>
        <w:spacing w:after="0"/>
        <w:ind w:left="0"/>
        <w:jc w:val="both"/>
      </w:pPr>
      <w:r>
        <w:rPr>
          <w:rFonts w:ascii="Times New Roman"/>
          <w:b w:val="false"/>
          <w:i w:val="false"/>
          <w:color w:val="000000"/>
          <w:sz w:val="28"/>
        </w:rPr>
        <w:t>
      ЖУРНАЛ</w:t>
      </w:r>
    </w:p>
    <w:p>
      <w:pPr>
        <w:spacing w:after="0"/>
        <w:ind w:left="0"/>
        <w:jc w:val="both"/>
      </w:pPr>
      <w:r>
        <w:rPr>
          <w:rFonts w:ascii="Times New Roman"/>
          <w:b w:val="false"/>
          <w:i w:val="false"/>
          <w:color w:val="000000"/>
          <w:sz w:val="28"/>
        </w:rPr>
        <w:t>
      регистрации показаний средств измерений СИКН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3"/>
        <w:gridCol w:w="1444"/>
        <w:gridCol w:w="1444"/>
        <w:gridCol w:w="1444"/>
        <w:gridCol w:w="1629"/>
        <w:gridCol w:w="1630"/>
        <w:gridCol w:w="1630"/>
        <w:gridCol w:w="1636"/>
      </w:tblGrid>
      <w:tr>
        <w:trPr>
          <w:trHeight w:val="30" w:hRule="atLeast"/>
        </w:trPr>
        <w:tc>
          <w:tcPr>
            <w:tcW w:w="14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1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ч. мин.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измерений объема и массы брутто нефти (показания УОИ или вторичных приборов ПР)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начало</w:t>
            </w:r>
          </w:p>
        </w:tc>
        <w:tc>
          <w:tcPr>
            <w:tcW w:w="1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оконч.</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м</w:t>
            </w:r>
            <w:r>
              <w:rPr>
                <w:rFonts w:ascii="Times New Roman"/>
                <w:b w:val="false"/>
                <w:i w:val="false"/>
                <w:color w:val="000000"/>
                <w:vertAlign w:val="superscript"/>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брутто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начало</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конец</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начало</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конец</w:t>
            </w:r>
          </w:p>
        </w:tc>
      </w:tr>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7"/>
        <w:gridCol w:w="1087"/>
        <w:gridCol w:w="1687"/>
        <w:gridCol w:w="1687"/>
        <w:gridCol w:w="1688"/>
        <w:gridCol w:w="1688"/>
        <w:gridCol w:w="1688"/>
        <w:gridCol w:w="1688"/>
      </w:tblGrid>
      <w:tr>
        <w:trPr>
          <w:trHeight w:val="30" w:hRule="atLeast"/>
        </w:trPr>
        <w:tc>
          <w:tcPr>
            <w:tcW w:w="10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нефти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Средняя температура нефти за интервал, </w:t>
            </w:r>
            <w:r>
              <w:rPr>
                <w:rFonts w:ascii="Times New Roman"/>
                <w:b w:val="false"/>
                <w:i w:val="false"/>
                <w:color w:val="000000"/>
                <w:vertAlign w:val="superscript"/>
              </w:rPr>
              <w:t>о</w:t>
            </w:r>
            <w:r>
              <w:rPr>
                <w:rFonts w:ascii="Times New Roman"/>
                <w:b w:val="false"/>
                <w:i w:val="false"/>
                <w:color w:val="000000"/>
                <w:sz w:val="20"/>
              </w:rPr>
              <w:t>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Среднее давление за интервал, МПа</w:t>
            </w:r>
          </w:p>
        </w:tc>
        <w:tc>
          <w:tcPr>
            <w:tcW w:w="16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w:t>
            </w:r>
          </w:p>
        </w:tc>
        <w:tc>
          <w:tcPr>
            <w:tcW w:w="16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ПР</w:t>
            </w:r>
          </w:p>
        </w:tc>
        <w:tc>
          <w:tcPr>
            <w:tcW w:w="16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БИК</w:t>
            </w:r>
          </w:p>
        </w:tc>
        <w:tc>
          <w:tcPr>
            <w:tcW w:w="16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ПР</w:t>
            </w:r>
          </w:p>
        </w:tc>
        <w:tc>
          <w:tcPr>
            <w:tcW w:w="16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БИК</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брутто, 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Итого за смену масса брутто нефти (прописью)</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Итого за сутки масса брутто нефти (прописью)</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xml:space="preserve">
      Операторы предприятия, сдающего нефть </w:t>
      </w:r>
    </w:p>
    <w:p>
      <w:pPr>
        <w:spacing w:after="0"/>
        <w:ind w:left="0"/>
        <w:jc w:val="both"/>
      </w:pPr>
      <w:r>
        <w:rPr>
          <w:rFonts w:ascii="Times New Roman"/>
          <w:b w:val="false"/>
          <w:i w:val="false"/>
          <w:color w:val="000000"/>
          <w:sz w:val="28"/>
        </w:rPr>
        <w:t>
      Сдал смену ____________________________________________________</w:t>
      </w:r>
    </w:p>
    <w:p>
      <w:pPr>
        <w:spacing w:after="0"/>
        <w:ind w:left="0"/>
        <w:jc w:val="both"/>
      </w:pPr>
      <w:r>
        <w:rPr>
          <w:rFonts w:ascii="Times New Roman"/>
          <w:b w:val="false"/>
          <w:i w:val="false"/>
          <w:color w:val="000000"/>
          <w:sz w:val="28"/>
        </w:rPr>
        <w:t>
      Ф.И.О. подпись</w:t>
      </w:r>
    </w:p>
    <w:p>
      <w:pPr>
        <w:spacing w:after="0"/>
        <w:ind w:left="0"/>
        <w:jc w:val="both"/>
      </w:pPr>
      <w:r>
        <w:rPr>
          <w:rFonts w:ascii="Times New Roman"/>
          <w:b w:val="false"/>
          <w:i w:val="false"/>
          <w:color w:val="000000"/>
          <w:sz w:val="28"/>
        </w:rPr>
        <w:t>
      Принял смену __________________________________________________</w:t>
      </w:r>
    </w:p>
    <w:p>
      <w:pPr>
        <w:spacing w:after="0"/>
        <w:ind w:left="0"/>
        <w:jc w:val="both"/>
      </w:pPr>
      <w:r>
        <w:rPr>
          <w:rFonts w:ascii="Times New Roman"/>
          <w:b w:val="false"/>
          <w:i w:val="false"/>
          <w:color w:val="000000"/>
          <w:sz w:val="28"/>
        </w:rPr>
        <w:t>
      Ф.И.О. подпись</w:t>
      </w:r>
    </w:p>
    <w:p>
      <w:pPr>
        <w:spacing w:after="0"/>
        <w:ind w:left="0"/>
        <w:jc w:val="both"/>
      </w:pPr>
      <w:r>
        <w:rPr>
          <w:rFonts w:ascii="Times New Roman"/>
          <w:b w:val="false"/>
          <w:i w:val="false"/>
          <w:color w:val="000000"/>
          <w:sz w:val="28"/>
        </w:rPr>
        <w:t>
      Операторы предприятия, принимающего нефть</w:t>
      </w:r>
    </w:p>
    <w:p>
      <w:pPr>
        <w:spacing w:after="0"/>
        <w:ind w:left="0"/>
        <w:jc w:val="both"/>
      </w:pPr>
      <w:r>
        <w:rPr>
          <w:rFonts w:ascii="Times New Roman"/>
          <w:b w:val="false"/>
          <w:i w:val="false"/>
          <w:color w:val="000000"/>
          <w:sz w:val="28"/>
        </w:rPr>
        <w:t>
      Сдал смену ____________________________________________________</w:t>
      </w:r>
    </w:p>
    <w:p>
      <w:pPr>
        <w:spacing w:after="0"/>
        <w:ind w:left="0"/>
        <w:jc w:val="both"/>
      </w:pPr>
      <w:r>
        <w:rPr>
          <w:rFonts w:ascii="Times New Roman"/>
          <w:b w:val="false"/>
          <w:i w:val="false"/>
          <w:color w:val="000000"/>
          <w:sz w:val="28"/>
        </w:rPr>
        <w:t>
      Ф.И.О. подпись</w:t>
      </w:r>
    </w:p>
    <w:p>
      <w:pPr>
        <w:spacing w:after="0"/>
        <w:ind w:left="0"/>
        <w:jc w:val="both"/>
      </w:pPr>
      <w:r>
        <w:rPr>
          <w:rFonts w:ascii="Times New Roman"/>
          <w:b w:val="false"/>
          <w:i w:val="false"/>
          <w:color w:val="000000"/>
          <w:sz w:val="28"/>
        </w:rPr>
        <w:t>
      Принял смену __________________________________________________</w:t>
      </w:r>
    </w:p>
    <w:p>
      <w:pPr>
        <w:spacing w:after="0"/>
        <w:ind w:left="0"/>
        <w:jc w:val="both"/>
      </w:pPr>
      <w:r>
        <w:rPr>
          <w:rFonts w:ascii="Times New Roman"/>
          <w:b w:val="false"/>
          <w:i w:val="false"/>
          <w:color w:val="000000"/>
          <w:sz w:val="28"/>
        </w:rPr>
        <w:t>
      Ф.И.О.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измерения и взвешивания</w:t>
            </w:r>
            <w:r>
              <w:br/>
            </w:r>
            <w:r>
              <w:rPr>
                <w:rFonts w:ascii="Times New Roman"/>
                <w:b w:val="false"/>
                <w:i w:val="false"/>
                <w:color w:val="000000"/>
                <w:sz w:val="20"/>
              </w:rPr>
              <w:t>нефти, добытой недропользователем на</w:t>
            </w:r>
            <w:r>
              <w:br/>
            </w:r>
            <w:r>
              <w:rPr>
                <w:rFonts w:ascii="Times New Roman"/>
                <w:b w:val="false"/>
                <w:i w:val="false"/>
                <w:color w:val="000000"/>
                <w:sz w:val="20"/>
              </w:rPr>
              <w:t>контрактной территории</w:t>
            </w:r>
          </w:p>
        </w:tc>
      </w:tr>
    </w:tbl>
    <w:bookmarkStart w:name="z120" w:id="113"/>
    <w:p>
      <w:pPr>
        <w:spacing w:after="0"/>
        <w:ind w:left="0"/>
        <w:jc w:val="left"/>
      </w:pPr>
      <w:r>
        <w:rPr>
          <w:rFonts w:ascii="Times New Roman"/>
          <w:b/>
          <w:i w:val="false"/>
          <w:color w:val="000000"/>
        </w:rPr>
        <w:t xml:space="preserve"> ФОРМА АКТА ПРИЕМА-СДАЧИ НЕФТИ ИЗ НЕФТЕПРОВОДА</w:t>
      </w:r>
    </w:p>
    <w:bookmarkEnd w:id="113"/>
    <w:p>
      <w:pPr>
        <w:spacing w:after="0"/>
        <w:ind w:left="0"/>
        <w:jc w:val="both"/>
      </w:pPr>
      <w:r>
        <w:rPr>
          <w:rFonts w:ascii="Times New Roman"/>
          <w:b w:val="false"/>
          <w:i w:val="false"/>
          <w:color w:val="000000"/>
          <w:sz w:val="28"/>
        </w:rPr>
        <w:t>
      _______________________________</w:t>
      </w:r>
    </w:p>
    <w:p>
      <w:pPr>
        <w:spacing w:after="0"/>
        <w:ind w:left="0"/>
        <w:jc w:val="both"/>
      </w:pPr>
      <w:r>
        <w:rPr>
          <w:rFonts w:ascii="Times New Roman"/>
          <w:b w:val="false"/>
          <w:i w:val="false"/>
          <w:color w:val="000000"/>
          <w:sz w:val="28"/>
        </w:rPr>
        <w:t>
      (наименование предприятия)</w:t>
      </w:r>
    </w:p>
    <w:p>
      <w:pPr>
        <w:spacing w:after="0"/>
        <w:ind w:left="0"/>
        <w:jc w:val="both"/>
      </w:pPr>
      <w:r>
        <w:rPr>
          <w:rFonts w:ascii="Times New Roman"/>
          <w:b w:val="false"/>
          <w:i w:val="false"/>
          <w:color w:val="000000"/>
          <w:sz w:val="28"/>
        </w:rPr>
        <w:t>
      "___" ____________ 20__ г.</w:t>
      </w:r>
    </w:p>
    <w:p>
      <w:pPr>
        <w:spacing w:after="0"/>
        <w:ind w:left="0"/>
        <w:jc w:val="both"/>
      </w:pPr>
      <w:r>
        <w:rPr>
          <w:rFonts w:ascii="Times New Roman"/>
          <w:b w:val="false"/>
          <w:i w:val="false"/>
          <w:color w:val="000000"/>
          <w:sz w:val="28"/>
        </w:rPr>
        <w:t>
      Комиссия в составе: представителей сдающей и принимающей стороны</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______________________________________</w:t>
      </w:r>
    </w:p>
    <w:p>
      <w:pPr>
        <w:spacing w:after="0"/>
        <w:ind w:left="0"/>
        <w:jc w:val="both"/>
      </w:pPr>
      <w:r>
        <w:rPr>
          <w:rFonts w:ascii="Times New Roman"/>
          <w:b w:val="false"/>
          <w:i w:val="false"/>
          <w:color w:val="000000"/>
          <w:sz w:val="28"/>
        </w:rPr>
        <w:t>
      (фамилия, имя, отчество и должность)</w:t>
      </w:r>
    </w:p>
    <w:p>
      <w:pPr>
        <w:spacing w:after="0"/>
        <w:ind w:left="0"/>
        <w:jc w:val="both"/>
      </w:pPr>
      <w:r>
        <w:rPr>
          <w:rFonts w:ascii="Times New Roman"/>
          <w:b w:val="false"/>
          <w:i w:val="false"/>
          <w:color w:val="000000"/>
          <w:sz w:val="28"/>
        </w:rPr>
        <w:t>
                         осуществили прием-сдачу нефти, которая поступила</w:t>
      </w:r>
    </w:p>
    <w:p>
      <w:pPr>
        <w:spacing w:after="0"/>
        <w:ind w:left="0"/>
        <w:jc w:val="both"/>
      </w:pPr>
      <w:r>
        <w:rPr>
          <w:rFonts w:ascii="Times New Roman"/>
          <w:b w:val="false"/>
          <w:i w:val="false"/>
          <w:color w:val="000000"/>
          <w:sz w:val="28"/>
        </w:rPr>
        <w:t>
      трубопроводом к резервуарам: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0"/>
        <w:gridCol w:w="860"/>
        <w:gridCol w:w="861"/>
        <w:gridCol w:w="621"/>
        <w:gridCol w:w="861"/>
        <w:gridCol w:w="861"/>
        <w:gridCol w:w="382"/>
        <w:gridCol w:w="1129"/>
        <w:gridCol w:w="1765"/>
        <w:gridCol w:w="1100"/>
        <w:gridCol w:w="1101"/>
        <w:gridCol w:w="1659"/>
      </w:tblGrid>
      <w:tr>
        <w:trPr>
          <w:trHeight w:val="30" w:hRule="atLeast"/>
        </w:trPr>
        <w:tc>
          <w:tcPr>
            <w:tcW w:w="1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группа нефти</w:t>
            </w:r>
          </w:p>
        </w:tc>
        <w:tc>
          <w:tcPr>
            <w:tcW w:w="8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начала закачки</w:t>
            </w:r>
          </w:p>
        </w:tc>
        <w:tc>
          <w:tcPr>
            <w:tcW w:w="8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завершения закачки</w:t>
            </w:r>
          </w:p>
        </w:tc>
        <w:tc>
          <w:tcPr>
            <w:tcW w:w="6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резервуара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измерения в резервуарах</w:t>
            </w:r>
          </w:p>
        </w:tc>
        <w:tc>
          <w:tcPr>
            <w:tcW w:w="17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Плотность нефти, кг/м</w:t>
            </w:r>
            <w:r>
              <w:rPr>
                <w:rFonts w:ascii="Times New Roman"/>
                <w:b w:val="false"/>
                <w:i w:val="false"/>
                <w:color w:val="000000"/>
                <w:vertAlign w:val="superscript"/>
              </w:rPr>
              <w:t>3</w:t>
            </w:r>
          </w:p>
        </w:tc>
        <w:tc>
          <w:tcPr>
            <w:tcW w:w="1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Температура нефти, </w:t>
            </w:r>
            <w:r>
              <w:rPr>
                <w:rFonts w:ascii="Times New Roman"/>
                <w:b w:val="false"/>
                <w:i w:val="false"/>
                <w:color w:val="000000"/>
                <w:vertAlign w:val="superscript"/>
              </w:rPr>
              <w:t>о</w:t>
            </w:r>
            <w:r>
              <w:rPr>
                <w:rFonts w:ascii="Times New Roman"/>
                <w:b w:val="false"/>
                <w:i w:val="false"/>
                <w:color w:val="000000"/>
                <w:sz w:val="20"/>
              </w:rPr>
              <w:t>С</w:t>
            </w:r>
          </w:p>
        </w:tc>
        <w:tc>
          <w:tcPr>
            <w:tcW w:w="11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нефти, кг</w:t>
            </w:r>
          </w:p>
        </w:tc>
        <w:tc>
          <w:tcPr>
            <w:tcW w:w="16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принятой-сданной нефти, кг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м</w:t>
            </w:r>
            <w:r>
              <w:rPr>
                <w:rFonts w:ascii="Times New Roman"/>
                <w:b w:val="false"/>
                <w:i w:val="false"/>
                <w:color w:val="000000"/>
                <w:vertAlign w:val="superscript"/>
              </w:rPr>
              <w:t>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w:t>
            </w:r>
          </w:p>
        </w:tc>
        <w:tc>
          <w:tcPr>
            <w:tcW w:w="3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началу закачки</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закачки</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Сдал _________________________</w:t>
      </w:r>
    </w:p>
    <w:p>
      <w:pPr>
        <w:spacing w:after="0"/>
        <w:ind w:left="0"/>
        <w:jc w:val="both"/>
      </w:pPr>
      <w:r>
        <w:rPr>
          <w:rFonts w:ascii="Times New Roman"/>
          <w:b w:val="false"/>
          <w:i w:val="false"/>
          <w:color w:val="000000"/>
          <w:sz w:val="28"/>
        </w:rPr>
        <w:t xml:space="preserve">
      (подпись) </w:t>
      </w:r>
    </w:p>
    <w:p>
      <w:pPr>
        <w:spacing w:after="0"/>
        <w:ind w:left="0"/>
        <w:jc w:val="both"/>
      </w:pPr>
      <w:r>
        <w:rPr>
          <w:rFonts w:ascii="Times New Roman"/>
          <w:b w:val="false"/>
          <w:i w:val="false"/>
          <w:color w:val="000000"/>
          <w:sz w:val="28"/>
        </w:rPr>
        <w:t xml:space="preserve">
      Масса принятой нефти _____________________________ </w:t>
      </w:r>
    </w:p>
    <w:p>
      <w:pPr>
        <w:spacing w:after="0"/>
        <w:ind w:left="0"/>
        <w:jc w:val="both"/>
      </w:pPr>
      <w:r>
        <w:rPr>
          <w:rFonts w:ascii="Times New Roman"/>
          <w:b w:val="false"/>
          <w:i w:val="false"/>
          <w:color w:val="000000"/>
          <w:sz w:val="28"/>
        </w:rPr>
        <w:t>
      (прописью)</w:t>
      </w:r>
    </w:p>
    <w:p>
      <w:pPr>
        <w:spacing w:after="0"/>
        <w:ind w:left="0"/>
        <w:jc w:val="both"/>
      </w:pPr>
      <w:r>
        <w:rPr>
          <w:rFonts w:ascii="Times New Roman"/>
          <w:b w:val="false"/>
          <w:i w:val="false"/>
          <w:color w:val="000000"/>
          <w:sz w:val="28"/>
        </w:rPr>
        <w:t xml:space="preserve">
      Принял _____________________ </w:t>
      </w:r>
    </w:p>
    <w:p>
      <w:pPr>
        <w:spacing w:after="0"/>
        <w:ind w:left="0"/>
        <w:jc w:val="both"/>
      </w:pP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
      Представитель от руководства предприятия 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17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media/document_image_rId63.jpeg" Type="http://schemas.openxmlformats.org/officeDocument/2006/relationships/image" Id="rId63"/><Relationship Target="media/document_image_rId64.jpeg" Type="http://schemas.openxmlformats.org/officeDocument/2006/relationships/image" Id="rId64"/><Relationship Target="media/document_image_rId65.jpeg" Type="http://schemas.openxmlformats.org/officeDocument/2006/relationships/image" Id="rId65"/><Relationship Target="media/document_image_rId66.jpeg" Type="http://schemas.openxmlformats.org/officeDocument/2006/relationships/image" Id="rId66"/><Relationship Target="media/document_image_rId67.jpeg" Type="http://schemas.openxmlformats.org/officeDocument/2006/relationships/image" Id="rId67"/><Relationship Target="media/document_image_rId68.jpeg" Type="http://schemas.openxmlformats.org/officeDocument/2006/relationships/image" Id="rId68"/><Relationship Target="media/document_image_rId69.jpeg" Type="http://schemas.openxmlformats.org/officeDocument/2006/relationships/image" Id="rId69"/><Relationship Target="media/document_image_rId70.jpeg" Type="http://schemas.openxmlformats.org/officeDocument/2006/relationships/image" Id="rId70"/><Relationship Target="media/document_image_rId71.jpeg" Type="http://schemas.openxmlformats.org/officeDocument/2006/relationships/image" Id="rId71"/><Relationship Target="media/document_image_rId72.jpeg" Type="http://schemas.openxmlformats.org/officeDocument/2006/relationships/image" Id="rId72"/><Relationship Target="media/document_image_rId73.jpeg" Type="http://schemas.openxmlformats.org/officeDocument/2006/relationships/image" Id="rId73"/><Relationship Target="media/document_image_rId74.jpeg" Type="http://schemas.openxmlformats.org/officeDocument/2006/relationships/image" Id="rId74"/><Relationship Target="media/document_image_rId75.jpeg" Type="http://schemas.openxmlformats.org/officeDocument/2006/relationships/image" Id="rId75"/><Relationship Target="media/document_image_rId76.jpeg" Type="http://schemas.openxmlformats.org/officeDocument/2006/relationships/image" Id="rId76"/><Relationship Target="media/document_image_rId77.jpeg" Type="http://schemas.openxmlformats.org/officeDocument/2006/relationships/image" Id="rId77"/><Relationship Target="media/document_image_rId78.jpeg" Type="http://schemas.openxmlformats.org/officeDocument/2006/relationships/image" Id="rId78"/><Relationship Target="media/document_image_rId79.jpeg" Type="http://schemas.openxmlformats.org/officeDocument/2006/relationships/image" Id="rId79"/><Relationship Target="media/document_image_rId80.jpeg" Type="http://schemas.openxmlformats.org/officeDocument/2006/relationships/image" Id="rId80"/><Relationship Target="media/document_image_rId81.jpeg" Type="http://schemas.openxmlformats.org/officeDocument/2006/relationships/image" Id="rId81"/><Relationship Target="media/document_image_rId82.jpeg" Type="http://schemas.openxmlformats.org/officeDocument/2006/relationships/image" Id="rId82"/><Relationship Target="media/document_image_rId83.jpeg" Type="http://schemas.openxmlformats.org/officeDocument/2006/relationships/image" Id="rId83"/><Relationship Target="media/document_image_rId84.jpeg" Type="http://schemas.openxmlformats.org/officeDocument/2006/relationships/image" Id="rId84"/><Relationship Target="media/document_image_rId85.jpeg" Type="http://schemas.openxmlformats.org/officeDocument/2006/relationships/image" Id="rId85"/><Relationship Target="media/document_image_rId86.jpeg" Type="http://schemas.openxmlformats.org/officeDocument/2006/relationships/image" Id="rId86"/><Relationship Target="media/document_image_rId87.jpeg" Type="http://schemas.openxmlformats.org/officeDocument/2006/relationships/image" Id="rId87"/><Relationship Target="media/document_image_rId88.jpeg" Type="http://schemas.openxmlformats.org/officeDocument/2006/relationships/image" Id="rId88"/><Relationship Target="media/document_image_rId89.jpeg" Type="http://schemas.openxmlformats.org/officeDocument/2006/relationships/image" Id="rId89"/><Relationship Target="media/document_image_rId90.jpeg" Type="http://schemas.openxmlformats.org/officeDocument/2006/relationships/image" Id="rId90"/><Relationship Target="media/document_image_rId91.jpeg" Type="http://schemas.openxmlformats.org/officeDocument/2006/relationships/image" Id="rId91"/><Relationship Target="media/document_image_rId92.jpeg" Type="http://schemas.openxmlformats.org/officeDocument/2006/relationships/image" Id="rId92"/><Relationship Target="media/document_image_rId93.jpeg" Type="http://schemas.openxmlformats.org/officeDocument/2006/relationships/image" Id="rId93"/><Relationship Target="media/document_image_rId94.jpeg" Type="http://schemas.openxmlformats.org/officeDocument/2006/relationships/image" Id="rId94"/><Relationship Target="media/document_image_rId95.jpeg" Type="http://schemas.openxmlformats.org/officeDocument/2006/relationships/image" Id="rId95"/><Relationship Target="media/document_image_rId96.jpeg" Type="http://schemas.openxmlformats.org/officeDocument/2006/relationships/image" Id="rId96"/><Relationship Target="media/document_image_rId97.jpeg" Type="http://schemas.openxmlformats.org/officeDocument/2006/relationships/image" Id="rId97"/><Relationship Target="media/document_image_rId98.jpeg" Type="http://schemas.openxmlformats.org/officeDocument/2006/relationships/image" Id="rId98"/><Relationship Target="media/document_image_rId99.jpeg" Type="http://schemas.openxmlformats.org/officeDocument/2006/relationships/image" Id="rId99"/><Relationship Target="media/document_image_rId100.jpeg" Type="http://schemas.openxmlformats.org/officeDocument/2006/relationships/image" Id="rId100"/><Relationship Target="media/document_image_rId101.jpeg" Type="http://schemas.openxmlformats.org/officeDocument/2006/relationships/image" Id="rId101"/><Relationship Target="media/document_image_rId102.jpeg" Type="http://schemas.openxmlformats.org/officeDocument/2006/relationships/image" Id="rId102"/><Relationship Target="media/document_image_rId103.jpeg" Type="http://schemas.openxmlformats.org/officeDocument/2006/relationships/image" Id="rId103"/><Relationship Target="media/document_image_rId104.jpeg" Type="http://schemas.openxmlformats.org/officeDocument/2006/relationships/image" Id="rId104"/><Relationship Target="media/document_image_rId105.jpeg" Type="http://schemas.openxmlformats.org/officeDocument/2006/relationships/image" Id="rId105"/><Relationship Target="media/document_image_rId106.jpeg" Type="http://schemas.openxmlformats.org/officeDocument/2006/relationships/image" Id="rId106"/><Relationship Target="media/document_image_rId107.jpeg" Type="http://schemas.openxmlformats.org/officeDocument/2006/relationships/image" Id="rId107"/><Relationship Target="media/document_image_rId108.jpeg" Type="http://schemas.openxmlformats.org/officeDocument/2006/relationships/image" Id="rId108"/><Relationship Target="media/document_image_rId109.jpeg" Type="http://schemas.openxmlformats.org/officeDocument/2006/relationships/image" Id="rId109"/><Relationship Target="media/document_image_rId110.jpeg" Type="http://schemas.openxmlformats.org/officeDocument/2006/relationships/image" Id="rId110"/><Relationship Target="media/document_image_rId111.jpeg" Type="http://schemas.openxmlformats.org/officeDocument/2006/relationships/image" Id="rId111"/><Relationship Target="media/document_image_rId112.jpeg" Type="http://schemas.openxmlformats.org/officeDocument/2006/relationships/image" Id="rId112"/><Relationship Target="media/document_image_rId113.jpeg" Type="http://schemas.openxmlformats.org/officeDocument/2006/relationships/image" Id="rId113"/><Relationship Target="media/document_image_rId114.jpeg" Type="http://schemas.openxmlformats.org/officeDocument/2006/relationships/image" Id="rId114"/><Relationship Target="media/document_image_rId115.jpeg" Type="http://schemas.openxmlformats.org/officeDocument/2006/relationships/image" Id="rId115"/><Relationship Target="media/document_image_rId116.jpeg" Type="http://schemas.openxmlformats.org/officeDocument/2006/relationships/image" Id="rId116"/><Relationship Target="media/document_image_rId117.jpeg" Type="http://schemas.openxmlformats.org/officeDocument/2006/relationships/image" Id="rId117"/><Relationship Target="media/document_image_rId118.jpeg" Type="http://schemas.openxmlformats.org/officeDocument/2006/relationships/image" Id="rId118"/><Relationship Target="media/document_image_rId119.jpeg" Type="http://schemas.openxmlformats.org/officeDocument/2006/relationships/image" Id="rId119"/><Relationship Target="media/document_image_rId120.jpeg" Type="http://schemas.openxmlformats.org/officeDocument/2006/relationships/image" Id="rId120"/><Relationship Target="media/document_image_rId121.jpeg" Type="http://schemas.openxmlformats.org/officeDocument/2006/relationships/image" Id="rId121"/><Relationship Target="media/document_image_rId122.jpeg" Type="http://schemas.openxmlformats.org/officeDocument/2006/relationships/image" Id="rId122"/><Relationship Target="media/document_image_rId123.jpeg" Type="http://schemas.openxmlformats.org/officeDocument/2006/relationships/image" Id="rId123"/><Relationship Target="media/document_image_rId124.jpeg" Type="http://schemas.openxmlformats.org/officeDocument/2006/relationships/image" Id="rId124"/><Relationship Target="media/document_image_rId125.jpeg" Type="http://schemas.openxmlformats.org/officeDocument/2006/relationships/image" Id="rId125"/><Relationship Target="media/document_image_rId126.jpeg" Type="http://schemas.openxmlformats.org/officeDocument/2006/relationships/image" Id="rId126"/><Relationship Target="media/document_image_rId127.jpeg" Type="http://schemas.openxmlformats.org/officeDocument/2006/relationships/image" Id="rId127"/><Relationship Target="media/document_image_rId128.jpeg" Type="http://schemas.openxmlformats.org/officeDocument/2006/relationships/image" Id="rId128"/><Relationship Target="media/document_image_rId129.jpeg" Type="http://schemas.openxmlformats.org/officeDocument/2006/relationships/image" Id="rId129"/><Relationship Target="media/document_image_rId130.jpeg" Type="http://schemas.openxmlformats.org/officeDocument/2006/relationships/image" Id="rId130"/><Relationship Target="media/document_image_rId131.jpeg" Type="http://schemas.openxmlformats.org/officeDocument/2006/relationships/image" Id="rId131"/><Relationship Target="media/document_image_rId132.jpeg" Type="http://schemas.openxmlformats.org/officeDocument/2006/relationships/image" Id="rId132"/><Relationship Target="media/document_image_rId133.jpeg" Type="http://schemas.openxmlformats.org/officeDocument/2006/relationships/image" Id="rId133"/><Relationship Target="media/document_image_rId134.jpeg" Type="http://schemas.openxmlformats.org/officeDocument/2006/relationships/image" Id="rId134"/><Relationship Target="media/document_image_rId135.jpeg" Type="http://schemas.openxmlformats.org/officeDocument/2006/relationships/image" Id="rId135"/><Relationship Target="media/document_image_rId136.jpeg" Type="http://schemas.openxmlformats.org/officeDocument/2006/relationships/image" Id="rId136"/><Relationship Target="media/document_image_rId137.jpeg" Type="http://schemas.openxmlformats.org/officeDocument/2006/relationships/image" Id="rId137"/><Relationship Target="media/document_image_rId138.jpeg" Type="http://schemas.openxmlformats.org/officeDocument/2006/relationships/image" Id="rId138"/><Relationship Target="media/document_image_rId139.jpeg" Type="http://schemas.openxmlformats.org/officeDocument/2006/relationships/image" Id="rId139"/><Relationship Target="media/document_image_rId140.jpeg" Type="http://schemas.openxmlformats.org/officeDocument/2006/relationships/image" Id="rId140"/><Relationship Target="media/document_image_rId141.jpeg" Type="http://schemas.openxmlformats.org/officeDocument/2006/relationships/image" Id="rId141"/><Relationship Target="media/document_image_rId142.jpeg" Type="http://schemas.openxmlformats.org/officeDocument/2006/relationships/image" Id="rId142"/><Relationship Target="media/document_image_rId143.jpeg" Type="http://schemas.openxmlformats.org/officeDocument/2006/relationships/image" Id="rId143"/><Relationship Target="media/document_image_rId144.jpeg" Type="http://schemas.openxmlformats.org/officeDocument/2006/relationships/image" Id="rId144"/><Relationship Target="media/document_image_rId145.jpeg" Type="http://schemas.openxmlformats.org/officeDocument/2006/relationships/image" Id="rId145"/><Relationship Target="media/document_image_rId146.jpeg" Type="http://schemas.openxmlformats.org/officeDocument/2006/relationships/image" Id="rId146"/><Relationship Target="media/document_image_rId147.jpeg" Type="http://schemas.openxmlformats.org/officeDocument/2006/relationships/image" Id="rId147"/><Relationship Target="media/document_image_rId148.jpeg" Type="http://schemas.openxmlformats.org/officeDocument/2006/relationships/image" Id="rId148"/><Relationship Target="media/document_image_rId149.jpeg" Type="http://schemas.openxmlformats.org/officeDocument/2006/relationships/image" Id="rId149"/><Relationship Target="media/document_image_rId150.jpeg" Type="http://schemas.openxmlformats.org/officeDocument/2006/relationships/image" Id="rId150"/><Relationship Target="media/document_image_rId151.jpeg" Type="http://schemas.openxmlformats.org/officeDocument/2006/relationships/image" Id="rId151"/><Relationship Target="media/document_image_rId152.jpeg" Type="http://schemas.openxmlformats.org/officeDocument/2006/relationships/image" Id="rId152"/><Relationship Target="media/document_image_rId153.jpeg" Type="http://schemas.openxmlformats.org/officeDocument/2006/relationships/image" Id="rId153"/><Relationship Target="media/document_image_rId154.jpeg" Type="http://schemas.openxmlformats.org/officeDocument/2006/relationships/image" Id="rId154"/><Relationship Target="media/document_image_rId155.jpeg" Type="http://schemas.openxmlformats.org/officeDocument/2006/relationships/image" Id="rId155"/><Relationship Target="media/document_image_rId156.jpeg" Type="http://schemas.openxmlformats.org/officeDocument/2006/relationships/image" Id="rId156"/><Relationship Target="media/document_image_rId157.jpeg" Type="http://schemas.openxmlformats.org/officeDocument/2006/relationships/image" Id="rId157"/><Relationship Target="media/document_image_rId158.jpeg" Type="http://schemas.openxmlformats.org/officeDocument/2006/relationships/image" Id="rId158"/><Relationship Target="media/document_image_rId159.jpeg" Type="http://schemas.openxmlformats.org/officeDocument/2006/relationships/image" Id="rId159"/><Relationship Target="media/document_image_rId160.jpeg" Type="http://schemas.openxmlformats.org/officeDocument/2006/relationships/image" Id="rId160"/><Relationship Target="media/document_image_rId161.jpeg" Type="http://schemas.openxmlformats.org/officeDocument/2006/relationships/image" Id="rId161"/><Relationship Target="media/document_image_rId162.jpeg" Type="http://schemas.openxmlformats.org/officeDocument/2006/relationships/image" Id="rId162"/><Relationship Target="media/document_image_rId163.jpeg" Type="http://schemas.openxmlformats.org/officeDocument/2006/relationships/image" Id="rId163"/><Relationship Target="media/document_image_rId164.jpeg" Type="http://schemas.openxmlformats.org/officeDocument/2006/relationships/image" Id="rId164"/><Relationship Target="media/document_image_rId165.jpeg" Type="http://schemas.openxmlformats.org/officeDocument/2006/relationships/image" Id="rId165"/><Relationship Target="media/document_image_rId166.jpeg" Type="http://schemas.openxmlformats.org/officeDocument/2006/relationships/image" Id="rId166"/><Relationship Target="media/document_image_rId167.jpeg" Type="http://schemas.openxmlformats.org/officeDocument/2006/relationships/image" Id="rId167"/><Relationship Target="media/document_image_rId168.jpeg" Type="http://schemas.openxmlformats.org/officeDocument/2006/relationships/image" Id="rId168"/><Relationship Target="media/document_image_rId169.jpeg" Type="http://schemas.openxmlformats.org/officeDocument/2006/relationships/image" Id="rId169"/><Relationship Target="media/document_image_rId170.jpeg" Type="http://schemas.openxmlformats.org/officeDocument/2006/relationships/image" Id="rId170"/><Relationship Target="media/document_image_rId171.jpeg" Type="http://schemas.openxmlformats.org/officeDocument/2006/relationships/image" Id="rId171"/><Relationship Target="media/document_image_rId172.jpeg" Type="http://schemas.openxmlformats.org/officeDocument/2006/relationships/image" Id="rId172"/><Relationship Target="media/document_image_rId173.jpeg" Type="http://schemas.openxmlformats.org/officeDocument/2006/relationships/image" Id="rId173"/><Relationship Target="media/document_image_rId174.jpeg" Type="http://schemas.openxmlformats.org/officeDocument/2006/relationships/image" Id="rId174"/><Relationship Target="media/document_image_rId175.jpeg" Type="http://schemas.openxmlformats.org/officeDocument/2006/relationships/image" Id="rId175"/><Relationship Target="header.xml" Type="http://schemas.openxmlformats.org/officeDocument/2006/relationships/header" Id="rId17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