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58d51" w14:textId="6b58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техническому оборудованию и порядка его применения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марта 2015 года № 228. Зарегистрирован в Министерстве юстиции Республики Казахстан 29 апреля 2015 года № 10892. Утратил силу приказом Министра по инвестициям и развитию Республики Казахстан от 27 февраля 2018 года № 137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27.02.2018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требования к техническому оборудованию и порядок его применения.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марта 2015 года № 228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техническому оборудованию</w:t>
      </w:r>
      <w:r>
        <w:br/>
      </w:r>
      <w:r>
        <w:rPr>
          <w:rFonts w:ascii="Times New Roman"/>
          <w:b/>
          <w:i w:val="false"/>
          <w:color w:val="000000"/>
        </w:rPr>
        <w:t>и порядок его применения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техническому оборудованию и порядок его применения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</w:t>
      </w:r>
      <w:r>
        <w:rPr>
          <w:rFonts w:ascii="Times New Roman"/>
          <w:b w:val="false"/>
          <w:i w:val="false"/>
          <w:color w:val="000000"/>
          <w:sz w:val="28"/>
        </w:rPr>
        <w:t>) статьи 34 Кодекса Республики Казахстан от 30 июня 2010 года "О таможенном деле в Республике Казахстан".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техническому оборудованию и порядке его применения используются следующие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абонентский терминал – техническое оборудование системы спутниковой навигации, позволяющее определять местоположение транспортного средства посредством передачи сигнала по каналам связи;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диспетчерский центр – оператор предоставления услуг спутниковой навигации, зарегистрированный в Республике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штатный режим – режим работы абонентского терминала, при котором сигнал о местонахождении транспортного средства передается в соответствии с установленными временными параметрами;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нештатный режим – режим работы абонентского терминала в условиях отсутствия возможности определения местонахождения транспортного средства либо нарушения установленных временных параметров передачи сигнала.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техническому оборудованию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Абонентский терминал должен соответствовать следующим требованиям: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корпус из прочного материала, позволяющий сохранять эксплуатационные качества терминала в рабочем состоянии под воздействием внешних условий (атмосферные влияния, перепады температур, повышенная влажность, вибрация);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конструкцию, позволяющую его стационарное крепление, внутри транспортного средства и наложение средств идентификации (пломбирование) в целях исключения несанкционированного снятия;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устойчивую передачу сигналов на протяжении всего маршрута перемещения товаров под таможенным контролем.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применения технического оборудования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Таможенный перевозчик оснащает каждое используемое для перевозок под таможенным контролем транспортное средство абонентским терминалом.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Абонентский терминал, установленный на транспортное средство, обеспечивает передачу сигнала о местонахождении транспортного средства на всей территории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 начала эксплуатации транспортного средства с установленным абонентским терминалом, абонентский терминал опломбировывается органом государственных доходов регистрации таможенного перевозчика.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 таможенным перевозчиком условий и обязанностей, предусмотренных таможенным законодательством Таможенного союза и/или Республики Казахстан для осуществления такой деятельности, в том числе отсутствие либо неисправность абонентского терминала, уничтожение, удаление, изменение, повреждение либо утрата средств идентификации влекут за собой ответственность в соответствии со статьей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523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5 июля 2014 года.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Абонентский терминал подключается к одному из диспетчерских центров. Таможенный перевозчик обеспечивает доступ органу государственных доходов к информации о перемещении транспортного средства посредством диспетчерского центра путем предоставления логина и пароля к информационной системе.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Таможенный перевозчик обеспечивает передачу органу государственных доходов посредством диспетчерских центров, в режиме реального времени следующей информации: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местонахождения транспортного средства на основании принятых сигналов абонентского терминала;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даты и времени включения и выключения абонентского терминала;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информации о транспортных средствах;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аналитического отчета о движение транспортных средств.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Таможенный перевозчик обеспечивает посредством диспетчерских центров: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обработку сигналов абонентского терминала, установленного на транспортном средстве;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ограничение доступа к информации посредством установления паролей, администрирование учетных записей;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архивацию и хранение информации о транспортном средстве в течение 3 лет.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Технические параметры абонентского терминала устанавливаются в соответствии с техническими условиями и параметрами завода изготовителя.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сигналов абонентских терминалов, работающих в штатном режиме, установленных на транспортных средствах перемещающих товары под таможенным контролем, периодичность передачи сигнала абонентского терминала о местонахождении транспортного средства, составляет не более 10 минут.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Абонентский терминал поддерживает функцию нештатного режима работы, который вводится в автоматическом режиме в следующих случаях: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невозможности определения местонахождения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установленного штатного режима абонентского терминала, установленного на транспортном средстве.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передачи тревожных сигналов абонентского терминала не должно превышать 5 минут с момента введения нештатного режима.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Абонентский терминал находится в исправном состоянии и режиме передачи сигнала на весь период перемещения товаров под таможенным контролем.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Включение абонентского терминала обеспечивается после помещения товаров под таможенную процедуру таможенного транзита, а отключение допускается после завершения таможенной процедуры таможенного транзита.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