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7ac8" w14:textId="74e7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денежной компенсации курсантам, слушателям первых и вторых курсов военных, специальных учебных заведений органов национальной безопасности Республики Казахстан за почтовые отправления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12 марта 2015 года № 10. Зарегистрирован в Министерстве юстиции Республики Казахстан 29 апреля 2015 года № 10895.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национальной безопасности РК от 19.08.2022 </w:t>
      </w:r>
      <w:r>
        <w:rPr>
          <w:rFonts w:ascii="Times New Roman"/>
          <w:b w:val="false"/>
          <w:i w:val="false"/>
          <w:color w:val="ff0000"/>
          <w:sz w:val="28"/>
        </w:rPr>
        <w:t>№ 54/қе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Закона Республики Казахстан от 13 февраля 2012 года "О специальных государственных органах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денежной компенсации курсантам, слушателям первых и вторых курсов военных, специальных учебных заведений органов национальной безопасности Республики Казахстан за почтовые отправления в сумме 130 тенге в месяц.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национальной безопасности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54/қе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Комитета национальной безопасности Республики Казахстан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настоящим приказом ознакомить сотрудников органов национальной безопасности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Абыкаев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"_" _____________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