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fdae5" w14:textId="adfda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должностными лицами органов государственных доходов государственного ветеринарно-санитарного контроля в автомобильных пунктах пропуска через таможенную границу Таможенного союза, за исключением лабораторного контроля, а также взаимодействия уполномоченного органа в области ветеринарии и органов государственных доходов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26 февраля 2015 года № 7-1/142. Зарегистрирован в Министерстве юстиции Республики Казахстан 30 апреля 2015 года № 10897. Утратил силу приказом Министра сельского хозяйства Республики Казахстан от 26 декабря 2019 года № 464</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26.12.2019 </w:t>
      </w:r>
      <w:r>
        <w:rPr>
          <w:rFonts w:ascii="Times New Roman"/>
          <w:b w:val="false"/>
          <w:i w:val="false"/>
          <w:color w:val="ff0000"/>
          <w:sz w:val="28"/>
        </w:rPr>
        <w:t>№ 464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192</w:t>
      </w:r>
      <w:r>
        <w:rPr>
          <w:rFonts w:ascii="Times New Roman"/>
          <w:b w:val="false"/>
          <w:i w:val="false"/>
          <w:color w:val="000000"/>
          <w:sz w:val="28"/>
        </w:rPr>
        <w:t xml:space="preserve"> Кодекса Республики Казахстан от 30 июня 2010 года "О таможенном деле в Республике Казахстан",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должностными лицами органов государственных доходов государственного ветеринарно-санитарного контроля в автомобильных пунктах пропуска через таможенную границу Таможенного союза, за исключением лабораторного контроля, а также взаимодействия уполномоченного органа в области ветеринарии и органов государственных доходов.</w:t>
      </w:r>
    </w:p>
    <w:bookmarkEnd w:id="1"/>
    <w:bookmarkStart w:name="z3" w:id="2"/>
    <w:p>
      <w:pPr>
        <w:spacing w:after="0"/>
        <w:ind w:left="0"/>
        <w:jc w:val="both"/>
      </w:pPr>
      <w:r>
        <w:rPr>
          <w:rFonts w:ascii="Times New Roman"/>
          <w:b w:val="false"/>
          <w:i w:val="false"/>
          <w:color w:val="000000"/>
          <w:sz w:val="28"/>
        </w:rPr>
        <w:t>
      2.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p>
    <w:bookmarkStart w:name="z7"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курирующих вице-министров сельского хозяйства и финансов Республики Казахстан.</w:t>
      </w:r>
    </w:p>
    <w:bookmarkEnd w:id="3"/>
    <w:bookmarkStart w:name="z8"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сельского хозяйства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 Б. Султанов   </w:t>
      </w:r>
    </w:p>
    <w:p>
      <w:pPr>
        <w:spacing w:after="0"/>
        <w:ind w:left="0"/>
        <w:jc w:val="both"/>
      </w:pPr>
      <w:r>
        <w:rPr>
          <w:rFonts w:ascii="Times New Roman"/>
          <w:b w:val="false"/>
          <w:i w:val="false"/>
          <w:color w:val="000000"/>
          <w:sz w:val="28"/>
        </w:rPr>
        <w:t>
      18 марта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________________Е. Досаев   </w:t>
      </w:r>
    </w:p>
    <w:p>
      <w:pPr>
        <w:spacing w:after="0"/>
        <w:ind w:left="0"/>
        <w:jc w:val="both"/>
      </w:pPr>
      <w:r>
        <w:rPr>
          <w:rFonts w:ascii="Times New Roman"/>
          <w:b w:val="false"/>
          <w:i w:val="false"/>
          <w:color w:val="000000"/>
          <w:sz w:val="28"/>
        </w:rPr>
        <w:t>
      "__" ________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2015 года № 7-1/142</w:t>
            </w:r>
          </w:p>
        </w:tc>
      </w:tr>
    </w:tbl>
    <w:bookmarkStart w:name="z10" w:id="5"/>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должностными лицами органов государственных</w:t>
      </w:r>
      <w:r>
        <w:br/>
      </w:r>
      <w:r>
        <w:rPr>
          <w:rFonts w:ascii="Times New Roman"/>
          <w:b/>
          <w:i w:val="false"/>
          <w:color w:val="000000"/>
        </w:rPr>
        <w:t>доходов государственного ветеринарно-санитарного контроля в</w:t>
      </w:r>
      <w:r>
        <w:br/>
      </w:r>
      <w:r>
        <w:rPr>
          <w:rFonts w:ascii="Times New Roman"/>
          <w:b/>
          <w:i w:val="false"/>
          <w:color w:val="000000"/>
        </w:rPr>
        <w:t>автомобильных пунктах пропуска через таможенную границу</w:t>
      </w:r>
      <w:r>
        <w:br/>
      </w:r>
      <w:r>
        <w:rPr>
          <w:rFonts w:ascii="Times New Roman"/>
          <w:b/>
          <w:i w:val="false"/>
          <w:color w:val="000000"/>
        </w:rPr>
        <w:t>Таможенного союза, за исключением лабораторного контроля, а</w:t>
      </w:r>
      <w:r>
        <w:br/>
      </w:r>
      <w:r>
        <w:rPr>
          <w:rFonts w:ascii="Times New Roman"/>
          <w:b/>
          <w:i w:val="false"/>
          <w:color w:val="000000"/>
        </w:rPr>
        <w:t>также взаимодействия уполномоченного органа в области</w:t>
      </w:r>
      <w:r>
        <w:br/>
      </w:r>
      <w:r>
        <w:rPr>
          <w:rFonts w:ascii="Times New Roman"/>
          <w:b/>
          <w:i w:val="false"/>
          <w:color w:val="000000"/>
        </w:rPr>
        <w:t>ветеринарии и органов государственных доходов</w:t>
      </w:r>
      <w:r>
        <w:br/>
      </w:r>
      <w:r>
        <w:rPr>
          <w:rFonts w:ascii="Times New Roman"/>
          <w:b/>
          <w:i w:val="false"/>
          <w:color w:val="000000"/>
        </w:rPr>
        <w:t>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осуществления должностными лицами органов государственных доходов ветеринарно-санитарного контроля в автомобильных пунктах пропуска через таможенную границу Таможенного союза, за исключением лабораторного контроля, а также взаимодействия уполномоченного органа в области ветеринарии и органов государственных доходов (далее – Правила) разработаны в соответствии с пунктом 6 </w:t>
      </w:r>
      <w:r>
        <w:rPr>
          <w:rFonts w:ascii="Times New Roman"/>
          <w:b w:val="false"/>
          <w:i w:val="false"/>
          <w:color w:val="000000"/>
          <w:sz w:val="28"/>
        </w:rPr>
        <w:t>статьи 192</w:t>
      </w:r>
      <w:r>
        <w:rPr>
          <w:rFonts w:ascii="Times New Roman"/>
          <w:b w:val="false"/>
          <w:i w:val="false"/>
          <w:color w:val="000000"/>
          <w:sz w:val="28"/>
        </w:rPr>
        <w:t xml:space="preserve"> Кодекса Республики Казахстан от 30 июня 2010 года "О таможенном деле в Республике Казахстан".</w:t>
      </w:r>
    </w:p>
    <w:bookmarkEnd w:id="6"/>
    <w:p>
      <w:pPr>
        <w:spacing w:after="0"/>
        <w:ind w:left="0"/>
        <w:jc w:val="both"/>
      </w:pPr>
      <w:r>
        <w:rPr>
          <w:rFonts w:ascii="Times New Roman"/>
          <w:b w:val="false"/>
          <w:i w:val="false"/>
          <w:color w:val="000000"/>
          <w:sz w:val="28"/>
        </w:rPr>
        <w:t xml:space="preserve">
      Правила определяют порядок осуществления должностными лицами органов государственных доходов ветеринарно-санитарного контроля в автомобильных </w:t>
      </w:r>
      <w:r>
        <w:rPr>
          <w:rFonts w:ascii="Times New Roman"/>
          <w:b w:val="false"/>
          <w:i w:val="false"/>
          <w:color w:val="000000"/>
          <w:sz w:val="28"/>
        </w:rPr>
        <w:t>пунктах пропуска</w:t>
      </w:r>
      <w:r>
        <w:rPr>
          <w:rFonts w:ascii="Times New Roman"/>
          <w:b w:val="false"/>
          <w:i w:val="false"/>
          <w:color w:val="000000"/>
          <w:sz w:val="28"/>
        </w:rPr>
        <w:t xml:space="preserve"> через таможенную границу Таможенного союза, за исключением лабораторного контроля, а также взаимодействия </w:t>
      </w:r>
      <w:r>
        <w:rPr>
          <w:rFonts w:ascii="Times New Roman"/>
          <w:b w:val="false"/>
          <w:i w:val="false"/>
          <w:color w:val="000000"/>
          <w:sz w:val="28"/>
        </w:rPr>
        <w:t>уполномоченного органа</w:t>
      </w:r>
      <w:r>
        <w:rPr>
          <w:rFonts w:ascii="Times New Roman"/>
          <w:b w:val="false"/>
          <w:i w:val="false"/>
          <w:color w:val="000000"/>
          <w:sz w:val="28"/>
        </w:rPr>
        <w:t xml:space="preserve"> в области ветеринарии и органов государственных доходов.</w:t>
      </w:r>
    </w:p>
    <w:bookmarkStart w:name="z14" w:id="7"/>
    <w:p>
      <w:pPr>
        <w:spacing w:after="0"/>
        <w:ind w:left="0"/>
        <w:jc w:val="both"/>
      </w:pPr>
      <w:r>
        <w:rPr>
          <w:rFonts w:ascii="Times New Roman"/>
          <w:b w:val="false"/>
          <w:i w:val="false"/>
          <w:color w:val="000000"/>
          <w:sz w:val="28"/>
        </w:rPr>
        <w:t xml:space="preserve">
      2. Перемещение (перевозка) объектов (далее – подконтрольных товаров) через таможенную границу Таможенного союза допускается в предназначенных для этих целей пунктах пропуска либо в иных местах, определенных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июля 2013 года № 697 "Об утверждении перечня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 которые оборудуются и оснащаются средствами ветеринарного контроля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28 января 2011 года № 524 "О Единых типовых требованиях к обустройству пунктов пропуска" (далее – Единые требования к обустройству).</w:t>
      </w:r>
    </w:p>
    <w:bookmarkEnd w:id="7"/>
    <w:bookmarkStart w:name="z15" w:id="8"/>
    <w:p>
      <w:pPr>
        <w:spacing w:after="0"/>
        <w:ind w:left="0"/>
        <w:jc w:val="both"/>
      </w:pPr>
      <w:r>
        <w:rPr>
          <w:rFonts w:ascii="Times New Roman"/>
          <w:b w:val="false"/>
          <w:i w:val="false"/>
          <w:color w:val="000000"/>
          <w:sz w:val="28"/>
        </w:rPr>
        <w:t>
      3. Должностные лица органов государственных доходов в автомобильных пунктах пропуска, при ввозе, через таможенную границу Таможенного союза, подконтрольных товаров независимо от назначения, осуществляют государственный ветеринарно-санитарный контроль (далее – должностные лица ВСК).</w:t>
      </w:r>
    </w:p>
    <w:bookmarkEnd w:id="8"/>
    <w:bookmarkStart w:name="z16" w:id="9"/>
    <w:p>
      <w:pPr>
        <w:spacing w:after="0"/>
        <w:ind w:left="0"/>
        <w:jc w:val="both"/>
      </w:pPr>
      <w:r>
        <w:rPr>
          <w:rFonts w:ascii="Times New Roman"/>
          <w:b w:val="false"/>
          <w:i w:val="false"/>
          <w:color w:val="000000"/>
          <w:sz w:val="28"/>
        </w:rPr>
        <w:t xml:space="preserve">
      4. Подконтрольные товары при ввозе, транзите, а также при перемещении внутри Таможенного союза с территории одного государства на территорию другого государства в течение всего времени транспортировки сопровождается </w:t>
      </w:r>
      <w:r>
        <w:rPr>
          <w:rFonts w:ascii="Times New Roman"/>
          <w:b w:val="false"/>
          <w:i w:val="false"/>
          <w:color w:val="000000"/>
          <w:sz w:val="28"/>
        </w:rPr>
        <w:t>ветеринарными сертификатами</w:t>
      </w:r>
      <w:r>
        <w:rPr>
          <w:rFonts w:ascii="Times New Roman"/>
          <w:b w:val="false"/>
          <w:i w:val="false"/>
          <w:color w:val="000000"/>
          <w:sz w:val="28"/>
        </w:rPr>
        <w:t>, выданными должностными лицами уполномоченных органов в области ветеринарии и компетентными органами стран - экспортеров в соответствии с Едиными ветеринарными (ветеринарно-санитарными) требованиями, предъявляемыми к товарам, подлежащим ветеринарному контролю (надзору), утвержденными решением Комиссии Таможенного союза от 18 июня 2010 года № 317.</w:t>
      </w:r>
    </w:p>
    <w:bookmarkEnd w:id="9"/>
    <w:bookmarkStart w:name="z17" w:id="10"/>
    <w:p>
      <w:pPr>
        <w:spacing w:after="0"/>
        <w:ind w:left="0"/>
        <w:jc w:val="both"/>
      </w:pPr>
      <w:r>
        <w:rPr>
          <w:rFonts w:ascii="Times New Roman"/>
          <w:b w:val="false"/>
          <w:i w:val="false"/>
          <w:color w:val="000000"/>
          <w:sz w:val="28"/>
        </w:rPr>
        <w:t>
      5. Ветеринарные сертификаты, при ввозе подконтрольных товаров на таможенную территорию Таможенного союза оформляются на русском языке, а также на языке страны – экспортера и/или английском языке. Бланки этих ветеринарных сертификатов изготавливаются таким образом, чтобы свести к минимуму возможность их фальсификации (использование специальной бумаги, водяных знаков, наличие типографского номера и другие способы защиты).</w:t>
      </w:r>
    </w:p>
    <w:bookmarkEnd w:id="10"/>
    <w:bookmarkStart w:name="z18" w:id="11"/>
    <w:p>
      <w:pPr>
        <w:spacing w:after="0"/>
        <w:ind w:left="0"/>
        <w:jc w:val="both"/>
      </w:pPr>
      <w:r>
        <w:rPr>
          <w:rFonts w:ascii="Times New Roman"/>
          <w:b w:val="false"/>
          <w:i w:val="false"/>
          <w:color w:val="000000"/>
          <w:sz w:val="28"/>
        </w:rPr>
        <w:t xml:space="preserve">
      Ветеринарные сертификаты, оформленные на бумажных бланках, подписываются должностным лицом компетентного органа страны-экспортера и должны иметь печать этого органа. На каждой странице ветеринарного сертификата необходим уникальный номер ветеринарного сертификата и два числа, первое из которых обозначает порядковый номер страницы, второе – общее число страниц, между этими числами ставится слово "из". </w:t>
      </w:r>
    </w:p>
    <w:bookmarkEnd w:id="11"/>
    <w:bookmarkStart w:name="z19" w:id="12"/>
    <w:p>
      <w:pPr>
        <w:spacing w:after="0"/>
        <w:ind w:left="0"/>
        <w:jc w:val="both"/>
      </w:pPr>
      <w:r>
        <w:rPr>
          <w:rFonts w:ascii="Times New Roman"/>
          <w:b w:val="false"/>
          <w:i w:val="false"/>
          <w:color w:val="000000"/>
          <w:sz w:val="28"/>
        </w:rPr>
        <w:t>
      В тексте ветеринарного сертификата исключаются исправления, за исключением зачеркиваний, предусмотренных формой ветеринарного сертификата или осуществляемые в других согласованных случаях. Такие изменения заверяются подписью должностного лица и скрепляются печатью компетентного органа страны-экспортера.</w:t>
      </w:r>
    </w:p>
    <w:bookmarkEnd w:id="12"/>
    <w:bookmarkStart w:name="z20" w:id="13"/>
    <w:p>
      <w:pPr>
        <w:spacing w:after="0"/>
        <w:ind w:left="0"/>
        <w:jc w:val="both"/>
      </w:pPr>
      <w:r>
        <w:rPr>
          <w:rFonts w:ascii="Times New Roman"/>
          <w:b w:val="false"/>
          <w:i w:val="false"/>
          <w:color w:val="000000"/>
          <w:sz w:val="28"/>
        </w:rPr>
        <w:t>
      6. Ввоз, перевозка и использование лекарственных средств и кормовых добавок для применения в ветеринарии на таможенной территории Таможенного союза осуществляется при условии их регистрации уполномоченными органами государств – членов Евразийского экономического союза (далее – государства – члены ЕАЭС), информация о которых размещается на сайте Евразийской экономической комиссии.</w:t>
      </w:r>
    </w:p>
    <w:bookmarkEnd w:id="13"/>
    <w:p>
      <w:pPr>
        <w:spacing w:after="0"/>
        <w:ind w:left="0"/>
        <w:jc w:val="both"/>
      </w:pPr>
      <w:r>
        <w:rPr>
          <w:rFonts w:ascii="Times New Roman"/>
          <w:b w:val="false"/>
          <w:i w:val="false"/>
          <w:color w:val="000000"/>
          <w:sz w:val="28"/>
        </w:rPr>
        <w:t>
      Государства – члены ЕАЭС взаимно признают результаты регистрации лекарственных средств и кормовых добавок для применения в ветеринарии.</w:t>
      </w:r>
    </w:p>
    <w:p>
      <w:pPr>
        <w:spacing w:after="0"/>
        <w:ind w:left="0"/>
        <w:jc w:val="both"/>
      </w:pPr>
      <w:r>
        <w:rPr>
          <w:rFonts w:ascii="Times New Roman"/>
          <w:b w:val="false"/>
          <w:i w:val="false"/>
          <w:color w:val="000000"/>
          <w:sz w:val="28"/>
        </w:rPr>
        <w:t>
      Ввоз, перевозка лекарственных средств, а также кормовых добавок химического и микробиологического синтеза осуществляются без ветеринарного сертификата в сопровождении документа, подтверждающего их качество и безопасность, выдаваемого предприятием - изготовителем.</w:t>
      </w:r>
    </w:p>
    <w:bookmarkStart w:name="z23" w:id="14"/>
    <w:p>
      <w:pPr>
        <w:spacing w:after="0"/>
        <w:ind w:left="0"/>
        <w:jc w:val="both"/>
      </w:pPr>
      <w:r>
        <w:rPr>
          <w:rFonts w:ascii="Times New Roman"/>
          <w:b w:val="false"/>
          <w:i w:val="false"/>
          <w:color w:val="000000"/>
          <w:sz w:val="28"/>
        </w:rPr>
        <w:t xml:space="preserve">
      7. При ввозе, вывозе и транзите в отношении подконтрольных товаров должностными лицами ВСК применяются следующие виды контроля: </w:t>
      </w:r>
    </w:p>
    <w:bookmarkEnd w:id="14"/>
    <w:p>
      <w:pPr>
        <w:spacing w:after="0"/>
        <w:ind w:left="0"/>
        <w:jc w:val="both"/>
      </w:pPr>
      <w:r>
        <w:rPr>
          <w:rFonts w:ascii="Times New Roman"/>
          <w:b w:val="false"/>
          <w:i w:val="false"/>
          <w:color w:val="000000"/>
          <w:sz w:val="28"/>
        </w:rPr>
        <w:t>
      1) документарный контроль;</w:t>
      </w:r>
    </w:p>
    <w:p>
      <w:pPr>
        <w:spacing w:after="0"/>
        <w:ind w:left="0"/>
        <w:jc w:val="both"/>
      </w:pPr>
      <w:r>
        <w:rPr>
          <w:rFonts w:ascii="Times New Roman"/>
          <w:b w:val="false"/>
          <w:i w:val="false"/>
          <w:color w:val="000000"/>
          <w:sz w:val="28"/>
        </w:rPr>
        <w:t>
      2) физический ветеринарно-санитарный контроль.</w:t>
      </w:r>
    </w:p>
    <w:bookmarkStart w:name="z26" w:id="15"/>
    <w:p>
      <w:pPr>
        <w:spacing w:after="0"/>
        <w:ind w:left="0"/>
        <w:jc w:val="both"/>
      </w:pPr>
      <w:r>
        <w:rPr>
          <w:rFonts w:ascii="Times New Roman"/>
          <w:b w:val="false"/>
          <w:i w:val="false"/>
          <w:color w:val="000000"/>
          <w:sz w:val="28"/>
        </w:rPr>
        <w:t xml:space="preserve">
      8. Документарный контроль заключается в проверке: </w:t>
      </w:r>
    </w:p>
    <w:bookmarkEnd w:id="15"/>
    <w:p>
      <w:pPr>
        <w:spacing w:after="0"/>
        <w:ind w:left="0"/>
        <w:jc w:val="both"/>
      </w:pPr>
      <w:r>
        <w:rPr>
          <w:rFonts w:ascii="Times New Roman"/>
          <w:b w:val="false"/>
          <w:i w:val="false"/>
          <w:color w:val="000000"/>
          <w:sz w:val="28"/>
        </w:rPr>
        <w:t>
      документов, подтверждающих безопасность подконтрольных товаров;</w:t>
      </w:r>
    </w:p>
    <w:p>
      <w:pPr>
        <w:spacing w:after="0"/>
        <w:ind w:left="0"/>
        <w:jc w:val="both"/>
      </w:pPr>
      <w:r>
        <w:rPr>
          <w:rFonts w:ascii="Times New Roman"/>
          <w:b w:val="false"/>
          <w:i w:val="false"/>
          <w:color w:val="000000"/>
          <w:sz w:val="28"/>
        </w:rPr>
        <w:t>
      наличия разрешений на ввоз (вывоз) или транзит подконтрольных товаров;</w:t>
      </w:r>
    </w:p>
    <w:p>
      <w:pPr>
        <w:spacing w:after="0"/>
        <w:ind w:left="0"/>
        <w:jc w:val="both"/>
      </w:pPr>
      <w:r>
        <w:rPr>
          <w:rFonts w:ascii="Times New Roman"/>
          <w:b w:val="false"/>
          <w:i w:val="false"/>
          <w:color w:val="000000"/>
          <w:sz w:val="28"/>
        </w:rPr>
        <w:t xml:space="preserve">
      соответствия содержания выданных документов </w:t>
      </w:r>
      <w:r>
        <w:rPr>
          <w:rFonts w:ascii="Times New Roman"/>
          <w:b w:val="false"/>
          <w:i w:val="false"/>
          <w:color w:val="000000"/>
          <w:sz w:val="28"/>
        </w:rPr>
        <w:t>Единым ветеринарным требованиям</w:t>
      </w:r>
      <w:r>
        <w:rPr>
          <w:rFonts w:ascii="Times New Roman"/>
          <w:b w:val="false"/>
          <w:i w:val="false"/>
          <w:color w:val="000000"/>
          <w:sz w:val="28"/>
        </w:rPr>
        <w:t>.</w:t>
      </w:r>
    </w:p>
    <w:bookmarkStart w:name="z30" w:id="16"/>
    <w:p>
      <w:pPr>
        <w:spacing w:after="0"/>
        <w:ind w:left="0"/>
        <w:jc w:val="both"/>
      </w:pPr>
      <w:r>
        <w:rPr>
          <w:rFonts w:ascii="Times New Roman"/>
          <w:b w:val="false"/>
          <w:i w:val="false"/>
          <w:color w:val="000000"/>
          <w:sz w:val="28"/>
        </w:rPr>
        <w:t>
      9. Физический ветеринарно-санитарный контроль включает в себя:</w:t>
      </w:r>
    </w:p>
    <w:bookmarkEnd w:id="16"/>
    <w:p>
      <w:pPr>
        <w:spacing w:after="0"/>
        <w:ind w:left="0"/>
        <w:jc w:val="both"/>
      </w:pPr>
      <w:r>
        <w:rPr>
          <w:rFonts w:ascii="Times New Roman"/>
          <w:b w:val="false"/>
          <w:i w:val="false"/>
          <w:color w:val="000000"/>
          <w:sz w:val="28"/>
        </w:rPr>
        <w:t>
      досмотр подконтрольных товаров и осмотр животных;</w:t>
      </w:r>
    </w:p>
    <w:p>
      <w:pPr>
        <w:spacing w:after="0"/>
        <w:ind w:left="0"/>
        <w:jc w:val="both"/>
      </w:pPr>
      <w:r>
        <w:rPr>
          <w:rFonts w:ascii="Times New Roman"/>
          <w:b w:val="false"/>
          <w:i w:val="false"/>
          <w:color w:val="000000"/>
          <w:sz w:val="28"/>
        </w:rPr>
        <w:t>
      проверку соответствия подконтрольных товаров данным, указанным в предъявленных документах, с целью исключения наличия подконтрольных товаров, не указанных в сопроводительных документах, и исключения совместного перемещения несовместимых товаров;</w:t>
      </w:r>
    </w:p>
    <w:p>
      <w:pPr>
        <w:spacing w:after="0"/>
        <w:ind w:left="0"/>
        <w:jc w:val="both"/>
      </w:pPr>
      <w:r>
        <w:rPr>
          <w:rFonts w:ascii="Times New Roman"/>
          <w:b w:val="false"/>
          <w:i w:val="false"/>
          <w:color w:val="000000"/>
          <w:sz w:val="28"/>
        </w:rPr>
        <w:t>
      контроль соответствия транспортного средства установленным ветеринарным (ветеринарно-санитарным) требованиям, необходимым для перевозки подконтрольных товаров;</w:t>
      </w:r>
    </w:p>
    <w:p>
      <w:pPr>
        <w:spacing w:after="0"/>
        <w:ind w:left="0"/>
        <w:jc w:val="both"/>
      </w:pPr>
      <w:r>
        <w:rPr>
          <w:rFonts w:ascii="Times New Roman"/>
          <w:b w:val="false"/>
          <w:i w:val="false"/>
          <w:color w:val="000000"/>
          <w:sz w:val="28"/>
        </w:rPr>
        <w:t>
      контроль условий и режима перемещения (перевозки);</w:t>
      </w:r>
    </w:p>
    <w:p>
      <w:pPr>
        <w:spacing w:after="0"/>
        <w:ind w:left="0"/>
        <w:jc w:val="both"/>
      </w:pPr>
      <w:r>
        <w:rPr>
          <w:rFonts w:ascii="Times New Roman"/>
          <w:b w:val="false"/>
          <w:i w:val="false"/>
          <w:color w:val="000000"/>
          <w:sz w:val="28"/>
        </w:rPr>
        <w:t xml:space="preserve">
      контроль соответствия упаковки и маркировки установленным требованиям </w:t>
      </w:r>
      <w:r>
        <w:rPr>
          <w:rFonts w:ascii="Times New Roman"/>
          <w:b w:val="false"/>
          <w:i w:val="false"/>
          <w:color w:val="000000"/>
          <w:sz w:val="28"/>
        </w:rPr>
        <w:t>Решения</w:t>
      </w:r>
      <w:r>
        <w:rPr>
          <w:rFonts w:ascii="Times New Roman"/>
          <w:b w:val="false"/>
          <w:i w:val="false"/>
          <w:color w:val="000000"/>
          <w:sz w:val="28"/>
        </w:rPr>
        <w:t xml:space="preserve"> Комиссии таможенного союза от 9 декабря 2011 года № 881 "О принятии технического регламента Таможенного союза "Пищевая продукция в части ее маркировки"".</w:t>
      </w:r>
    </w:p>
    <w:p>
      <w:pPr>
        <w:spacing w:after="0"/>
        <w:ind w:left="0"/>
        <w:jc w:val="both"/>
      </w:pPr>
      <w:r>
        <w:rPr>
          <w:rFonts w:ascii="Times New Roman"/>
          <w:b w:val="false"/>
          <w:i w:val="false"/>
          <w:color w:val="000000"/>
          <w:sz w:val="28"/>
        </w:rPr>
        <w:t>
      В пункте пропуска через таможенную границу Таможенного союза допускается досмотр доступной части перевозимых подконтрольных товаров.</w:t>
      </w:r>
    </w:p>
    <w:p>
      <w:pPr>
        <w:spacing w:after="0"/>
        <w:ind w:left="0"/>
        <w:jc w:val="both"/>
      </w:pPr>
      <w:r>
        <w:rPr>
          <w:rFonts w:ascii="Times New Roman"/>
          <w:b w:val="false"/>
          <w:i w:val="false"/>
          <w:color w:val="000000"/>
          <w:sz w:val="28"/>
        </w:rPr>
        <w:t xml:space="preserve">
      Отбор проб (образцов) для лабораторных исследований проводится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едином порядке проведения совместных проверок объектов и отбора проб товаров (продукции), подлежащих ветеринарному контролю (надзору), утвержденный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9 октября 2014 года № 94.</w:t>
      </w:r>
    </w:p>
    <w:p>
      <w:pPr>
        <w:spacing w:after="0"/>
        <w:ind w:left="0"/>
        <w:jc w:val="both"/>
      </w:pPr>
      <w:r>
        <w:rPr>
          <w:rFonts w:ascii="Times New Roman"/>
          <w:b w:val="false"/>
          <w:i w:val="false"/>
          <w:color w:val="000000"/>
          <w:sz w:val="28"/>
        </w:rPr>
        <w:t xml:space="preserve">
      По результатам досмотра составляется акт ветеринарно–санитарного досмотра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Start w:name="z39" w:id="17"/>
    <w:p>
      <w:pPr>
        <w:spacing w:after="0"/>
        <w:ind w:left="0"/>
        <w:jc w:val="both"/>
      </w:pPr>
      <w:r>
        <w:rPr>
          <w:rFonts w:ascii="Times New Roman"/>
          <w:b w:val="false"/>
          <w:i w:val="false"/>
          <w:color w:val="000000"/>
          <w:sz w:val="28"/>
        </w:rPr>
        <w:t>
      10. По результатам осуществления указанных видов контроля должностное лицо ВСК принимается одно из следующих решений в отношении подконтрольных товаров:</w:t>
      </w:r>
    </w:p>
    <w:bookmarkEnd w:id="17"/>
    <w:p>
      <w:pPr>
        <w:spacing w:after="0"/>
        <w:ind w:left="0"/>
        <w:jc w:val="both"/>
      </w:pPr>
      <w:r>
        <w:rPr>
          <w:rFonts w:ascii="Times New Roman"/>
          <w:b w:val="false"/>
          <w:i w:val="false"/>
          <w:color w:val="000000"/>
          <w:sz w:val="28"/>
        </w:rPr>
        <w:t>
      о пропуске;</w:t>
      </w:r>
    </w:p>
    <w:p>
      <w:pPr>
        <w:spacing w:after="0"/>
        <w:ind w:left="0"/>
        <w:jc w:val="both"/>
      </w:pPr>
      <w:r>
        <w:rPr>
          <w:rFonts w:ascii="Times New Roman"/>
          <w:b w:val="false"/>
          <w:i w:val="false"/>
          <w:color w:val="000000"/>
          <w:sz w:val="28"/>
        </w:rPr>
        <w:t>
      о приостановке движения;</w:t>
      </w:r>
    </w:p>
    <w:p>
      <w:pPr>
        <w:spacing w:after="0"/>
        <w:ind w:left="0"/>
        <w:jc w:val="both"/>
      </w:pPr>
      <w:r>
        <w:rPr>
          <w:rFonts w:ascii="Times New Roman"/>
          <w:b w:val="false"/>
          <w:i w:val="false"/>
          <w:color w:val="000000"/>
          <w:sz w:val="28"/>
        </w:rPr>
        <w:t>
      о запрете ввоза;</w:t>
      </w:r>
    </w:p>
    <w:p>
      <w:pPr>
        <w:spacing w:after="0"/>
        <w:ind w:left="0"/>
        <w:jc w:val="both"/>
      </w:pPr>
      <w:r>
        <w:rPr>
          <w:rFonts w:ascii="Times New Roman"/>
          <w:b w:val="false"/>
          <w:i w:val="false"/>
          <w:color w:val="000000"/>
          <w:sz w:val="28"/>
        </w:rPr>
        <w:t>
      о возврате.</w:t>
      </w:r>
    </w:p>
    <w:p>
      <w:pPr>
        <w:spacing w:after="0"/>
        <w:ind w:left="0"/>
        <w:jc w:val="both"/>
      </w:pPr>
      <w:r>
        <w:rPr>
          <w:rFonts w:ascii="Times New Roman"/>
          <w:b w:val="false"/>
          <w:i w:val="false"/>
          <w:color w:val="000000"/>
          <w:sz w:val="28"/>
        </w:rPr>
        <w:t xml:space="preserve">
      Решение, принятое в отношении подконтрольного товара, оформляется должностным лицом ВСК путем проставления штампов ветеринарного надзора по форме согласно </w:t>
      </w:r>
      <w:r>
        <w:rPr>
          <w:rFonts w:ascii="Times New Roman"/>
          <w:b w:val="false"/>
          <w:i w:val="false"/>
          <w:color w:val="000000"/>
          <w:sz w:val="28"/>
        </w:rPr>
        <w:t>приложению 2</w:t>
      </w:r>
      <w:r>
        <w:rPr>
          <w:rFonts w:ascii="Times New Roman"/>
          <w:b w:val="false"/>
          <w:i w:val="false"/>
          <w:color w:val="000000"/>
          <w:sz w:val="28"/>
        </w:rPr>
        <w:t>, к настоящим Правилам, на ветеринарных и товаросопроводительных документах.</w:t>
      </w:r>
    </w:p>
    <w:bookmarkStart w:name="z45" w:id="18"/>
    <w:p>
      <w:pPr>
        <w:spacing w:after="0"/>
        <w:ind w:left="0"/>
        <w:jc w:val="both"/>
      </w:pPr>
      <w:r>
        <w:rPr>
          <w:rFonts w:ascii="Times New Roman"/>
          <w:b w:val="false"/>
          <w:i w:val="false"/>
          <w:color w:val="000000"/>
          <w:sz w:val="28"/>
        </w:rPr>
        <w:t xml:space="preserve">
      11. Ввоз подконтрольных товаров на таможенную территорию Таможенного союза разрешается с предприятий - экспортеров, внесенных в реестра предприятий третьих стран в порядке, предусмотренном </w:t>
      </w:r>
      <w:r>
        <w:rPr>
          <w:rFonts w:ascii="Times New Roman"/>
          <w:b w:val="false"/>
          <w:i w:val="false"/>
          <w:color w:val="000000"/>
          <w:sz w:val="28"/>
        </w:rPr>
        <w:t>Положением</w:t>
      </w:r>
      <w:r>
        <w:rPr>
          <w:rFonts w:ascii="Times New Roman"/>
          <w:b w:val="false"/>
          <w:i w:val="false"/>
          <w:color w:val="000000"/>
          <w:sz w:val="28"/>
        </w:rP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9 октября 2014 года № 94.</w:t>
      </w:r>
    </w:p>
    <w:bookmarkEnd w:id="18"/>
    <w:bookmarkStart w:name="z46" w:id="19"/>
    <w:p>
      <w:pPr>
        <w:spacing w:after="0"/>
        <w:ind w:left="0"/>
        <w:jc w:val="left"/>
      </w:pPr>
      <w:r>
        <w:rPr>
          <w:rFonts w:ascii="Times New Roman"/>
          <w:b/>
          <w:i w:val="false"/>
          <w:color w:val="000000"/>
        </w:rPr>
        <w:t xml:space="preserve"> 2. Порядок осуществления ветеринарного контроля при вывозе</w:t>
      </w:r>
      <w:r>
        <w:br/>
      </w:r>
      <w:r>
        <w:rPr>
          <w:rFonts w:ascii="Times New Roman"/>
          <w:b/>
          <w:i w:val="false"/>
          <w:color w:val="000000"/>
        </w:rPr>
        <w:t>подконтрольных товаров с таможенной территории</w:t>
      </w:r>
      <w:r>
        <w:br/>
      </w:r>
      <w:r>
        <w:rPr>
          <w:rFonts w:ascii="Times New Roman"/>
          <w:b/>
          <w:i w:val="false"/>
          <w:color w:val="000000"/>
        </w:rPr>
        <w:t>Таможенного союза</w:t>
      </w:r>
    </w:p>
    <w:bookmarkEnd w:id="19"/>
    <w:bookmarkStart w:name="z47" w:id="20"/>
    <w:p>
      <w:pPr>
        <w:spacing w:after="0"/>
        <w:ind w:left="0"/>
        <w:jc w:val="both"/>
      </w:pPr>
      <w:r>
        <w:rPr>
          <w:rFonts w:ascii="Times New Roman"/>
          <w:b w:val="false"/>
          <w:i w:val="false"/>
          <w:color w:val="000000"/>
          <w:sz w:val="28"/>
        </w:rPr>
        <w:t xml:space="preserve">
      12. Вывоз подконтрольных товаров, с таможенной территории Таможенного союза осуществляется при наличии </w:t>
      </w:r>
      <w:r>
        <w:rPr>
          <w:rFonts w:ascii="Times New Roman"/>
          <w:b w:val="false"/>
          <w:i w:val="false"/>
          <w:color w:val="000000"/>
          <w:sz w:val="28"/>
        </w:rPr>
        <w:t>разрешения</w:t>
      </w:r>
      <w:r>
        <w:rPr>
          <w:rFonts w:ascii="Times New Roman"/>
          <w:b w:val="false"/>
          <w:i w:val="false"/>
          <w:color w:val="000000"/>
          <w:sz w:val="28"/>
        </w:rPr>
        <w:t xml:space="preserve"> на вывоз и </w:t>
      </w:r>
      <w:r>
        <w:rPr>
          <w:rFonts w:ascii="Times New Roman"/>
          <w:b w:val="false"/>
          <w:i w:val="false"/>
          <w:color w:val="000000"/>
          <w:sz w:val="28"/>
        </w:rPr>
        <w:t>ветеринарного сертификата</w:t>
      </w:r>
      <w:r>
        <w:rPr>
          <w:rFonts w:ascii="Times New Roman"/>
          <w:b w:val="false"/>
          <w:i w:val="false"/>
          <w:color w:val="000000"/>
          <w:sz w:val="28"/>
        </w:rPr>
        <w:t xml:space="preserve">, выданного уполномоченным органом в области ветеринарии в соответствии </w:t>
      </w:r>
      <w:r>
        <w:rPr>
          <w:rFonts w:ascii="Times New Roman"/>
          <w:b w:val="false"/>
          <w:i w:val="false"/>
          <w:color w:val="000000"/>
          <w:sz w:val="28"/>
        </w:rPr>
        <w:t>Правилами</w:t>
      </w:r>
      <w:r>
        <w:rPr>
          <w:rFonts w:ascii="Times New Roman"/>
          <w:b w:val="false"/>
          <w:i w:val="false"/>
          <w:color w:val="000000"/>
          <w:sz w:val="28"/>
        </w:rPr>
        <w:t xml:space="preserve"> выдачи ветеринарных документов и требований к их бланкам, утверждаемыми в соответствии с подпунктом 46-4)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10 июля 2002 года "О ветеринарии".</w:t>
      </w:r>
    </w:p>
    <w:bookmarkEnd w:id="20"/>
    <w:bookmarkStart w:name="z48" w:id="21"/>
    <w:p>
      <w:pPr>
        <w:spacing w:after="0"/>
        <w:ind w:left="0"/>
        <w:jc w:val="both"/>
      </w:pPr>
      <w:r>
        <w:rPr>
          <w:rFonts w:ascii="Times New Roman"/>
          <w:b w:val="false"/>
          <w:i w:val="false"/>
          <w:color w:val="000000"/>
          <w:sz w:val="28"/>
        </w:rPr>
        <w:t xml:space="preserve">
      13. Экспортер соблюдает требования ветеринарного законодательства страны-импортера. </w:t>
      </w:r>
    </w:p>
    <w:bookmarkEnd w:id="21"/>
    <w:bookmarkStart w:name="z49" w:id="22"/>
    <w:p>
      <w:pPr>
        <w:spacing w:after="0"/>
        <w:ind w:left="0"/>
        <w:jc w:val="left"/>
      </w:pPr>
      <w:r>
        <w:rPr>
          <w:rFonts w:ascii="Times New Roman"/>
          <w:b/>
          <w:i w:val="false"/>
          <w:color w:val="000000"/>
        </w:rPr>
        <w:t xml:space="preserve"> 3. Порядок осуществления ветеринарного контроля при ввозе</w:t>
      </w:r>
      <w:r>
        <w:br/>
      </w:r>
      <w:r>
        <w:rPr>
          <w:rFonts w:ascii="Times New Roman"/>
          <w:b/>
          <w:i w:val="false"/>
          <w:color w:val="000000"/>
        </w:rPr>
        <w:t>подконтрольных товаров на таможенную территорию</w:t>
      </w:r>
      <w:r>
        <w:br/>
      </w:r>
      <w:r>
        <w:rPr>
          <w:rFonts w:ascii="Times New Roman"/>
          <w:b/>
          <w:i w:val="false"/>
          <w:color w:val="000000"/>
        </w:rPr>
        <w:t>Таможенного союза</w:t>
      </w:r>
    </w:p>
    <w:bookmarkEnd w:id="22"/>
    <w:bookmarkStart w:name="z50" w:id="23"/>
    <w:p>
      <w:pPr>
        <w:spacing w:after="0"/>
        <w:ind w:left="0"/>
        <w:jc w:val="both"/>
      </w:pPr>
      <w:r>
        <w:rPr>
          <w:rFonts w:ascii="Times New Roman"/>
          <w:b w:val="false"/>
          <w:i w:val="false"/>
          <w:color w:val="000000"/>
          <w:sz w:val="28"/>
        </w:rPr>
        <w:t xml:space="preserve">
      14. Ввоз подконтрольных товаров, включенных в </w:t>
      </w:r>
      <w:r>
        <w:rPr>
          <w:rFonts w:ascii="Times New Roman"/>
          <w:b w:val="false"/>
          <w:i w:val="false"/>
          <w:color w:val="000000"/>
          <w:sz w:val="28"/>
        </w:rPr>
        <w:t>Единый перечень товаров</w:t>
      </w:r>
      <w:r>
        <w:rPr>
          <w:rFonts w:ascii="Times New Roman"/>
          <w:b w:val="false"/>
          <w:i w:val="false"/>
          <w:color w:val="000000"/>
          <w:sz w:val="28"/>
        </w:rPr>
        <w:t xml:space="preserve">, подлежащих ветеринарному контролю, утвержденный Решением Комиссии таможенного союза от 18 июня 2010 года № 317, на таможенную территорию Таможенного союза осуществляется при наличии разрешения на ввоз, выданного уполномоченным органом государства – члена ЕАЭС, на территорию, которой ввозится подконтрольный товар и (или) ветеринарного сертификата, в соответствии с </w:t>
      </w:r>
      <w:r>
        <w:rPr>
          <w:rFonts w:ascii="Times New Roman"/>
          <w:b w:val="false"/>
          <w:i w:val="false"/>
          <w:color w:val="000000"/>
          <w:sz w:val="28"/>
        </w:rPr>
        <w:t>Едиными формами ветеринарных сертификатов</w:t>
      </w:r>
      <w:r>
        <w:rPr>
          <w:rFonts w:ascii="Times New Roman"/>
          <w:b w:val="false"/>
          <w:i w:val="false"/>
          <w:color w:val="000000"/>
          <w:sz w:val="28"/>
        </w:rPr>
        <w:t xml:space="preserve"> на ввозимые на таможенную территорию Таможенного союза Республики Беларусь, Республики Казахстан и Российской Федерации подконтрольных товаров из третьих стран, утвержденных Решением Комиссии таможенного союза от 7 апреля 2011 года № 607, выданных компетентным органом страны-экспортера подконтрольного товара.</w:t>
      </w:r>
    </w:p>
    <w:bookmarkEnd w:id="23"/>
    <w:bookmarkStart w:name="z51" w:id="24"/>
    <w:p>
      <w:pPr>
        <w:spacing w:after="0"/>
        <w:ind w:left="0"/>
        <w:jc w:val="both"/>
      </w:pPr>
      <w:r>
        <w:rPr>
          <w:rFonts w:ascii="Times New Roman"/>
          <w:b w:val="false"/>
          <w:i w:val="false"/>
          <w:color w:val="000000"/>
          <w:sz w:val="28"/>
        </w:rPr>
        <w:t xml:space="preserve">
      15. По завершении документарного контроля проводится досмотр подконтрольных товаров. Досмотр перемещаемых через пункт пропуска подконтрольных товаров осуществляется: не чаще одной партии подконтрольного товара (продукции), подлежащего досмотру от десяти партий мяса или рыбы, и от двадцати партий других подконтрольных товаров по отдельно взятой стране, а при ввозе животных осмотр проводится каждой партии. При этом сверяются идентификационные номера животных (татуировки, чипы, ушные </w:t>
      </w:r>
      <w:r>
        <w:rPr>
          <w:rFonts w:ascii="Times New Roman"/>
          <w:b w:val="false"/>
          <w:i w:val="false"/>
          <w:color w:val="000000"/>
          <w:sz w:val="28"/>
        </w:rPr>
        <w:t>бирки</w:t>
      </w:r>
      <w:r>
        <w:rPr>
          <w:rFonts w:ascii="Times New Roman"/>
          <w:b w:val="false"/>
          <w:i w:val="false"/>
          <w:color w:val="000000"/>
          <w:sz w:val="28"/>
        </w:rPr>
        <w:t>, клейма) с указанными в ветеринарном сертификате.</w:t>
      </w:r>
    </w:p>
    <w:bookmarkEnd w:id="24"/>
    <w:p>
      <w:pPr>
        <w:spacing w:after="0"/>
        <w:ind w:left="0"/>
        <w:jc w:val="both"/>
      </w:pPr>
      <w:r>
        <w:rPr>
          <w:rFonts w:ascii="Times New Roman"/>
          <w:b w:val="false"/>
          <w:i w:val="false"/>
          <w:color w:val="000000"/>
          <w:sz w:val="28"/>
        </w:rPr>
        <w:t>
      При выявлении нарушений ветеринарно-санитарных требований в процессе осуществления досмотра подконтрольного товара в дальнейшем проводится досмотр пяти транспортных единиц подряд с подконтрольным товаром предприятия - изготовителя.</w:t>
      </w:r>
    </w:p>
    <w:bookmarkStart w:name="z53" w:id="25"/>
    <w:p>
      <w:pPr>
        <w:spacing w:after="0"/>
        <w:ind w:left="0"/>
        <w:jc w:val="both"/>
      </w:pPr>
      <w:r>
        <w:rPr>
          <w:rFonts w:ascii="Times New Roman"/>
          <w:b w:val="false"/>
          <w:i w:val="false"/>
          <w:color w:val="000000"/>
          <w:sz w:val="28"/>
        </w:rPr>
        <w:t xml:space="preserve">
      16. По результатам ветеринарного контроля должностным лицом ВСК принимается соответствующее решение согласно </w:t>
      </w:r>
      <w:r>
        <w:rPr>
          <w:rFonts w:ascii="Times New Roman"/>
          <w:b w:val="false"/>
          <w:i w:val="false"/>
          <w:color w:val="000000"/>
          <w:sz w:val="28"/>
        </w:rPr>
        <w:t>пункту 10</w:t>
      </w:r>
      <w:r>
        <w:rPr>
          <w:rFonts w:ascii="Times New Roman"/>
          <w:b w:val="false"/>
          <w:i w:val="false"/>
          <w:color w:val="000000"/>
          <w:sz w:val="28"/>
        </w:rPr>
        <w:t xml:space="preserve"> настоящих Правил и на сопроводительных документах проставляются штампы ветеринарного надзора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25"/>
    <w:p>
      <w:pPr>
        <w:spacing w:after="0"/>
        <w:ind w:left="0"/>
        <w:jc w:val="both"/>
      </w:pPr>
      <w:r>
        <w:rPr>
          <w:rFonts w:ascii="Times New Roman"/>
          <w:b w:val="false"/>
          <w:i w:val="false"/>
          <w:color w:val="000000"/>
          <w:sz w:val="28"/>
        </w:rPr>
        <w:t>
      "Ввоз разрешен", "Предъявить ветнадзору", "Ввоз запрещен" или "Возврат товара", после чего должностное лицо ВСК заверяет их печатью и подписью с указанием своей фамилии и инициалов.</w:t>
      </w:r>
    </w:p>
    <w:p>
      <w:pPr>
        <w:spacing w:after="0"/>
        <w:ind w:left="0"/>
        <w:jc w:val="both"/>
      </w:pPr>
      <w:r>
        <w:rPr>
          <w:rFonts w:ascii="Times New Roman"/>
          <w:b w:val="false"/>
          <w:i w:val="false"/>
          <w:color w:val="000000"/>
          <w:sz w:val="28"/>
        </w:rPr>
        <w:t xml:space="preserve">
      В случае принятия решения о возврате товара оформляются декларация и акт о возврате груза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w:t>
      </w:r>
    </w:p>
    <w:bookmarkStart w:name="z56" w:id="26"/>
    <w:p>
      <w:pPr>
        <w:spacing w:after="0"/>
        <w:ind w:left="0"/>
        <w:jc w:val="both"/>
      </w:pPr>
      <w:r>
        <w:rPr>
          <w:rFonts w:ascii="Times New Roman"/>
          <w:b w:val="false"/>
          <w:i w:val="false"/>
          <w:color w:val="000000"/>
          <w:sz w:val="28"/>
        </w:rPr>
        <w:t xml:space="preserve">
      17. Все необходимые данные заносятся в журнал учета перемещения через пункт пропуска экспортных и импортных товаров, подконтрольных государственному ветеринарному контролю (далее - Журнал)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w:t>
      </w:r>
    </w:p>
    <w:bookmarkEnd w:id="26"/>
    <w:bookmarkStart w:name="z57" w:id="27"/>
    <w:p>
      <w:pPr>
        <w:spacing w:after="0"/>
        <w:ind w:left="0"/>
        <w:jc w:val="both"/>
      </w:pPr>
      <w:r>
        <w:rPr>
          <w:rFonts w:ascii="Times New Roman"/>
          <w:b w:val="false"/>
          <w:i w:val="false"/>
          <w:color w:val="000000"/>
          <w:sz w:val="28"/>
        </w:rPr>
        <w:t xml:space="preserve">
      18. Импортер при ввозе на таможенную территорию Таможенного союза подконтрольных товаров соблюдает требования ветеринарного </w:t>
      </w:r>
      <w:r>
        <w:rPr>
          <w:rFonts w:ascii="Times New Roman"/>
          <w:b w:val="false"/>
          <w:i w:val="false"/>
          <w:color w:val="000000"/>
          <w:sz w:val="28"/>
        </w:rPr>
        <w:t>законодательства</w:t>
      </w:r>
      <w:r>
        <w:rPr>
          <w:rFonts w:ascii="Times New Roman"/>
          <w:b w:val="false"/>
          <w:i w:val="false"/>
          <w:color w:val="000000"/>
          <w:sz w:val="28"/>
        </w:rPr>
        <w:t xml:space="preserve"> Таможенного союза. </w:t>
      </w:r>
    </w:p>
    <w:bookmarkEnd w:id="27"/>
    <w:bookmarkStart w:name="z58" w:id="28"/>
    <w:p>
      <w:pPr>
        <w:spacing w:after="0"/>
        <w:ind w:left="0"/>
        <w:jc w:val="left"/>
      </w:pPr>
      <w:r>
        <w:rPr>
          <w:rFonts w:ascii="Times New Roman"/>
          <w:b/>
          <w:i w:val="false"/>
          <w:color w:val="000000"/>
        </w:rPr>
        <w:t xml:space="preserve"> 4. Порядок осуществления ветеринарного контроля при транзите</w:t>
      </w:r>
      <w:r>
        <w:br/>
      </w:r>
      <w:r>
        <w:rPr>
          <w:rFonts w:ascii="Times New Roman"/>
          <w:b/>
          <w:i w:val="false"/>
          <w:color w:val="000000"/>
        </w:rPr>
        <w:t>подконтрольных товаров через таможенную территорию</w:t>
      </w:r>
      <w:r>
        <w:br/>
      </w:r>
      <w:r>
        <w:rPr>
          <w:rFonts w:ascii="Times New Roman"/>
          <w:b/>
          <w:i w:val="false"/>
          <w:color w:val="000000"/>
        </w:rPr>
        <w:t>Таможенного союза</w:t>
      </w:r>
    </w:p>
    <w:bookmarkEnd w:id="28"/>
    <w:bookmarkStart w:name="z59" w:id="29"/>
    <w:p>
      <w:pPr>
        <w:spacing w:after="0"/>
        <w:ind w:left="0"/>
        <w:jc w:val="both"/>
      </w:pPr>
      <w:r>
        <w:rPr>
          <w:rFonts w:ascii="Times New Roman"/>
          <w:b w:val="false"/>
          <w:i w:val="false"/>
          <w:color w:val="000000"/>
          <w:sz w:val="28"/>
        </w:rPr>
        <w:t xml:space="preserve">
      19. Транзит через таможенную территорию Таможенного союза животных и сырья животного происхождения осуществляется при наличии </w:t>
      </w:r>
      <w:r>
        <w:rPr>
          <w:rFonts w:ascii="Times New Roman"/>
          <w:b w:val="false"/>
          <w:i w:val="false"/>
          <w:color w:val="000000"/>
          <w:sz w:val="28"/>
        </w:rPr>
        <w:t>разрешения</w:t>
      </w:r>
      <w:r>
        <w:rPr>
          <w:rFonts w:ascii="Times New Roman"/>
          <w:b w:val="false"/>
          <w:i w:val="false"/>
          <w:color w:val="000000"/>
          <w:sz w:val="28"/>
        </w:rPr>
        <w:t xml:space="preserve"> на транзит, выданного уполномоченным органом государства члена ЕАЭС, через пункт пропуска которой предполагается пересечение таможенной границы Таможенного союза при ввозе. В разрешении указывается маршрут следования.</w:t>
      </w:r>
    </w:p>
    <w:bookmarkEnd w:id="29"/>
    <w:bookmarkStart w:name="z60" w:id="30"/>
    <w:p>
      <w:pPr>
        <w:spacing w:after="0"/>
        <w:ind w:left="0"/>
        <w:jc w:val="both"/>
      </w:pPr>
      <w:r>
        <w:rPr>
          <w:rFonts w:ascii="Times New Roman"/>
          <w:b w:val="false"/>
          <w:i w:val="false"/>
          <w:color w:val="000000"/>
          <w:sz w:val="28"/>
        </w:rPr>
        <w:t xml:space="preserve">
      20. Ветеринарный контроль подконтрольных товаров в пунктах пропуска осуществляется после представления документа, подтверждающего их качество и безопасность и (или) </w:t>
      </w:r>
      <w:r>
        <w:rPr>
          <w:rFonts w:ascii="Times New Roman"/>
          <w:b w:val="false"/>
          <w:i w:val="false"/>
          <w:color w:val="000000"/>
          <w:sz w:val="28"/>
        </w:rPr>
        <w:t>ветеринарного сертификата</w:t>
      </w:r>
      <w:r>
        <w:rPr>
          <w:rFonts w:ascii="Times New Roman"/>
          <w:b w:val="false"/>
          <w:i w:val="false"/>
          <w:color w:val="000000"/>
          <w:sz w:val="28"/>
        </w:rPr>
        <w:t>.</w:t>
      </w:r>
    </w:p>
    <w:bookmarkEnd w:id="30"/>
    <w:bookmarkStart w:name="z61" w:id="31"/>
    <w:p>
      <w:pPr>
        <w:spacing w:after="0"/>
        <w:ind w:left="0"/>
        <w:jc w:val="both"/>
      </w:pPr>
      <w:r>
        <w:rPr>
          <w:rFonts w:ascii="Times New Roman"/>
          <w:b w:val="false"/>
          <w:i w:val="false"/>
          <w:color w:val="000000"/>
          <w:sz w:val="28"/>
        </w:rPr>
        <w:t>
      21. По завершении документарного контроля осуществляется ветеринарный осмотр животных, при этом:</w:t>
      </w:r>
    </w:p>
    <w:bookmarkEnd w:id="31"/>
    <w:p>
      <w:pPr>
        <w:spacing w:after="0"/>
        <w:ind w:left="0"/>
        <w:jc w:val="both"/>
      </w:pPr>
      <w:r>
        <w:rPr>
          <w:rFonts w:ascii="Times New Roman"/>
          <w:b w:val="false"/>
          <w:i w:val="false"/>
          <w:color w:val="000000"/>
          <w:sz w:val="28"/>
        </w:rPr>
        <w:t xml:space="preserve">
      сверяются идентификационные номера животных (татуировки, чипы, ушные </w:t>
      </w:r>
      <w:r>
        <w:rPr>
          <w:rFonts w:ascii="Times New Roman"/>
          <w:b w:val="false"/>
          <w:i w:val="false"/>
          <w:color w:val="000000"/>
          <w:sz w:val="28"/>
        </w:rPr>
        <w:t>бирки</w:t>
      </w:r>
      <w:r>
        <w:rPr>
          <w:rFonts w:ascii="Times New Roman"/>
          <w:b w:val="false"/>
          <w:i w:val="false"/>
          <w:color w:val="000000"/>
          <w:sz w:val="28"/>
        </w:rPr>
        <w:t>, клейма), с номерами, указанными в ветеринарных сертификатах;</w:t>
      </w:r>
    </w:p>
    <w:p>
      <w:pPr>
        <w:spacing w:after="0"/>
        <w:ind w:left="0"/>
        <w:jc w:val="both"/>
      </w:pPr>
      <w:r>
        <w:rPr>
          <w:rFonts w:ascii="Times New Roman"/>
          <w:b w:val="false"/>
          <w:i w:val="false"/>
          <w:color w:val="000000"/>
          <w:sz w:val="28"/>
        </w:rPr>
        <w:t>
      проверяются условия перевозки, состояние животных и возможность их дальнейшего перемещения.</w:t>
      </w:r>
    </w:p>
    <w:p>
      <w:pPr>
        <w:spacing w:after="0"/>
        <w:ind w:left="0"/>
        <w:jc w:val="both"/>
      </w:pPr>
      <w:r>
        <w:rPr>
          <w:rFonts w:ascii="Times New Roman"/>
          <w:b w:val="false"/>
          <w:i w:val="false"/>
          <w:color w:val="000000"/>
          <w:sz w:val="28"/>
        </w:rPr>
        <w:t>
      Транзит через таможенную территорию Таможенного союза других подконтрольных товаров осуществляется без досмотра.</w:t>
      </w:r>
    </w:p>
    <w:p>
      <w:pPr>
        <w:spacing w:after="0"/>
        <w:ind w:left="0"/>
        <w:jc w:val="both"/>
      </w:pPr>
      <w:r>
        <w:rPr>
          <w:rFonts w:ascii="Times New Roman"/>
          <w:b w:val="false"/>
          <w:i w:val="false"/>
          <w:color w:val="000000"/>
          <w:sz w:val="28"/>
        </w:rPr>
        <w:t>
      Досмотр при транзите подконтрольных товаров (за исключением животных) проводится только по решению государственных органов пограничного и таможенного контроля в пункте пропуска или при наличии информации о несоответствии подконтрольного товара заявленному.</w:t>
      </w:r>
    </w:p>
    <w:bookmarkStart w:name="z66" w:id="32"/>
    <w:p>
      <w:pPr>
        <w:spacing w:after="0"/>
        <w:ind w:left="0"/>
        <w:jc w:val="both"/>
      </w:pPr>
      <w:r>
        <w:rPr>
          <w:rFonts w:ascii="Times New Roman"/>
          <w:b w:val="false"/>
          <w:i w:val="false"/>
          <w:color w:val="000000"/>
          <w:sz w:val="28"/>
        </w:rPr>
        <w:t xml:space="preserve">
      22. По результатам контроля должностное лицо ВСК принимает решение и на товаросопроводительных документах и ветеринарном сертификате, при ввозе на таможенную территорию Таможенного союза, ставит штамп ветеринарного надзора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"Транзит разрешен" или "Транзит запрещен", а в пункте вывоза с таможенной территории Таможенного союза - штамп "Транзит завершен", после чего заверяет его печатью и подписью с указанием своей фамилии и инициалов.</w:t>
      </w:r>
    </w:p>
    <w:bookmarkEnd w:id="32"/>
    <w:bookmarkStart w:name="z67" w:id="33"/>
    <w:p>
      <w:pPr>
        <w:spacing w:after="0"/>
        <w:ind w:left="0"/>
        <w:jc w:val="both"/>
      </w:pPr>
      <w:r>
        <w:rPr>
          <w:rFonts w:ascii="Times New Roman"/>
          <w:b w:val="false"/>
          <w:i w:val="false"/>
          <w:color w:val="000000"/>
          <w:sz w:val="28"/>
        </w:rPr>
        <w:t xml:space="preserve">
      23. Все необходимые данные заносятся в журнал учета перемещения подконтрольных государственному ветеринарному контролю товаров (продукции) через пункт пропуска при транзитных перевозках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w:t>
      </w:r>
    </w:p>
    <w:bookmarkEnd w:id="33"/>
    <w:bookmarkStart w:name="z68" w:id="34"/>
    <w:p>
      <w:pPr>
        <w:spacing w:after="0"/>
        <w:ind w:left="0"/>
        <w:jc w:val="left"/>
      </w:pPr>
      <w:r>
        <w:rPr>
          <w:rFonts w:ascii="Times New Roman"/>
          <w:b/>
          <w:i w:val="false"/>
          <w:color w:val="000000"/>
        </w:rPr>
        <w:t xml:space="preserve"> 5. Порядок осуществления ветеринарного контроля в отношении</w:t>
      </w:r>
      <w:r>
        <w:br/>
      </w:r>
      <w:r>
        <w:rPr>
          <w:rFonts w:ascii="Times New Roman"/>
          <w:b/>
          <w:i w:val="false"/>
          <w:color w:val="000000"/>
        </w:rPr>
        <w:t>подконтрольных товаров, движение которых временно</w:t>
      </w:r>
      <w:r>
        <w:br/>
      </w:r>
      <w:r>
        <w:rPr>
          <w:rFonts w:ascii="Times New Roman"/>
          <w:b/>
          <w:i w:val="false"/>
          <w:color w:val="000000"/>
        </w:rPr>
        <w:t>приостановлено по причине выявления несоответствия Единым</w:t>
      </w:r>
      <w:r>
        <w:br/>
      </w:r>
      <w:r>
        <w:rPr>
          <w:rFonts w:ascii="Times New Roman"/>
          <w:b/>
          <w:i w:val="false"/>
          <w:color w:val="000000"/>
        </w:rPr>
        <w:t>ветеринарным (ветеринарно-санитарным) требованиям</w:t>
      </w:r>
    </w:p>
    <w:bookmarkEnd w:id="34"/>
    <w:bookmarkStart w:name="z69" w:id="35"/>
    <w:p>
      <w:pPr>
        <w:spacing w:after="0"/>
        <w:ind w:left="0"/>
        <w:jc w:val="both"/>
      </w:pPr>
      <w:r>
        <w:rPr>
          <w:rFonts w:ascii="Times New Roman"/>
          <w:b w:val="false"/>
          <w:i w:val="false"/>
          <w:color w:val="000000"/>
          <w:sz w:val="28"/>
        </w:rPr>
        <w:t xml:space="preserve">
      24. Должностному лицу ВСК, приостановившему движение подконтрольного товара, в случае непринятия решения о его дальнейшем движении (возврате), необходимо в течение 3 часов проинформировать об этом территориальное подразделение ведомства уполномоченного органа в области ветеринарии (далее – территориальное подразделение) с указанием владельца подконтрольного товара, места назначения, страны-экспортера, номера </w:t>
      </w:r>
      <w:r>
        <w:rPr>
          <w:rFonts w:ascii="Times New Roman"/>
          <w:b w:val="false"/>
          <w:i w:val="false"/>
          <w:color w:val="000000"/>
          <w:sz w:val="28"/>
        </w:rPr>
        <w:t>ветеринарного сертификата</w:t>
      </w:r>
      <w:r>
        <w:rPr>
          <w:rFonts w:ascii="Times New Roman"/>
          <w:b w:val="false"/>
          <w:i w:val="false"/>
          <w:color w:val="000000"/>
          <w:sz w:val="28"/>
        </w:rPr>
        <w:t xml:space="preserve"> (или иного документа, подтверждающего безопасность товара), вида транспортного средства и его регистрационного номера, в электронном виде на электронную почту территориального подразделения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35"/>
    <w:p>
      <w:pPr>
        <w:spacing w:after="0"/>
        <w:ind w:left="0"/>
        <w:jc w:val="both"/>
      </w:pPr>
      <w:r>
        <w:rPr>
          <w:rFonts w:ascii="Times New Roman"/>
          <w:b w:val="false"/>
          <w:i w:val="false"/>
          <w:color w:val="000000"/>
          <w:sz w:val="28"/>
        </w:rPr>
        <w:t xml:space="preserve">
      Подконтрольные товары необходимо разместить в местах оборудованных и оснащенных средствами ветеринарного контроля в соответствии с </w:t>
      </w:r>
      <w:r>
        <w:rPr>
          <w:rFonts w:ascii="Times New Roman"/>
          <w:b w:val="false"/>
          <w:i w:val="false"/>
          <w:color w:val="000000"/>
          <w:sz w:val="28"/>
        </w:rPr>
        <w:t>Едиными требованиями</w:t>
      </w:r>
      <w:r>
        <w:rPr>
          <w:rFonts w:ascii="Times New Roman"/>
          <w:b w:val="false"/>
          <w:i w:val="false"/>
          <w:color w:val="000000"/>
          <w:sz w:val="28"/>
        </w:rPr>
        <w:t xml:space="preserve"> к обустройству.</w:t>
      </w:r>
    </w:p>
    <w:p>
      <w:pPr>
        <w:spacing w:after="0"/>
        <w:ind w:left="0"/>
        <w:jc w:val="both"/>
      </w:pPr>
      <w:r>
        <w:rPr>
          <w:rFonts w:ascii="Times New Roman"/>
          <w:b w:val="false"/>
          <w:i w:val="false"/>
          <w:color w:val="000000"/>
          <w:sz w:val="28"/>
        </w:rPr>
        <w:t>
      Территориальное подразделение сообщает ведомству уполномоченного органа в области ветеринарии (далее - Ведомство) о приостановленном движении подконтрольных товаров.</w:t>
      </w:r>
    </w:p>
    <w:p>
      <w:pPr>
        <w:spacing w:after="0"/>
        <w:ind w:left="0"/>
        <w:jc w:val="both"/>
      </w:pPr>
      <w:r>
        <w:rPr>
          <w:rFonts w:ascii="Times New Roman"/>
          <w:b w:val="false"/>
          <w:i w:val="false"/>
          <w:color w:val="000000"/>
          <w:sz w:val="28"/>
        </w:rPr>
        <w:t>
      Решение о дальнейшем перемещении приостановленных подконтрольных товаров принимается Ведомством в течение 72 часов.</w:t>
      </w:r>
    </w:p>
    <w:p>
      <w:pPr>
        <w:spacing w:after="0"/>
        <w:ind w:left="0"/>
        <w:jc w:val="both"/>
      </w:pPr>
      <w:r>
        <w:rPr>
          <w:rFonts w:ascii="Times New Roman"/>
          <w:b w:val="false"/>
          <w:i w:val="false"/>
          <w:color w:val="000000"/>
          <w:sz w:val="28"/>
        </w:rPr>
        <w:t xml:space="preserve">
      При этом должностным лицом ВСК оформляется акт о нарушениях Единых ветеринарных (ветеринарно-санитарных) </w:t>
      </w:r>
      <w:r>
        <w:rPr>
          <w:rFonts w:ascii="Times New Roman"/>
          <w:b w:val="false"/>
          <w:i w:val="false"/>
          <w:color w:val="000000"/>
          <w:sz w:val="28"/>
        </w:rPr>
        <w:t>требований</w:t>
      </w:r>
      <w:r>
        <w:rPr>
          <w:rFonts w:ascii="Times New Roman"/>
          <w:b w:val="false"/>
          <w:i w:val="false"/>
          <w:color w:val="000000"/>
          <w:sz w:val="28"/>
        </w:rPr>
        <w:t xml:space="preserve"> (далее – Единые веттребования) при перевозках товаров, подконтрольных государственному ветеринарному контролю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который вручается владельцу товара (экспедитору), и иным государственным органам контроля.</w:t>
      </w:r>
    </w:p>
    <w:p>
      <w:pPr>
        <w:spacing w:after="0"/>
        <w:ind w:left="0"/>
        <w:jc w:val="both"/>
      </w:pPr>
      <w:r>
        <w:rPr>
          <w:rFonts w:ascii="Times New Roman"/>
          <w:b w:val="false"/>
          <w:i w:val="false"/>
          <w:color w:val="000000"/>
          <w:sz w:val="28"/>
        </w:rPr>
        <w:t xml:space="preserve">
      Информация о подконтрольных товарах, движение которых приостановлено, вносится в журнал учета задержанных в пункте пропуска подконтрольных государственному ветеринарному контролю товаров (продукции) и принятых по ним решений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Start w:name="z75" w:id="36"/>
    <w:p>
      <w:pPr>
        <w:spacing w:after="0"/>
        <w:ind w:left="0"/>
        <w:jc w:val="both"/>
      </w:pPr>
      <w:r>
        <w:rPr>
          <w:rFonts w:ascii="Times New Roman"/>
          <w:b w:val="false"/>
          <w:i w:val="false"/>
          <w:color w:val="000000"/>
          <w:sz w:val="28"/>
        </w:rPr>
        <w:t xml:space="preserve">
      25. Подконтрольный товар, владелец которого не может подтвердить его происхождение документами, удостоверяющими безопасность в ветеринарно-санитарном отношении, подлежит утилизации (уничтожению)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февраля 2008 года № 140 "Об утверждении Правил утилизации и уничтожения пищевой продукции, представляющей опасность жизни и здоровью человека и животных, окружающей среде" без проведения экспертизы за счет владельца такого товара или возвращается грузоотправителю (экспортеру) (далее – Правила уничтожения (утилизации)).</w:t>
      </w:r>
    </w:p>
    <w:bookmarkEnd w:id="36"/>
    <w:bookmarkStart w:name="z76" w:id="37"/>
    <w:p>
      <w:pPr>
        <w:spacing w:after="0"/>
        <w:ind w:left="0"/>
        <w:jc w:val="both"/>
      </w:pPr>
      <w:r>
        <w:rPr>
          <w:rFonts w:ascii="Times New Roman"/>
          <w:b w:val="false"/>
          <w:i w:val="false"/>
          <w:color w:val="000000"/>
          <w:sz w:val="28"/>
        </w:rPr>
        <w:t>
      26. Подконтрольные товары, ввоз которых не разрешен, подлежат вывозу. Вывоз производится владельцем подконтрольных товаров за свой счет и с соблюдением таможенного законодательства Таможенного союза.</w:t>
      </w:r>
    </w:p>
    <w:bookmarkEnd w:id="37"/>
    <w:bookmarkStart w:name="z77" w:id="38"/>
    <w:p>
      <w:pPr>
        <w:spacing w:after="0"/>
        <w:ind w:left="0"/>
        <w:jc w:val="both"/>
      </w:pPr>
      <w:r>
        <w:rPr>
          <w:rFonts w:ascii="Times New Roman"/>
          <w:b w:val="false"/>
          <w:i w:val="false"/>
          <w:color w:val="000000"/>
          <w:sz w:val="28"/>
        </w:rPr>
        <w:t xml:space="preserve">
      27. В случае невозможности вывоза подконтрольных товаров, несоответствующих Единым веттребованиям, за пределы таможенной территории Таможенного союза через пункт пропуска, через который осуществлялось перемещение подконтрольного товара на таможенную территорию Таможенного союза, такие товары утилизируются или уничтожаются. </w:t>
      </w:r>
    </w:p>
    <w:bookmarkEnd w:id="38"/>
    <w:bookmarkStart w:name="z78" w:id="39"/>
    <w:p>
      <w:pPr>
        <w:spacing w:after="0"/>
        <w:ind w:left="0"/>
        <w:jc w:val="left"/>
      </w:pPr>
      <w:r>
        <w:rPr>
          <w:rFonts w:ascii="Times New Roman"/>
          <w:b/>
          <w:i w:val="false"/>
          <w:color w:val="000000"/>
        </w:rPr>
        <w:t xml:space="preserve"> 6. Порядок осуществления ветеринарного контроля при ввозе на</w:t>
      </w:r>
      <w:r>
        <w:br/>
      </w:r>
      <w:r>
        <w:rPr>
          <w:rFonts w:ascii="Times New Roman"/>
          <w:b/>
          <w:i w:val="false"/>
          <w:color w:val="000000"/>
        </w:rPr>
        <w:t>таможенную территорию Таможенного союза подконтрольных товаров</w:t>
      </w:r>
      <w:r>
        <w:br/>
      </w:r>
      <w:r>
        <w:rPr>
          <w:rFonts w:ascii="Times New Roman"/>
          <w:b/>
          <w:i w:val="false"/>
          <w:color w:val="000000"/>
        </w:rPr>
        <w:t>в ручной клади и багаже физических лиц, а также</w:t>
      </w:r>
      <w:r>
        <w:br/>
      </w:r>
      <w:r>
        <w:rPr>
          <w:rFonts w:ascii="Times New Roman"/>
          <w:b/>
          <w:i w:val="false"/>
          <w:color w:val="000000"/>
        </w:rPr>
        <w:t>почтовых отправлениях</w:t>
      </w:r>
    </w:p>
    <w:bookmarkEnd w:id="39"/>
    <w:bookmarkStart w:name="z79" w:id="40"/>
    <w:p>
      <w:pPr>
        <w:spacing w:after="0"/>
        <w:ind w:left="0"/>
        <w:jc w:val="both"/>
      </w:pPr>
      <w:r>
        <w:rPr>
          <w:rFonts w:ascii="Times New Roman"/>
          <w:b w:val="false"/>
          <w:i w:val="false"/>
          <w:color w:val="000000"/>
          <w:sz w:val="28"/>
        </w:rPr>
        <w:t xml:space="preserve">
      28. В целях охраны таможенной территории Таможенного союза от заноса возбудителей заразных болезней животных, в том числе общих для человека и животных, и недопущения оборота продукции, опасной в ветеринарно-санитарном отношении, должностные лица ВСК в автомобильных пунктах пропуска на таможенной границе Таможенного союза, организуют работу по недопущению ввоза в ручной клади, багаже и почтовых отправлениях для личного пользования физическими лицами подконтрольных товаров из третьих стран, без разрешения и (или)  </w:t>
      </w:r>
      <w:r>
        <w:rPr>
          <w:rFonts w:ascii="Times New Roman"/>
          <w:b w:val="false"/>
          <w:i w:val="false"/>
          <w:color w:val="000000"/>
          <w:sz w:val="28"/>
        </w:rPr>
        <w:t>ветеринарного сертификата</w:t>
      </w:r>
      <w:r>
        <w:rPr>
          <w:rFonts w:ascii="Times New Roman"/>
          <w:b w:val="false"/>
          <w:i w:val="false"/>
          <w:color w:val="000000"/>
          <w:sz w:val="28"/>
        </w:rPr>
        <w:t xml:space="preserve"> страны отправления товара за исключением ввоза до 5 килограммов включительно в расчете на одно физическое лицо готовой продукции животного происхождения в заводской упаковке, при условии благополучия в эпизоотическом отношении страны производителя указанного товара и страны вывоза. </w:t>
      </w:r>
    </w:p>
    <w:bookmarkEnd w:id="40"/>
    <w:bookmarkStart w:name="z80" w:id="41"/>
    <w:p>
      <w:pPr>
        <w:spacing w:after="0"/>
        <w:ind w:left="0"/>
        <w:jc w:val="left"/>
      </w:pPr>
      <w:r>
        <w:rPr>
          <w:rFonts w:ascii="Times New Roman"/>
          <w:b/>
          <w:i w:val="false"/>
          <w:color w:val="000000"/>
        </w:rPr>
        <w:t xml:space="preserve"> 7. Порядок взаимодействия должностных лиц органов</w:t>
      </w:r>
      <w:r>
        <w:br/>
      </w:r>
      <w:r>
        <w:rPr>
          <w:rFonts w:ascii="Times New Roman"/>
          <w:b/>
          <w:i w:val="false"/>
          <w:color w:val="000000"/>
        </w:rPr>
        <w:t>государственных доходов и уполномоченного органа</w:t>
      </w:r>
      <w:r>
        <w:br/>
      </w:r>
      <w:r>
        <w:rPr>
          <w:rFonts w:ascii="Times New Roman"/>
          <w:b/>
          <w:i w:val="false"/>
          <w:color w:val="000000"/>
        </w:rPr>
        <w:t>в области ветеринарии</w:t>
      </w:r>
    </w:p>
    <w:bookmarkEnd w:id="41"/>
    <w:bookmarkStart w:name="z81" w:id="42"/>
    <w:p>
      <w:pPr>
        <w:spacing w:after="0"/>
        <w:ind w:left="0"/>
        <w:jc w:val="both"/>
      </w:pPr>
      <w:r>
        <w:rPr>
          <w:rFonts w:ascii="Times New Roman"/>
          <w:b w:val="false"/>
          <w:i w:val="false"/>
          <w:color w:val="000000"/>
          <w:sz w:val="28"/>
        </w:rPr>
        <w:t>
      29. Взаимодействие должностных лиц органов государственных доходов в автомобильных пунктах пропуска через таможенную границу Таможенного союза и ведомства уполномоченного органа в области ветеринарии осуществляется путем:</w:t>
      </w:r>
    </w:p>
    <w:bookmarkEnd w:id="42"/>
    <w:p>
      <w:pPr>
        <w:spacing w:after="0"/>
        <w:ind w:left="0"/>
        <w:jc w:val="both"/>
      </w:pPr>
      <w:r>
        <w:rPr>
          <w:rFonts w:ascii="Times New Roman"/>
          <w:b w:val="false"/>
          <w:i w:val="false"/>
          <w:color w:val="000000"/>
          <w:sz w:val="28"/>
        </w:rPr>
        <w:t xml:space="preserve">
      1) обмена данными по обстановке на границе, в пункте пропуска, предоставления информации, имеющую взаимный интерес; </w:t>
      </w:r>
    </w:p>
    <w:p>
      <w:pPr>
        <w:spacing w:after="0"/>
        <w:ind w:left="0"/>
        <w:jc w:val="both"/>
      </w:pPr>
      <w:r>
        <w:rPr>
          <w:rFonts w:ascii="Times New Roman"/>
          <w:b w:val="false"/>
          <w:i w:val="false"/>
          <w:color w:val="000000"/>
          <w:sz w:val="28"/>
        </w:rPr>
        <w:t>
      2) уточнения между собой сведений, касающихся проведения ветеринарно-санитарного контроля в автомобильных пунктах пропуска;</w:t>
      </w:r>
    </w:p>
    <w:p>
      <w:pPr>
        <w:spacing w:after="0"/>
        <w:ind w:left="0"/>
        <w:jc w:val="both"/>
      </w:pPr>
      <w:r>
        <w:rPr>
          <w:rFonts w:ascii="Times New Roman"/>
          <w:b w:val="false"/>
          <w:i w:val="false"/>
          <w:color w:val="000000"/>
          <w:sz w:val="28"/>
        </w:rPr>
        <w:t>
      3) планирования и проведения совместных мероприятий по обеспечению ветеринарно-санитарных мероприятий;</w:t>
      </w:r>
    </w:p>
    <w:p>
      <w:pPr>
        <w:spacing w:after="0"/>
        <w:ind w:left="0"/>
        <w:jc w:val="both"/>
      </w:pPr>
      <w:r>
        <w:rPr>
          <w:rFonts w:ascii="Times New Roman"/>
          <w:b w:val="false"/>
          <w:i w:val="false"/>
          <w:color w:val="000000"/>
          <w:sz w:val="28"/>
        </w:rPr>
        <w:t>
      4) выделения в соответствии с планами действий по обстановке необходимых сил и средств для проведения совместных ветеринарно-санитарных мероприятий;</w:t>
      </w:r>
    </w:p>
    <w:p>
      <w:pPr>
        <w:spacing w:after="0"/>
        <w:ind w:left="0"/>
        <w:jc w:val="both"/>
      </w:pPr>
      <w:r>
        <w:rPr>
          <w:rFonts w:ascii="Times New Roman"/>
          <w:b w:val="false"/>
          <w:i w:val="false"/>
          <w:color w:val="000000"/>
          <w:sz w:val="28"/>
        </w:rPr>
        <w:t xml:space="preserve">
      5) сообщения в установленном порядке о задержанных подконтрольных товарах не соответствующих </w:t>
      </w:r>
      <w:r>
        <w:rPr>
          <w:rFonts w:ascii="Times New Roman"/>
          <w:b w:val="false"/>
          <w:i w:val="false"/>
          <w:color w:val="000000"/>
          <w:sz w:val="28"/>
        </w:rPr>
        <w:t>Единым веттребованиям</w:t>
      </w:r>
      <w:r>
        <w:rPr>
          <w:rFonts w:ascii="Times New Roman"/>
          <w:b w:val="false"/>
          <w:i w:val="false"/>
          <w:color w:val="000000"/>
          <w:sz w:val="28"/>
        </w:rPr>
        <w:t>;</w:t>
      </w:r>
    </w:p>
    <w:p>
      <w:pPr>
        <w:spacing w:after="0"/>
        <w:ind w:left="0"/>
        <w:jc w:val="both"/>
      </w:pPr>
      <w:r>
        <w:rPr>
          <w:rFonts w:ascii="Times New Roman"/>
          <w:b w:val="false"/>
          <w:i w:val="false"/>
          <w:color w:val="000000"/>
          <w:sz w:val="28"/>
        </w:rPr>
        <w:t>
      6) создания совместных оперативных (рабочих) групп из представителей ведомства уполномоченного органа в области ветеринарии и должностных лиц органов государственных доходов для решения конкретных задач и оказания практической помощи на местах;</w:t>
      </w:r>
    </w:p>
    <w:p>
      <w:pPr>
        <w:spacing w:after="0"/>
        <w:ind w:left="0"/>
        <w:jc w:val="both"/>
      </w:pPr>
      <w:r>
        <w:rPr>
          <w:rFonts w:ascii="Times New Roman"/>
          <w:b w:val="false"/>
          <w:i w:val="false"/>
          <w:color w:val="000000"/>
          <w:sz w:val="28"/>
        </w:rPr>
        <w:t>
      7) издания совместных приказов, планов, инструкций, наставлений и руководства по вопросам порядка обмена информацией, приема-передачи задержанных подконтрольных товаров, а также по другим вопросам служебной деятельности.</w:t>
      </w:r>
    </w:p>
    <w:bookmarkStart w:name="z89" w:id="43"/>
    <w:p>
      <w:pPr>
        <w:spacing w:after="0"/>
        <w:ind w:left="0"/>
        <w:jc w:val="both"/>
      </w:pPr>
      <w:r>
        <w:rPr>
          <w:rFonts w:ascii="Times New Roman"/>
          <w:b w:val="false"/>
          <w:i w:val="false"/>
          <w:color w:val="000000"/>
          <w:sz w:val="28"/>
        </w:rPr>
        <w:t xml:space="preserve">
      30. Должностным лицам ВСК необходимо своевременно вносить данные результатов о ветеринарно-санитарном контроле в автомобильных пунктах пропуска в соответствующие Журналы и акты, указанные в </w:t>
      </w:r>
      <w:r>
        <w:rPr>
          <w:rFonts w:ascii="Times New Roman"/>
          <w:b w:val="false"/>
          <w:i w:val="false"/>
          <w:color w:val="000000"/>
          <w:sz w:val="28"/>
        </w:rPr>
        <w:t>приложениях 1</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к настоящим Правилам.</w:t>
      </w:r>
    </w:p>
    <w:bookmarkEnd w:id="43"/>
    <w:bookmarkStart w:name="z90" w:id="44"/>
    <w:p>
      <w:pPr>
        <w:spacing w:after="0"/>
        <w:ind w:left="0"/>
        <w:jc w:val="both"/>
      </w:pPr>
      <w:r>
        <w:rPr>
          <w:rFonts w:ascii="Times New Roman"/>
          <w:b w:val="false"/>
          <w:i w:val="false"/>
          <w:color w:val="000000"/>
          <w:sz w:val="28"/>
        </w:rPr>
        <w:t xml:space="preserve">
      31. Должностные лица органов государственных доходов ежемесячно предоставляют Ведомству </w:t>
      </w:r>
      <w:r>
        <w:rPr>
          <w:rFonts w:ascii="Times New Roman"/>
          <w:b w:val="false"/>
          <w:i w:val="false"/>
          <w:color w:val="000000"/>
          <w:sz w:val="28"/>
        </w:rPr>
        <w:t>отчет</w:t>
      </w:r>
      <w:r>
        <w:rPr>
          <w:rFonts w:ascii="Times New Roman"/>
          <w:b w:val="false"/>
          <w:i w:val="false"/>
          <w:color w:val="000000"/>
          <w:sz w:val="28"/>
        </w:rPr>
        <w:t xml:space="preserve"> в бумажной и (или) электронной форме об осмотре подконтрольных государственному ветеринарно-санитарному контролю объектов перемещаемых (перевозимых) через государственную границу, согласно приказу Министра сельского хозяйства Республики Казахстан от 25 февраля 2014 года № 16-07/114 "Об утверждении форм ветеринарного учета и отчетности" (зарегистрированный в Реестре государственной регистрации нормативных правовых актов № 9342). </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w:t>
            </w:r>
            <w:r>
              <w:br/>
            </w:r>
            <w:r>
              <w:rPr>
                <w:rFonts w:ascii="Times New Roman"/>
                <w:b w:val="false"/>
                <w:i w:val="false"/>
                <w:color w:val="000000"/>
                <w:sz w:val="20"/>
              </w:rPr>
              <w:t>осуществления должностными лицами органов</w:t>
            </w:r>
            <w:r>
              <w:br/>
            </w:r>
            <w:r>
              <w:rPr>
                <w:rFonts w:ascii="Times New Roman"/>
                <w:b w:val="false"/>
                <w:i w:val="false"/>
                <w:color w:val="000000"/>
                <w:sz w:val="20"/>
              </w:rPr>
              <w:t>государственных доходов ветеринарно-санитарного</w:t>
            </w:r>
            <w:r>
              <w:br/>
            </w:r>
            <w:r>
              <w:rPr>
                <w:rFonts w:ascii="Times New Roman"/>
                <w:b w:val="false"/>
                <w:i w:val="false"/>
                <w:color w:val="000000"/>
                <w:sz w:val="20"/>
              </w:rPr>
              <w:t>контроля в автомобильных пунктах пропуска</w:t>
            </w:r>
            <w:r>
              <w:br/>
            </w:r>
            <w:r>
              <w:rPr>
                <w:rFonts w:ascii="Times New Roman"/>
                <w:b w:val="false"/>
                <w:i w:val="false"/>
                <w:color w:val="000000"/>
                <w:sz w:val="20"/>
              </w:rPr>
              <w:t xml:space="preserve">через таможенную границу Таможенного союза, </w:t>
            </w:r>
            <w:r>
              <w:br/>
            </w:r>
            <w:r>
              <w:rPr>
                <w:rFonts w:ascii="Times New Roman"/>
                <w:b w:val="false"/>
                <w:i w:val="false"/>
                <w:color w:val="000000"/>
                <w:sz w:val="20"/>
              </w:rPr>
              <w:t>за исключением лабораторного контроля, а</w:t>
            </w:r>
            <w:r>
              <w:br/>
            </w:r>
            <w:r>
              <w:rPr>
                <w:rFonts w:ascii="Times New Roman"/>
                <w:b w:val="false"/>
                <w:i w:val="false"/>
                <w:color w:val="000000"/>
                <w:sz w:val="20"/>
              </w:rPr>
              <w:t>так же порядок взаимодействия уполномоченного</w:t>
            </w:r>
            <w:r>
              <w:br/>
            </w:r>
            <w:r>
              <w:rPr>
                <w:rFonts w:ascii="Times New Roman"/>
                <w:b w:val="false"/>
                <w:i w:val="false"/>
                <w:color w:val="000000"/>
                <w:sz w:val="20"/>
              </w:rPr>
              <w:t>органа в области ветеринарии и органов</w:t>
            </w:r>
            <w:r>
              <w:br/>
            </w:r>
            <w:r>
              <w:rPr>
                <w:rFonts w:ascii="Times New Roman"/>
                <w:b w:val="false"/>
                <w:i w:val="false"/>
                <w:color w:val="000000"/>
                <w:sz w:val="20"/>
              </w:rPr>
              <w:t>государственных доходов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Уәкілетті органы/Уполномоченный орган</w:t>
      </w:r>
      <w:r>
        <w:rPr>
          <w:rFonts w:ascii="Times New Roman"/>
          <w:b/>
          <w:i w:val="false"/>
          <w:color w:val="000000"/>
          <w:sz w:val="28"/>
        </w:rPr>
        <w:t xml:space="preserve"> ______________</w:t>
      </w:r>
    </w:p>
    <w:p>
      <w:pPr>
        <w:spacing w:after="0"/>
        <w:ind w:left="0"/>
        <w:jc w:val="both"/>
      </w:pPr>
      <w:r>
        <w:rPr>
          <w:rFonts w:ascii="Times New Roman"/>
          <w:b w:val="false"/>
          <w:i w:val="false"/>
          <w:color w:val="000000"/>
          <w:sz w:val="28"/>
        </w:rPr>
        <w:t>
      Мекенжай/Адрес _______________________________________</w:t>
      </w:r>
    </w:p>
    <w:p>
      <w:pPr>
        <w:spacing w:after="0"/>
        <w:ind w:left="0"/>
        <w:jc w:val="both"/>
      </w:pPr>
      <w:r>
        <w:rPr>
          <w:rFonts w:ascii="Times New Roman"/>
          <w:b w:val="false"/>
          <w:i w:val="false"/>
          <w:color w:val="000000"/>
          <w:sz w:val="28"/>
        </w:rPr>
        <w:t>
      Телефон ______________________________________________</w:t>
      </w:r>
    </w:p>
    <w:p>
      <w:pPr>
        <w:spacing w:after="0"/>
        <w:ind w:left="0"/>
        <w:jc w:val="both"/>
      </w:pPr>
      <w:r>
        <w:rPr>
          <w:rFonts w:ascii="Times New Roman"/>
          <w:b w:val="false"/>
          <w:i w:val="false"/>
          <w:color w:val="000000"/>
          <w:sz w:val="28"/>
        </w:rPr>
        <w:t xml:space="preserve">
      Электронды пошта/E-mail ______________________________ </w:t>
      </w:r>
    </w:p>
    <w:p>
      <w:pPr>
        <w:spacing w:after="0"/>
        <w:ind w:left="0"/>
        <w:jc w:val="left"/>
      </w:pPr>
      <w:r>
        <w:rPr>
          <w:rFonts w:ascii="Times New Roman"/>
          <w:b/>
          <w:i w:val="false"/>
          <w:color w:val="000000"/>
        </w:rPr>
        <w:t xml:space="preserve"> Ветеринариялық-санитариялық тексеру актісі/Акт</w:t>
      </w:r>
      <w:r>
        <w:br/>
      </w:r>
      <w:r>
        <w:rPr>
          <w:rFonts w:ascii="Times New Roman"/>
          <w:b/>
          <w:i w:val="false"/>
          <w:color w:val="000000"/>
        </w:rPr>
        <w:t>ветеринарно-санитарного досмотра</w:t>
      </w:r>
      <w:r>
        <w:br/>
      </w:r>
      <w:r>
        <w:rPr>
          <w:rFonts w:ascii="Times New Roman"/>
          <w:b/>
          <w:i w:val="false"/>
          <w:color w:val="000000"/>
        </w:rPr>
        <w:t>№</w:t>
      </w:r>
    </w:p>
    <w:p>
      <w:pPr>
        <w:spacing w:after="0"/>
        <w:ind w:left="0"/>
        <w:jc w:val="both"/>
      </w:pPr>
      <w:r>
        <w:rPr>
          <w:rFonts w:ascii="Times New Roman"/>
          <w:b w:val="false"/>
          <w:i w:val="false"/>
          <w:color w:val="000000"/>
          <w:sz w:val="28"/>
        </w:rPr>
        <w:t>
      "___" ________ 20____ жылы/год.</w:t>
      </w:r>
    </w:p>
    <w:p>
      <w:pPr>
        <w:spacing w:after="0"/>
        <w:ind w:left="0"/>
        <w:jc w:val="both"/>
      </w:pPr>
      <w:r>
        <w:rPr>
          <w:rFonts w:ascii="Times New Roman"/>
          <w:b w:val="false"/>
          <w:i w:val="false"/>
          <w:color w:val="000000"/>
          <w:sz w:val="28"/>
        </w:rPr>
        <w:t>
      Осы акті дайындалды/Настоящий акт составлен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(қызметі тегі, аты, әкесінің-аты (бар болғанда)/должность, фамилия,</w:t>
      </w:r>
    </w:p>
    <w:p>
      <w:pPr>
        <w:spacing w:after="0"/>
        <w:ind w:left="0"/>
        <w:jc w:val="both"/>
      </w:pPr>
      <w:r>
        <w:rPr>
          <w:rFonts w:ascii="Times New Roman"/>
          <w:b w:val="false"/>
          <w:i w:val="false"/>
          <w:color w:val="000000"/>
          <w:sz w:val="28"/>
        </w:rPr>
        <w:t>
      имя, отчество (при наличии))</w:t>
      </w:r>
    </w:p>
    <w:p>
      <w:pPr>
        <w:spacing w:after="0"/>
        <w:ind w:left="0"/>
        <w:jc w:val="both"/>
      </w:pPr>
      <w:r>
        <w:rPr>
          <w:rFonts w:ascii="Times New Roman"/>
          <w:b w:val="false"/>
          <w:i w:val="false"/>
          <w:color w:val="000000"/>
          <w:sz w:val="28"/>
        </w:rPr>
        <w:t>
      Қатысуымен/в присутствии: ___________________________________________</w:t>
      </w:r>
    </w:p>
    <w:p>
      <w:pPr>
        <w:spacing w:after="0"/>
        <w:ind w:left="0"/>
        <w:jc w:val="both"/>
      </w:pPr>
      <w:r>
        <w:rPr>
          <w:rFonts w:ascii="Times New Roman"/>
          <w:b w:val="false"/>
          <w:i w:val="false"/>
          <w:color w:val="000000"/>
          <w:sz w:val="28"/>
        </w:rPr>
        <w:t>
                  (Тұлғаның қызметі тегі, аты, әкесінің-аты (бар болғанда)</w:t>
      </w:r>
    </w:p>
    <w:p>
      <w:pPr>
        <w:spacing w:after="0"/>
        <w:ind w:left="0"/>
        <w:jc w:val="both"/>
      </w:pPr>
      <w:r>
        <w:rPr>
          <w:rFonts w:ascii="Times New Roman"/>
          <w:b w:val="false"/>
          <w:i w:val="false"/>
          <w:color w:val="000000"/>
          <w:sz w:val="28"/>
        </w:rPr>
        <w:t>
      қызметін көрсет/указать фамилия, имя, отчество лица и должность)</w:t>
      </w:r>
    </w:p>
    <w:p>
      <w:pPr>
        <w:spacing w:after="0"/>
        <w:ind w:left="0"/>
        <w:jc w:val="both"/>
      </w:pPr>
      <w:r>
        <w:rPr>
          <w:rFonts w:ascii="Times New Roman"/>
          <w:b w:val="false"/>
          <w:i w:val="false"/>
          <w:color w:val="000000"/>
          <w:sz w:val="28"/>
        </w:rPr>
        <w:t>
      Тауар иесі немесе тауар иесінің сенімхат негізінде әрекет ететін</w:t>
      </w:r>
    </w:p>
    <w:p>
      <w:pPr>
        <w:spacing w:after="0"/>
        <w:ind w:left="0"/>
        <w:jc w:val="both"/>
      </w:pPr>
      <w:r>
        <w:rPr>
          <w:rFonts w:ascii="Times New Roman"/>
          <w:b w:val="false"/>
          <w:i w:val="false"/>
          <w:color w:val="000000"/>
          <w:sz w:val="28"/>
        </w:rPr>
        <w:t>
      өкілі/Владельца товара или представителя владельца товара</w:t>
      </w:r>
    </w:p>
    <w:p>
      <w:pPr>
        <w:spacing w:after="0"/>
        <w:ind w:left="0"/>
        <w:jc w:val="both"/>
      </w:pPr>
      <w:r>
        <w:rPr>
          <w:rFonts w:ascii="Times New Roman"/>
          <w:b w:val="false"/>
          <w:i w:val="false"/>
          <w:color w:val="000000"/>
          <w:sz w:val="28"/>
        </w:rPr>
        <w:t>
      действующего на основании доверенности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 от "___" _____________ 20___ жылы/год.</w:t>
      </w:r>
    </w:p>
    <w:p>
      <w:pPr>
        <w:spacing w:after="0"/>
        <w:ind w:left="0"/>
        <w:jc w:val="both"/>
      </w:pPr>
      <w:r>
        <w:rPr>
          <w:rFonts w:ascii="Times New Roman"/>
          <w:b w:val="false"/>
          <w:i w:val="false"/>
          <w:color w:val="000000"/>
          <w:sz w:val="28"/>
        </w:rPr>
        <w:t>
      себебі/в том, что в сағ/час _____. Мин/мин._____</w:t>
      </w:r>
    </w:p>
    <w:p>
      <w:pPr>
        <w:spacing w:after="0"/>
        <w:ind w:left="0"/>
        <w:jc w:val="both"/>
      </w:pPr>
      <w:r>
        <w:rPr>
          <w:rFonts w:ascii="Times New Roman"/>
          <w:b w:val="false"/>
          <w:i w:val="false"/>
          <w:color w:val="000000"/>
          <w:sz w:val="28"/>
        </w:rPr>
        <w:t>
      Жүргізілген орны/Место проведения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Тауарға тексеру жүргізілді (қаралды)/Проведен досмотр (осмотр) товара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 Тауар ветеринариялық және</w:t>
      </w:r>
    </w:p>
    <w:p>
      <w:pPr>
        <w:spacing w:after="0"/>
        <w:ind w:left="0"/>
        <w:jc w:val="both"/>
      </w:pPr>
      <w:r>
        <w:rPr>
          <w:rFonts w:ascii="Times New Roman"/>
          <w:b w:val="false"/>
          <w:i w:val="false"/>
          <w:color w:val="000000"/>
          <w:sz w:val="28"/>
        </w:rPr>
        <w:t>
      тауарлы транспортты құжатпен келді/товар прибыл по ветеринарным и</w:t>
      </w:r>
    </w:p>
    <w:p>
      <w:pPr>
        <w:spacing w:after="0"/>
        <w:ind w:left="0"/>
        <w:jc w:val="both"/>
      </w:pPr>
      <w:r>
        <w:rPr>
          <w:rFonts w:ascii="Times New Roman"/>
          <w:b w:val="false"/>
          <w:i w:val="false"/>
          <w:color w:val="000000"/>
          <w:sz w:val="28"/>
        </w:rPr>
        <w:t>
      товаротранспортным документам</w:t>
      </w:r>
    </w:p>
    <w:p>
      <w:pPr>
        <w:spacing w:after="0"/>
        <w:ind w:left="0"/>
        <w:jc w:val="both"/>
      </w:pPr>
      <w:r>
        <w:rPr>
          <w:rFonts w:ascii="Times New Roman"/>
          <w:b w:val="false"/>
          <w:i w:val="false"/>
          <w:color w:val="000000"/>
          <w:sz w:val="28"/>
        </w:rPr>
        <w:t>
      № ____ от "___"  ________________20___ жылы/год.</w:t>
      </w:r>
    </w:p>
    <w:p>
      <w:pPr>
        <w:spacing w:after="0"/>
        <w:ind w:left="0"/>
        <w:jc w:val="both"/>
      </w:pPr>
      <w:r>
        <w:rPr>
          <w:rFonts w:ascii="Times New Roman"/>
          <w:b w:val="false"/>
          <w:i w:val="false"/>
          <w:color w:val="000000"/>
          <w:sz w:val="28"/>
        </w:rPr>
        <w:t>
      Саны/В количестве ___ Орын (бас)/мест (голов) ___ салмағы/вес ______</w:t>
      </w:r>
    </w:p>
    <w:p>
      <w:pPr>
        <w:spacing w:after="0"/>
        <w:ind w:left="0"/>
        <w:jc w:val="both"/>
      </w:pPr>
      <w:r>
        <w:rPr>
          <w:rFonts w:ascii="Times New Roman"/>
          <w:b w:val="false"/>
          <w:i w:val="false"/>
          <w:color w:val="000000"/>
          <w:sz w:val="28"/>
        </w:rPr>
        <w:t>
      Транспорт түрі/Вид транспорта ______________________________________</w:t>
      </w:r>
    </w:p>
    <w:p>
      <w:pPr>
        <w:spacing w:after="0"/>
        <w:ind w:left="0"/>
        <w:jc w:val="both"/>
      </w:pPr>
      <w:r>
        <w:rPr>
          <w:rFonts w:ascii="Times New Roman"/>
          <w:b w:val="false"/>
          <w:i w:val="false"/>
          <w:color w:val="000000"/>
          <w:sz w:val="28"/>
        </w:rPr>
        <w:t>
      Шығарылған мемлекет (жіберілген)/Страна происхождения (отправления)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Жіберуші/Отправитель  _______________________________________________</w:t>
      </w:r>
    </w:p>
    <w:p>
      <w:pPr>
        <w:spacing w:after="0"/>
        <w:ind w:left="0"/>
        <w:jc w:val="both"/>
      </w:pPr>
      <w:r>
        <w:rPr>
          <w:rFonts w:ascii="Times New Roman"/>
          <w:b w:val="false"/>
          <w:i w:val="false"/>
          <w:color w:val="000000"/>
          <w:sz w:val="28"/>
        </w:rPr>
        <w:t>
      Мекенжайға барады/Следующего в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(тауарларды өңдеу, сақтау немесе карантиндеу үшін арналған шаруашылық</w:t>
      </w:r>
    </w:p>
    <w:p>
      <w:pPr>
        <w:spacing w:after="0"/>
        <w:ind w:left="0"/>
        <w:jc w:val="both"/>
      </w:pPr>
      <w:r>
        <w:rPr>
          <w:rFonts w:ascii="Times New Roman"/>
          <w:b w:val="false"/>
          <w:i w:val="false"/>
          <w:color w:val="000000"/>
          <w:sz w:val="28"/>
        </w:rPr>
        <w:t>
      субъектінің мекен-жайы, атауы/ наименование, адрес хозяйствующего</w:t>
      </w:r>
    </w:p>
    <w:p>
      <w:pPr>
        <w:spacing w:after="0"/>
        <w:ind w:left="0"/>
        <w:jc w:val="both"/>
      </w:pPr>
      <w:r>
        <w:rPr>
          <w:rFonts w:ascii="Times New Roman"/>
          <w:b w:val="false"/>
          <w:i w:val="false"/>
          <w:color w:val="000000"/>
          <w:sz w:val="28"/>
        </w:rPr>
        <w:t>
      субъекта предназначенного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для хранения или переработки груза, карантинирования)</w:t>
      </w:r>
    </w:p>
    <w:p>
      <w:pPr>
        <w:spacing w:after="0"/>
        <w:ind w:left="0"/>
        <w:jc w:val="both"/>
      </w:pPr>
      <w:r>
        <w:rPr>
          <w:rFonts w:ascii="Times New Roman"/>
          <w:b w:val="false"/>
          <w:i w:val="false"/>
          <w:color w:val="000000"/>
          <w:sz w:val="28"/>
        </w:rPr>
        <w:t>
      Мынандайлар анықталды/Установлено следующее:</w:t>
      </w:r>
    </w:p>
    <w:p>
      <w:pPr>
        <w:spacing w:after="0"/>
        <w:ind w:left="0"/>
        <w:jc w:val="both"/>
      </w:pPr>
      <w:r>
        <w:rPr>
          <w:rFonts w:ascii="Times New Roman"/>
          <w:b w:val="false"/>
          <w:i w:val="false"/>
          <w:color w:val="000000"/>
          <w:sz w:val="28"/>
        </w:rPr>
        <w:t>
      /Тауар сәйкестігі/Соответствие товара</w:t>
      </w:r>
    </w:p>
    <w:p>
      <w:pPr>
        <w:spacing w:after="0"/>
        <w:ind w:left="0"/>
        <w:jc w:val="both"/>
      </w:pPr>
      <w:r>
        <w:rPr>
          <w:rFonts w:ascii="Times New Roman"/>
          <w:b w:val="false"/>
          <w:i w:val="false"/>
          <w:color w:val="000000"/>
          <w:sz w:val="28"/>
        </w:rPr>
        <w:t>
      Тауарға ілеспе құжатпен/Товаросопроводительным</w:t>
      </w:r>
    </w:p>
    <w:p>
      <w:pPr>
        <w:spacing w:after="0"/>
        <w:ind w:left="0"/>
        <w:jc w:val="both"/>
      </w:pPr>
      <w:r>
        <w:rPr>
          <w:rFonts w:ascii="Times New Roman"/>
          <w:b w:val="false"/>
          <w:i w:val="false"/>
          <w:color w:val="000000"/>
          <w:sz w:val="28"/>
        </w:rPr>
        <w:t>
      документам __________________________________________________________</w:t>
      </w:r>
    </w:p>
    <w:p>
      <w:pPr>
        <w:spacing w:after="0"/>
        <w:ind w:left="0"/>
        <w:jc w:val="both"/>
      </w:pPr>
      <w:r>
        <w:rPr>
          <w:rFonts w:ascii="Times New Roman"/>
          <w:b w:val="false"/>
          <w:i w:val="false"/>
          <w:color w:val="000000"/>
          <w:sz w:val="28"/>
        </w:rPr>
        <w:t>
                    (сәйкес/ сәйкес емес/ соответствует/ не соответствует)</w:t>
      </w:r>
    </w:p>
    <w:p>
      <w:pPr>
        <w:spacing w:after="0"/>
        <w:ind w:left="0"/>
        <w:jc w:val="both"/>
      </w:pPr>
      <w:r>
        <w:rPr>
          <w:rFonts w:ascii="Times New Roman"/>
          <w:b w:val="false"/>
          <w:i w:val="false"/>
          <w:color w:val="000000"/>
          <w:sz w:val="28"/>
        </w:rPr>
        <w:t>
      Транспорт құралының ішкі температурасы (контейнердің)/Температура</w:t>
      </w:r>
    </w:p>
    <w:p>
      <w:pPr>
        <w:spacing w:after="0"/>
        <w:ind w:left="0"/>
        <w:jc w:val="both"/>
      </w:pPr>
      <w:r>
        <w:rPr>
          <w:rFonts w:ascii="Times New Roman"/>
          <w:b w:val="false"/>
          <w:i w:val="false"/>
          <w:color w:val="000000"/>
          <w:sz w:val="28"/>
        </w:rPr>
        <w:t>
      внутри транспортного средства (контейнера)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(сәйкес/ сәйкес емес/ соответствует/ не соответствует)</w:t>
      </w:r>
    </w:p>
    <w:p>
      <w:pPr>
        <w:spacing w:after="0"/>
        <w:ind w:left="0"/>
        <w:jc w:val="both"/>
      </w:pPr>
      <w:r>
        <w:rPr>
          <w:rFonts w:ascii="Times New Roman"/>
          <w:b w:val="false"/>
          <w:i w:val="false"/>
          <w:color w:val="000000"/>
          <w:sz w:val="28"/>
        </w:rPr>
        <w:t>
      Тауар температурасы(жануарлар температурасы)/Температура товара</w:t>
      </w:r>
    </w:p>
    <w:p>
      <w:pPr>
        <w:spacing w:after="0"/>
        <w:ind w:left="0"/>
        <w:jc w:val="both"/>
      </w:pPr>
      <w:r>
        <w:rPr>
          <w:rFonts w:ascii="Times New Roman"/>
          <w:b w:val="false"/>
          <w:i w:val="false"/>
          <w:color w:val="000000"/>
          <w:sz w:val="28"/>
        </w:rPr>
        <w:t>
      (термометрия животных)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(сәйкес/ сәйкес емес/ соответствует/ не соответствует)</w:t>
      </w:r>
    </w:p>
    <w:p>
      <w:pPr>
        <w:spacing w:after="0"/>
        <w:ind w:left="0"/>
        <w:jc w:val="both"/>
      </w:pPr>
      <w:r>
        <w:rPr>
          <w:rFonts w:ascii="Times New Roman"/>
          <w:b w:val="false"/>
          <w:i w:val="false"/>
          <w:color w:val="000000"/>
          <w:sz w:val="28"/>
        </w:rPr>
        <w:t>
      Органолептикалық көрсеткіштері/Органолептические показатели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(сәйкес/ сәйкес емес/ соответствует/ не соответствует)</w:t>
      </w:r>
    </w:p>
    <w:p>
      <w:pPr>
        <w:spacing w:after="0"/>
        <w:ind w:left="0"/>
        <w:jc w:val="both"/>
      </w:pPr>
      <w:r>
        <w:rPr>
          <w:rFonts w:ascii="Times New Roman"/>
          <w:b w:val="false"/>
          <w:i w:val="false"/>
          <w:color w:val="000000"/>
          <w:sz w:val="28"/>
        </w:rPr>
        <w:t>
      Күні шығарылған/Дата выработки ______________________________________</w:t>
      </w:r>
    </w:p>
    <w:p>
      <w:pPr>
        <w:spacing w:after="0"/>
        <w:ind w:left="0"/>
        <w:jc w:val="both"/>
      </w:pPr>
      <w:r>
        <w:rPr>
          <w:rFonts w:ascii="Times New Roman"/>
          <w:b w:val="false"/>
          <w:i w:val="false"/>
          <w:color w:val="000000"/>
          <w:sz w:val="28"/>
        </w:rPr>
        <w:t>
                     (сәйкес/ сәйкес емес/ соответствует/ не соответствует)</w:t>
      </w:r>
    </w:p>
    <w:p>
      <w:pPr>
        <w:spacing w:after="0"/>
        <w:ind w:left="0"/>
        <w:jc w:val="both"/>
      </w:pPr>
      <w:r>
        <w:rPr>
          <w:rFonts w:ascii="Times New Roman"/>
          <w:b w:val="false"/>
          <w:i w:val="false"/>
          <w:color w:val="000000"/>
          <w:sz w:val="28"/>
        </w:rPr>
        <w:t>
      Сату мерзімі (сақталу)/Срок реализации (хранения) ___________________</w:t>
      </w:r>
    </w:p>
    <w:p>
      <w:pPr>
        <w:spacing w:after="0"/>
        <w:ind w:left="0"/>
        <w:jc w:val="both"/>
      </w:pPr>
      <w:r>
        <w:rPr>
          <w:rFonts w:ascii="Times New Roman"/>
          <w:b w:val="false"/>
          <w:i w:val="false"/>
          <w:color w:val="000000"/>
          <w:sz w:val="28"/>
        </w:rPr>
        <w:t>
      Буып түйілуі/Упаковка _______________________________________________</w:t>
      </w:r>
    </w:p>
    <w:p>
      <w:pPr>
        <w:spacing w:after="0"/>
        <w:ind w:left="0"/>
        <w:jc w:val="both"/>
      </w:pPr>
      <w:r>
        <w:rPr>
          <w:rFonts w:ascii="Times New Roman"/>
          <w:b w:val="false"/>
          <w:i w:val="false"/>
          <w:color w:val="000000"/>
          <w:sz w:val="28"/>
        </w:rPr>
        <w:t>
                     (сәйкес/ сәйкес емес/ соответствует/ не соответствует)</w:t>
      </w:r>
    </w:p>
    <w:p>
      <w:pPr>
        <w:spacing w:after="0"/>
        <w:ind w:left="0"/>
        <w:jc w:val="both"/>
      </w:pPr>
      <w:r>
        <w:rPr>
          <w:rFonts w:ascii="Times New Roman"/>
          <w:b w:val="false"/>
          <w:i w:val="false"/>
          <w:color w:val="000000"/>
          <w:sz w:val="28"/>
        </w:rPr>
        <w:t>
      Таңба/Маркировка  ___________________________________________________</w:t>
      </w:r>
    </w:p>
    <w:p>
      <w:pPr>
        <w:spacing w:after="0"/>
        <w:ind w:left="0"/>
        <w:jc w:val="both"/>
      </w:pPr>
      <w:r>
        <w:rPr>
          <w:rFonts w:ascii="Times New Roman"/>
          <w:b w:val="false"/>
          <w:i w:val="false"/>
          <w:color w:val="000000"/>
          <w:sz w:val="28"/>
        </w:rPr>
        <w:t>
                    (сәйкес/ сәйкес емес/ соответствует/ не соответствует)</w:t>
      </w:r>
    </w:p>
    <w:p>
      <w:pPr>
        <w:spacing w:after="0"/>
        <w:ind w:left="0"/>
        <w:jc w:val="both"/>
      </w:pPr>
      <w:r>
        <w:rPr>
          <w:rFonts w:ascii="Times New Roman"/>
          <w:b w:val="false"/>
          <w:i w:val="false"/>
          <w:color w:val="000000"/>
          <w:sz w:val="28"/>
        </w:rPr>
        <w:t>
      Транспорт құралының ветеринариялық-санитариялық жағдайы</w:t>
      </w:r>
    </w:p>
    <w:p>
      <w:pPr>
        <w:spacing w:after="0"/>
        <w:ind w:left="0"/>
        <w:jc w:val="both"/>
      </w:pPr>
      <w:r>
        <w:rPr>
          <w:rFonts w:ascii="Times New Roman"/>
          <w:b w:val="false"/>
          <w:i w:val="false"/>
          <w:color w:val="000000"/>
          <w:sz w:val="28"/>
        </w:rPr>
        <w:t>
      (контейнердің)/Ветеринарно-санитарное состояние транспортного</w:t>
      </w:r>
    </w:p>
    <w:p>
      <w:pPr>
        <w:spacing w:after="0"/>
        <w:ind w:left="0"/>
        <w:jc w:val="both"/>
      </w:pPr>
      <w:r>
        <w:rPr>
          <w:rFonts w:ascii="Times New Roman"/>
          <w:b w:val="false"/>
          <w:i w:val="false"/>
          <w:color w:val="000000"/>
          <w:sz w:val="28"/>
        </w:rPr>
        <w:t>
      средства (контейнера)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(сәйкес/ сәйкес емес/ соответствует/ не соответствует)</w:t>
      </w:r>
    </w:p>
    <w:p>
      <w:pPr>
        <w:spacing w:after="0"/>
        <w:ind w:left="0"/>
        <w:jc w:val="both"/>
      </w:pPr>
      <w:r>
        <w:rPr>
          <w:rFonts w:ascii="Times New Roman"/>
          <w:b w:val="false"/>
          <w:i w:val="false"/>
          <w:color w:val="000000"/>
          <w:sz w:val="28"/>
        </w:rPr>
        <w:t>
      Басқа деректер (пломбы №, жануарлар ауруларының клиникалық</w:t>
      </w:r>
    </w:p>
    <w:p>
      <w:pPr>
        <w:spacing w:after="0"/>
        <w:ind w:left="0"/>
        <w:jc w:val="both"/>
      </w:pPr>
      <w:r>
        <w:rPr>
          <w:rFonts w:ascii="Times New Roman"/>
          <w:b w:val="false"/>
          <w:i w:val="false"/>
          <w:color w:val="000000"/>
          <w:sz w:val="28"/>
        </w:rPr>
        <w:t>
      белгілерінің жоқтығы, жануарлардың өлігі, басқа заттар)/Иные сведения</w:t>
      </w:r>
    </w:p>
    <w:p>
      <w:pPr>
        <w:spacing w:after="0"/>
        <w:ind w:left="0"/>
        <w:jc w:val="both"/>
      </w:pPr>
      <w:r>
        <w:rPr>
          <w:rFonts w:ascii="Times New Roman"/>
          <w:b w:val="false"/>
          <w:i w:val="false"/>
          <w:color w:val="000000"/>
          <w:sz w:val="28"/>
        </w:rPr>
        <w:t>
      (№ пломбы, отсутствие клинических признаков заболевания у животных,</w:t>
      </w:r>
    </w:p>
    <w:p>
      <w:pPr>
        <w:spacing w:after="0"/>
        <w:ind w:left="0"/>
        <w:jc w:val="both"/>
      </w:pPr>
      <w:r>
        <w:rPr>
          <w:rFonts w:ascii="Times New Roman"/>
          <w:b w:val="false"/>
          <w:i w:val="false"/>
          <w:color w:val="000000"/>
          <w:sz w:val="28"/>
        </w:rPr>
        <w:t>
      наличие трупов животных, посторонние вложения и)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 бөлімшесінің өкілі/Представитель подразделения уполномоченного органа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(қызметі, фамилиясы, аты, әкесінің аты (бар</w:t>
      </w:r>
    </w:p>
    <w:p>
      <w:pPr>
        <w:spacing w:after="0"/>
        <w:ind w:left="0"/>
        <w:jc w:val="both"/>
      </w:pPr>
      <w:r>
        <w:rPr>
          <w:rFonts w:ascii="Times New Roman"/>
          <w:b w:val="false"/>
          <w:i w:val="false"/>
          <w:color w:val="000000"/>
          <w:sz w:val="28"/>
        </w:rPr>
        <w:t>
           болғанда)/должность, фамилия, имя, отчество (при наличии))</w:t>
      </w:r>
    </w:p>
    <w:p>
      <w:pPr>
        <w:spacing w:after="0"/>
        <w:ind w:left="0"/>
        <w:jc w:val="both"/>
      </w:pPr>
      <w:r>
        <w:rPr>
          <w:rFonts w:ascii="Times New Roman"/>
          <w:b w:val="false"/>
          <w:i w:val="false"/>
          <w:color w:val="000000"/>
          <w:sz w:val="28"/>
        </w:rPr>
        <w:t>
      Қатысқан лауазымды тұлғалар/Присутствующие должностные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(қызметі, фамилиясы, аты, әкесінің аты (бар</w:t>
      </w:r>
    </w:p>
    <w:p>
      <w:pPr>
        <w:spacing w:after="0"/>
        <w:ind w:left="0"/>
        <w:jc w:val="both"/>
      </w:pPr>
      <w:r>
        <w:rPr>
          <w:rFonts w:ascii="Times New Roman"/>
          <w:b w:val="false"/>
          <w:i w:val="false"/>
          <w:color w:val="000000"/>
          <w:sz w:val="28"/>
        </w:rPr>
        <w:t>
             болғанда)/должность, фамилия, имя, отчество (при наличии))</w:t>
      </w:r>
    </w:p>
    <w:p>
      <w:pPr>
        <w:spacing w:after="0"/>
        <w:ind w:left="0"/>
        <w:jc w:val="both"/>
      </w:pPr>
      <w:r>
        <w:rPr>
          <w:rFonts w:ascii="Times New Roman"/>
          <w:b w:val="false"/>
          <w:i w:val="false"/>
          <w:color w:val="000000"/>
          <w:sz w:val="28"/>
        </w:rPr>
        <w:t>
      Шаруашылық субъектісінің өкілі (тауар иесі)/Представитель</w:t>
      </w:r>
    </w:p>
    <w:p>
      <w:pPr>
        <w:spacing w:after="0"/>
        <w:ind w:left="0"/>
        <w:jc w:val="both"/>
      </w:pPr>
      <w:r>
        <w:rPr>
          <w:rFonts w:ascii="Times New Roman"/>
          <w:b w:val="false"/>
          <w:i w:val="false"/>
          <w:color w:val="000000"/>
          <w:sz w:val="28"/>
        </w:rPr>
        <w:t>
      хозяйствующего субъекта (владелец товара)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(қызметі, фамилиясы, аты, әкесінің аты (бар</w:t>
      </w:r>
    </w:p>
    <w:p>
      <w:pPr>
        <w:spacing w:after="0"/>
        <w:ind w:left="0"/>
        <w:jc w:val="both"/>
      </w:pPr>
      <w:r>
        <w:rPr>
          <w:rFonts w:ascii="Times New Roman"/>
          <w:b w:val="false"/>
          <w:i w:val="false"/>
          <w:color w:val="000000"/>
          <w:sz w:val="28"/>
        </w:rPr>
        <w:t>
          болғанда)/должность, фамилия, имя, отчество (при наличии))</w:t>
      </w:r>
    </w:p>
    <w:p>
      <w:pPr>
        <w:spacing w:after="0"/>
        <w:ind w:left="0"/>
        <w:jc w:val="both"/>
      </w:pPr>
      <w:r>
        <w:rPr>
          <w:rFonts w:ascii="Times New Roman"/>
          <w:b w:val="false"/>
          <w:i w:val="false"/>
          <w:color w:val="000000"/>
          <w:sz w:val="28"/>
        </w:rPr>
        <w:t xml:space="preserve">
      Акт үш данада дайындалады/Акт составляется в трех экземплярах </w:t>
      </w:r>
    </w:p>
    <w:p>
      <w:pPr>
        <w:spacing w:after="0"/>
        <w:ind w:left="0"/>
        <w:jc w:val="both"/>
      </w:pPr>
      <w:r>
        <w:rPr>
          <w:rFonts w:ascii="Times New Roman"/>
          <w:b w:val="false"/>
          <w:i w:val="false"/>
          <w:color w:val="000000"/>
          <w:sz w:val="28"/>
        </w:rPr>
        <w:t>
      МО/бұрыштама/МП/штамп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w:t>
            </w:r>
            <w:r>
              <w:br/>
            </w:r>
            <w:r>
              <w:rPr>
                <w:rFonts w:ascii="Times New Roman"/>
                <w:b w:val="false"/>
                <w:i w:val="false"/>
                <w:color w:val="000000"/>
                <w:sz w:val="20"/>
              </w:rPr>
              <w:t>осуществления должностными лицами органов</w:t>
            </w:r>
            <w:r>
              <w:br/>
            </w:r>
            <w:r>
              <w:rPr>
                <w:rFonts w:ascii="Times New Roman"/>
                <w:b w:val="false"/>
                <w:i w:val="false"/>
                <w:color w:val="000000"/>
                <w:sz w:val="20"/>
              </w:rPr>
              <w:t>государственных доходов ветеринарно-санитарного</w:t>
            </w:r>
            <w:r>
              <w:br/>
            </w:r>
            <w:r>
              <w:rPr>
                <w:rFonts w:ascii="Times New Roman"/>
                <w:b w:val="false"/>
                <w:i w:val="false"/>
                <w:color w:val="000000"/>
                <w:sz w:val="20"/>
              </w:rPr>
              <w:t>контроля в автомобильных пунктах пропуска</w:t>
            </w:r>
            <w:r>
              <w:br/>
            </w:r>
            <w:r>
              <w:rPr>
                <w:rFonts w:ascii="Times New Roman"/>
                <w:b w:val="false"/>
                <w:i w:val="false"/>
                <w:color w:val="000000"/>
                <w:sz w:val="20"/>
              </w:rPr>
              <w:t xml:space="preserve">через таможенную границу Таможенного союза, </w:t>
            </w:r>
            <w:r>
              <w:br/>
            </w:r>
            <w:r>
              <w:rPr>
                <w:rFonts w:ascii="Times New Roman"/>
                <w:b w:val="false"/>
                <w:i w:val="false"/>
                <w:color w:val="000000"/>
                <w:sz w:val="20"/>
              </w:rPr>
              <w:t>за исключением лабораторного контроля, а</w:t>
            </w:r>
            <w:r>
              <w:br/>
            </w:r>
            <w:r>
              <w:rPr>
                <w:rFonts w:ascii="Times New Roman"/>
                <w:b w:val="false"/>
                <w:i w:val="false"/>
                <w:color w:val="000000"/>
                <w:sz w:val="20"/>
              </w:rPr>
              <w:t>так же порядок взаимодействия уполномоченного</w:t>
            </w:r>
            <w:r>
              <w:br/>
            </w:r>
            <w:r>
              <w:rPr>
                <w:rFonts w:ascii="Times New Roman"/>
                <w:b w:val="false"/>
                <w:i w:val="false"/>
                <w:color w:val="000000"/>
                <w:sz w:val="20"/>
              </w:rPr>
              <w:t>органа в области ветеринарии и органов</w:t>
            </w:r>
            <w:r>
              <w:br/>
            </w:r>
            <w:r>
              <w:rPr>
                <w:rFonts w:ascii="Times New Roman"/>
                <w:b w:val="false"/>
                <w:i w:val="false"/>
                <w:color w:val="000000"/>
                <w:sz w:val="20"/>
              </w:rPr>
              <w:t>государственных доходов</w:t>
            </w:r>
          </w:p>
        </w:tc>
      </w:tr>
    </w:tbl>
    <w:p>
      <w:pPr>
        <w:spacing w:after="0"/>
        <w:ind w:left="0"/>
        <w:jc w:val="both"/>
      </w:pPr>
      <w:r>
        <w:rPr>
          <w:rFonts w:ascii="Times New Roman"/>
          <w:b w:val="false"/>
          <w:i w:val="false"/>
          <w:color w:val="000000"/>
          <w:sz w:val="28"/>
        </w:rPr>
        <w:t xml:space="preserve">
      Форма              </w:t>
      </w:r>
    </w:p>
    <w:bookmarkStart w:name="z4" w:id="45"/>
    <w:p>
      <w:pPr>
        <w:spacing w:after="0"/>
        <w:ind w:left="0"/>
        <w:jc w:val="left"/>
      </w:pPr>
      <w:r>
        <w:rPr>
          <w:rFonts w:ascii="Times New Roman"/>
          <w:b/>
          <w:i w:val="false"/>
          <w:color w:val="000000"/>
        </w:rPr>
        <w:t xml:space="preserve"> Ветеринариялық қадағалау мөртабанының үлгілері/</w:t>
      </w:r>
      <w:r>
        <w:br/>
      </w:r>
      <w:r>
        <w:rPr>
          <w:rFonts w:ascii="Times New Roman"/>
          <w:b/>
          <w:i w:val="false"/>
          <w:color w:val="000000"/>
        </w:rPr>
        <w:t>Образцы штампов ветеринарного надзора</w:t>
      </w:r>
    </w:p>
    <w:bookmarkEnd w:id="45"/>
    <w:p>
      <w:pPr>
        <w:spacing w:after="0"/>
        <w:ind w:left="0"/>
        <w:jc w:val="both"/>
      </w:pPr>
      <w:r>
        <w:rPr>
          <w:rFonts w:ascii="Times New Roman"/>
          <w:b w:val="false"/>
          <w:i w:val="false"/>
          <w:color w:val="000000"/>
          <w:sz w:val="28"/>
        </w:rPr>
        <w:t>
      1.                                                               2.</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1"/>
              <w:gridCol w:w="1096"/>
              <w:gridCol w:w="5863"/>
            </w:tblGrid>
            <w:tr>
              <w:trPr>
                <w:trHeight w:val="30" w:hRule="atLeast"/>
              </w:trPr>
              <w:tc>
                <w:tcPr>
                  <w:tcW w:w="5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w:t>
                  </w:r>
                </w:p>
                <w:p>
                  <w:pPr>
                    <w:spacing w:after="20"/>
                    <w:ind w:left="20"/>
                    <w:jc w:val="both"/>
                  </w:pPr>
                  <w:r>
                    <w:rPr>
                      <w:rFonts w:ascii="Times New Roman"/>
                      <w:b w:val="false"/>
                      <w:i w:val="false"/>
                      <w:color w:val="000000"/>
                      <w:sz w:val="20"/>
                    </w:rPr>
                    <w:t>
ОРГАН</w:t>
                  </w:r>
                </w:p>
              </w:tc>
              <w:tc>
                <w:tcPr>
                  <w:tcW w:w="5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Ввоз разрешен</w:t>
                  </w:r>
                </w:p>
                <w:p>
                  <w:pPr>
                    <w:spacing w:after="20"/>
                    <w:ind w:left="20"/>
                    <w:jc w:val="both"/>
                  </w:pPr>
                  <w:r>
                    <w:rPr>
                      <w:rFonts w:ascii="Times New Roman"/>
                      <w:b w:val="false"/>
                      <w:i w:val="false"/>
                      <w:color w:val="000000"/>
                      <w:sz w:val="20"/>
                    </w:rPr>
                    <w:t>
Госветинспектор</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дата          подпись</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2"/>
              <w:gridCol w:w="1097"/>
              <w:gridCol w:w="5861"/>
            </w:tblGrid>
            <w:tr>
              <w:trPr>
                <w:trHeight w:val="30" w:hRule="atLeast"/>
              </w:trPr>
              <w:tc>
                <w:tcPr>
                  <w:tcW w:w="5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w:t>
                  </w:r>
                </w:p>
                <w:p>
                  <w:pPr>
                    <w:spacing w:after="20"/>
                    <w:ind w:left="20"/>
                    <w:jc w:val="both"/>
                  </w:pPr>
                  <w:r>
                    <w:rPr>
                      <w:rFonts w:ascii="Times New Roman"/>
                      <w:b w:val="false"/>
                      <w:i w:val="false"/>
                      <w:color w:val="000000"/>
                      <w:sz w:val="20"/>
                    </w:rPr>
                    <w:t>
ОРГАН</w:t>
                  </w:r>
                </w:p>
              </w:tc>
              <w:tc>
                <w:tcPr>
                  <w:tcW w:w="5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Ввоз запрещен</w:t>
                  </w:r>
                </w:p>
                <w:p>
                  <w:pPr>
                    <w:spacing w:after="20"/>
                    <w:ind w:left="20"/>
                    <w:jc w:val="both"/>
                  </w:pPr>
                  <w:r>
                    <w:rPr>
                      <w:rFonts w:ascii="Times New Roman"/>
                      <w:b w:val="false"/>
                      <w:i w:val="false"/>
                      <w:color w:val="000000"/>
                      <w:sz w:val="20"/>
                    </w:rPr>
                    <w:t>
Госветинспектор</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дата          подпись</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004"/>
              <w:gridCol w:w="1787"/>
              <w:gridCol w:w="5509"/>
            </w:tblGrid>
            <w:tr>
              <w:trPr>
                <w:trHeight w:val="30" w:hRule="atLeast"/>
              </w:trPr>
              <w:tc>
                <w:tcPr>
                  <w:tcW w:w="5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5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Транзит разрешен </w:t>
                  </w:r>
                </w:p>
                <w:p>
                  <w:pPr>
                    <w:spacing w:after="20"/>
                    <w:ind w:left="20"/>
                    <w:jc w:val="both"/>
                  </w:pPr>
                  <w:r>
                    <w:rPr>
                      <w:rFonts w:ascii="Times New Roman"/>
                      <w:b w:val="false"/>
                      <w:i w:val="false"/>
                      <w:color w:val="000000"/>
                      <w:sz w:val="20"/>
                    </w:rPr>
                    <w:t>
Госветинспектор</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дата          подпись</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004"/>
              <w:gridCol w:w="1787"/>
              <w:gridCol w:w="5509"/>
            </w:tblGrid>
            <w:tr>
              <w:trPr>
                <w:trHeight w:val="30" w:hRule="atLeast"/>
              </w:trPr>
              <w:tc>
                <w:tcPr>
                  <w:tcW w:w="5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5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Транзит запрещен </w:t>
                  </w:r>
                </w:p>
                <w:p>
                  <w:pPr>
                    <w:spacing w:after="20"/>
                    <w:ind w:left="20"/>
                    <w:jc w:val="both"/>
                  </w:pPr>
                  <w:r>
                    <w:rPr>
                      <w:rFonts w:ascii="Times New Roman"/>
                      <w:b w:val="false"/>
                      <w:i w:val="false"/>
                      <w:color w:val="000000"/>
                      <w:sz w:val="20"/>
                    </w:rPr>
                    <w:t>
Госветинспектор</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дата          подпись</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6.</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004"/>
              <w:gridCol w:w="1789"/>
              <w:gridCol w:w="5507"/>
            </w:tblGrid>
            <w:tr>
              <w:trPr>
                <w:trHeight w:val="30" w:hRule="atLeast"/>
              </w:trPr>
              <w:tc>
                <w:tcPr>
                  <w:tcW w:w="5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5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Возврат груза </w:t>
                  </w:r>
                </w:p>
                <w:p>
                  <w:pPr>
                    <w:spacing w:after="20"/>
                    <w:ind w:left="20"/>
                    <w:jc w:val="both"/>
                  </w:pPr>
                  <w:r>
                    <w:rPr>
                      <w:rFonts w:ascii="Times New Roman"/>
                      <w:b w:val="false"/>
                      <w:i w:val="false"/>
                      <w:color w:val="000000"/>
                      <w:sz w:val="20"/>
                    </w:rPr>
                    <w:t>
Госветинспектор</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дата          подпись</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004"/>
              <w:gridCol w:w="1787"/>
              <w:gridCol w:w="5509"/>
            </w:tblGrid>
            <w:tr>
              <w:trPr>
                <w:trHeight w:val="30" w:hRule="atLeast"/>
              </w:trPr>
              <w:tc>
                <w:tcPr>
                  <w:tcW w:w="5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5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Предъявить ветнадзору </w:t>
                  </w:r>
                </w:p>
                <w:p>
                  <w:pPr>
                    <w:spacing w:after="20"/>
                    <w:ind w:left="20"/>
                    <w:jc w:val="both"/>
                  </w:pPr>
                  <w:r>
                    <w:rPr>
                      <w:rFonts w:ascii="Times New Roman"/>
                      <w:b w:val="false"/>
                      <w:i w:val="false"/>
                      <w:color w:val="000000"/>
                      <w:sz w:val="20"/>
                    </w:rPr>
                    <w:t>
Госветинспектор</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дата          подпись</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8.</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004"/>
              <w:gridCol w:w="1789"/>
              <w:gridCol w:w="5507"/>
            </w:tblGrid>
            <w:tr>
              <w:trPr>
                <w:trHeight w:val="30" w:hRule="atLeast"/>
              </w:trPr>
              <w:tc>
                <w:tcPr>
                  <w:tcW w:w="5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5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Выгрузка в ВСХ </w:t>
                  </w:r>
                </w:p>
                <w:p>
                  <w:pPr>
                    <w:spacing w:after="20"/>
                    <w:ind w:left="20"/>
                    <w:jc w:val="both"/>
                  </w:pPr>
                  <w:r>
                    <w:rPr>
                      <w:rFonts w:ascii="Times New Roman"/>
                      <w:b w:val="false"/>
                      <w:i w:val="false"/>
                      <w:color w:val="000000"/>
                      <w:sz w:val="20"/>
                    </w:rPr>
                    <w:t>
Госветинспектор</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дата          подпись</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004"/>
              <w:gridCol w:w="1789"/>
              <w:gridCol w:w="5507"/>
            </w:tblGrid>
            <w:tr>
              <w:trPr>
                <w:trHeight w:val="30" w:hRule="atLeast"/>
              </w:trPr>
              <w:tc>
                <w:tcPr>
                  <w:tcW w:w="5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5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Транзит завершен </w:t>
                  </w:r>
                </w:p>
                <w:p>
                  <w:pPr>
                    <w:spacing w:after="20"/>
                    <w:ind w:left="20"/>
                    <w:jc w:val="both"/>
                  </w:pPr>
                  <w:r>
                    <w:rPr>
                      <w:rFonts w:ascii="Times New Roman"/>
                      <w:b w:val="false"/>
                      <w:i w:val="false"/>
                      <w:color w:val="000000"/>
                      <w:sz w:val="20"/>
                    </w:rPr>
                    <w:t>
Госветинспектор</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дата          подпись</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Қолдану бойынша нұсқаулық/Указание по применению:</w:t>
      </w:r>
    </w:p>
    <w:p>
      <w:pPr>
        <w:spacing w:after="0"/>
        <w:ind w:left="0"/>
        <w:jc w:val="both"/>
      </w:pPr>
      <w:r>
        <w:rPr>
          <w:rFonts w:ascii="Times New Roman"/>
          <w:b w:val="false"/>
          <w:i w:val="false"/>
          <w:color w:val="000000"/>
          <w:sz w:val="28"/>
        </w:rPr>
        <w:t>
      Мөртабан көлемі/Размер штампов: 60 мм х 30 мм.</w:t>
      </w:r>
    </w:p>
    <w:p>
      <w:pPr>
        <w:spacing w:after="0"/>
        <w:ind w:left="0"/>
        <w:jc w:val="both"/>
      </w:pPr>
      <w:r>
        <w:rPr>
          <w:rFonts w:ascii="Times New Roman"/>
          <w:b w:val="false"/>
          <w:i w:val="false"/>
          <w:color w:val="000000"/>
          <w:sz w:val="28"/>
        </w:rPr>
        <w:t>
      Ветеринариялық қадағалау мөртабандарын дайындауда қолданылатын шартты белгілер/Условные обозначения, используемые при изготовлении штампов ветеринарного надзора:</w:t>
      </w:r>
    </w:p>
    <w:p>
      <w:pPr>
        <w:spacing w:after="0"/>
        <w:ind w:left="0"/>
        <w:jc w:val="both"/>
      </w:pPr>
      <w:r>
        <w:rPr>
          <w:rFonts w:ascii="Times New Roman"/>
          <w:b w:val="false"/>
          <w:i w:val="false"/>
          <w:color w:val="000000"/>
          <w:sz w:val="28"/>
        </w:rPr>
        <w:t>
      Жоғарғы оң бұрышында белгіленеді – аумақтың коды және аумақтың кодында орналасқан үш таңбалышекаралық ветеринариялық пункттің коды/В правом верхнем углу обозначается - код региона и трехзначный код пограничного ветеринарного пункта, который располагается под кодом региона.</w:t>
      </w:r>
    </w:p>
    <w:p>
      <w:pPr>
        <w:spacing w:after="0"/>
        <w:ind w:left="0"/>
        <w:jc w:val="both"/>
      </w:pPr>
      <w:r>
        <w:rPr>
          <w:rFonts w:ascii="Times New Roman"/>
          <w:b w:val="false"/>
          <w:i w:val="false"/>
          <w:color w:val="000000"/>
          <w:sz w:val="28"/>
        </w:rPr>
        <w:t>
      Мөртабанның жоғарғы жолында шекара және транспортта бақылау жүргізетін уәкілетті орган көрсетіледі/ В верхней строчке штампа указывается уполномоченный орган, осуществляющий ветеринарный контроль на границе и транспорте.</w:t>
      </w:r>
    </w:p>
    <w:p>
      <w:pPr>
        <w:spacing w:after="0"/>
        <w:ind w:left="0"/>
        <w:jc w:val="both"/>
      </w:pPr>
      <w:r>
        <w:rPr>
          <w:rFonts w:ascii="Times New Roman"/>
          <w:b w:val="false"/>
          <w:i w:val="false"/>
          <w:color w:val="000000"/>
          <w:sz w:val="28"/>
        </w:rPr>
        <w:t>
      Жоғарғы сол жақ бұрышында Кедендік одаққа мүше-мемлекеттердің бір шартты белгілері KZ./ В левом верхнем углу: одно из условных обозначений государств - членов Таможенного союза - KZ.</w:t>
      </w:r>
    </w:p>
    <w:p>
      <w:pPr>
        <w:spacing w:after="0"/>
        <w:ind w:left="0"/>
        <w:jc w:val="both"/>
      </w:pPr>
      <w:r>
        <w:rPr>
          <w:rFonts w:ascii="Times New Roman"/>
          <w:b w:val="false"/>
          <w:i w:val="false"/>
          <w:color w:val="000000"/>
          <w:sz w:val="28"/>
        </w:rPr>
        <w:t>
      1 Мөртабан "Әкелуге рұқсат" - Тауарды (өнімді) әкелуге рұқсаты бар болғанда және Кедендік одақтың ветеринариялық-санитариялық талаптарына сәйкес болса Кедендік одақтың кедендік шекарасындағы өткізу пункттерінде ілеспе құжатқа қойылады/Штамп 1 "Ввоз разрешен" - проставляется в пунктах пропуска через таможенную границу Таможенного союза на сопроводительных документах при наличии разрешения на ввоз и соответствии товара (продукции) ветеринарно-санитарным требованиям Таможенного союза.</w:t>
      </w:r>
    </w:p>
    <w:p>
      <w:pPr>
        <w:spacing w:after="0"/>
        <w:ind w:left="0"/>
        <w:jc w:val="both"/>
      </w:pPr>
      <w:r>
        <w:rPr>
          <w:rFonts w:ascii="Times New Roman"/>
          <w:b w:val="false"/>
          <w:i w:val="false"/>
          <w:color w:val="000000"/>
          <w:sz w:val="28"/>
        </w:rPr>
        <w:t>
      2 Мөртабан "Әкелуге тиым салынады" - Уәкілетті органның әкелуге рұқсаты болмаған жағдайда және тауардың (өнімнің) Кедендік одақтың ветеринариялық-санитариялық талаптарына сәйкес болмаса Кедендік одақтың кедендік шекарасындағы өткізу пункттерінде ілеспе құжатқа қойылады//Штамп 2 "Ввоз запрещен" - проставляется в пунктах пропуска через таможенную границу Таможенного союза на сопроводительных документах при отсутствии разрешения уполномоченного органа страны на ввоз или несоответствии товара (продукции) ветеринарно-санитарным требованиям Таможенного союза.</w:t>
      </w:r>
    </w:p>
    <w:p>
      <w:pPr>
        <w:spacing w:after="0"/>
        <w:ind w:left="0"/>
        <w:jc w:val="both"/>
      </w:pPr>
      <w:r>
        <w:rPr>
          <w:rFonts w:ascii="Times New Roman"/>
          <w:b w:val="false"/>
          <w:i w:val="false"/>
          <w:color w:val="000000"/>
          <w:sz w:val="28"/>
        </w:rPr>
        <w:t>
      3 Мөртабан "Транзитке рұқсат етіледі" – Жануарларды және жануарлардан алынатын өнімдермен шикізаттарды Кедендік одақтың кедендік аумағы бойынша транзиттеуге рұқсаты бар болса, тауардың (өнімнің) ветеринариялық-санитариялық талаптарына сәйкес және жануарларды қарау қорытындысы бойынша Кедендік одақтың кедендік шекарасындағы өткізу пункттерінде ілеспе құжатқа қойылады/ Штамп 3 "Транзит разрешен" - проставляется в пунктах пропуска через таможенную границу Таможенного союза на сопроводительных документах при наличии разрешения на транзит животных и сырья животного происхождения по таможенной территории Таможенного союза, соответствии товара (продукции) ветеринарно-санитарным требованиям Таможенного союза и по результатам осмотра животных.</w:t>
      </w:r>
    </w:p>
    <w:p>
      <w:pPr>
        <w:spacing w:after="0"/>
        <w:ind w:left="0"/>
        <w:jc w:val="both"/>
      </w:pPr>
      <w:r>
        <w:rPr>
          <w:rFonts w:ascii="Times New Roman"/>
          <w:b w:val="false"/>
          <w:i w:val="false"/>
          <w:color w:val="000000"/>
          <w:sz w:val="28"/>
        </w:rPr>
        <w:t>
      4 Мөртабан "Транзитке рұқсат етілмейді" - Жануарларды және жануарлардан алынатын өнімдермен шикізаттарды Кедендік одақтың кедендік аумағы бойынша транзиттеуге рұқсаты бар болмаса, тауардың (өнімнің) ветеринариялық-санитариялық талаптарына сәйкес емес және жануарларды қарау қорытындысы бойынша Кедендік одақтың кедендік шекарасындағы өткізу пункттерінде ілеспе құжатқа қойылады/ Штамп 4 "Транзит запрещен" - проставляется в пунктах пропуска через таможенную границу Таможенного союза на сопроводительных документах при отсутствии разрешения на транзит животных и сырья животного происхождения по таможенной территории Таможенного союза, несоответствии товара (продукции) ветеринарно-санитарным требованиям Таможенного союза или по результатам осмотра животных.</w:t>
      </w:r>
    </w:p>
    <w:p>
      <w:pPr>
        <w:spacing w:after="0"/>
        <w:ind w:left="0"/>
        <w:jc w:val="both"/>
      </w:pPr>
      <w:r>
        <w:rPr>
          <w:rFonts w:ascii="Times New Roman"/>
          <w:b w:val="false"/>
          <w:i w:val="false"/>
          <w:color w:val="000000"/>
          <w:sz w:val="28"/>
        </w:rPr>
        <w:t>
      5 Мөртабан "Жүкті кері қайтару" - Кедендік одақтың қауіпсіздігі бойынша әкелінген тауардың ветеринариялық-санитариялық талаптарына сәйкес емес жағдайда ілеспе құжатқа қойылады/ Штамп 5 "Возврат груза" - проставляется на сопроводительных документах при несоответствии ввозимого груза ветеринарно-санитарным требованиям Таможенного союза по безопасности.</w:t>
      </w:r>
    </w:p>
    <w:p>
      <w:pPr>
        <w:spacing w:after="0"/>
        <w:ind w:left="0"/>
        <w:jc w:val="both"/>
      </w:pPr>
      <w:r>
        <w:rPr>
          <w:rFonts w:ascii="Times New Roman"/>
          <w:b w:val="false"/>
          <w:i w:val="false"/>
          <w:color w:val="000000"/>
          <w:sz w:val="28"/>
        </w:rPr>
        <w:t>
      6 Мөртабан "Ветқадағалауға ұсыну" - белгілеу орнына транспорттық көліктен жүк түсіру кезінде өткізк пунктінде толық тексеріп қарау шешімі болғанда Кедендік одақтың кедендік шекарасындағы өткізу пункттерінде ілеспе құжатқа қойылады/ Штамп 6 "Предъявить ветнадзору" - проставляется в пунктах пропуска через таможенную границу Таможенного союза на сопроводительных документах, при решении в пунктах пропуска провести полный досмотр при разгрузке товара из транспортного средства в месте назначения.</w:t>
      </w:r>
    </w:p>
    <w:p>
      <w:pPr>
        <w:spacing w:after="0"/>
        <w:ind w:left="0"/>
        <w:jc w:val="both"/>
      </w:pPr>
      <w:r>
        <w:rPr>
          <w:rFonts w:ascii="Times New Roman"/>
          <w:b w:val="false"/>
          <w:i w:val="false"/>
          <w:color w:val="000000"/>
          <w:sz w:val="28"/>
        </w:rPr>
        <w:t>
      7 Мөртабан "ҰСҚ түсіру (КО)" - тауарды рәсімдеу кезінде әкелінген тауарлардың қауіпсіздігі және сапасы бойынша күмән немесе ветеринариялық іліспе құжаттың ұзақтығына кідік туындаса (Кедендік одақ шегінде орны ауыстырылатын) Кедендік одақтың кедендік шекарасындағы өткізу пункттерінде ілеспе құжатқа қойылады/ Штамп 7 "Выгрузка в СВХ (ТС)" - проставляется на сопроводительных документах в пунктах пропуска через таможенную границу Таможенного союза, когда при оформлении товара выявляются сомнения в подлинности ветеринарных сопроводительных документов или подозрения по качеству и безопасности ввозимых (перемещаемых в рамках Таможенного союза) товаров.</w:t>
      </w:r>
    </w:p>
    <w:p>
      <w:pPr>
        <w:spacing w:after="0"/>
        <w:ind w:left="0"/>
        <w:jc w:val="both"/>
      </w:pPr>
      <w:r>
        <w:rPr>
          <w:rFonts w:ascii="Times New Roman"/>
          <w:b w:val="false"/>
          <w:i w:val="false"/>
          <w:color w:val="000000"/>
          <w:sz w:val="28"/>
        </w:rPr>
        <w:t>
      8 Мөртабан "Транзит аяқталды"/ Штамп 8 "Транзит завершен".</w:t>
      </w:r>
    </w:p>
    <w:p>
      <w:pPr>
        <w:spacing w:after="0"/>
        <w:ind w:left="0"/>
        <w:jc w:val="both"/>
      </w:pPr>
      <w:r>
        <w:rPr>
          <w:rFonts w:ascii="Times New Roman"/>
          <w:b w:val="false"/>
          <w:i w:val="false"/>
          <w:color w:val="000000"/>
          <w:sz w:val="28"/>
        </w:rPr>
        <w:t>
      ЕАЭО мүше мелекеттердің заңнамасына сәйкес өзге де мөртабандарды қолдануға рұқсат етіледі/Допускается применение иных штампов в соответствии с законодательством государств – членов ЕАЭС.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w:t>
            </w:r>
            <w:r>
              <w:br/>
            </w:r>
            <w:r>
              <w:rPr>
                <w:rFonts w:ascii="Times New Roman"/>
                <w:b w:val="false"/>
                <w:i w:val="false"/>
                <w:color w:val="000000"/>
                <w:sz w:val="20"/>
              </w:rPr>
              <w:t>осуществления должностными лицами органов</w:t>
            </w:r>
            <w:r>
              <w:br/>
            </w:r>
            <w:r>
              <w:rPr>
                <w:rFonts w:ascii="Times New Roman"/>
                <w:b w:val="false"/>
                <w:i w:val="false"/>
                <w:color w:val="000000"/>
                <w:sz w:val="20"/>
              </w:rPr>
              <w:t>государственных доходов ветеринарно-санитарного</w:t>
            </w:r>
            <w:r>
              <w:br/>
            </w:r>
            <w:r>
              <w:rPr>
                <w:rFonts w:ascii="Times New Roman"/>
                <w:b w:val="false"/>
                <w:i w:val="false"/>
                <w:color w:val="000000"/>
                <w:sz w:val="20"/>
              </w:rPr>
              <w:t>контроля в автомобильных пунктах пропуска</w:t>
            </w:r>
            <w:r>
              <w:br/>
            </w:r>
            <w:r>
              <w:rPr>
                <w:rFonts w:ascii="Times New Roman"/>
                <w:b w:val="false"/>
                <w:i w:val="false"/>
                <w:color w:val="000000"/>
                <w:sz w:val="20"/>
              </w:rPr>
              <w:t xml:space="preserve">через таможенную границу Таможенного союза, </w:t>
            </w:r>
            <w:r>
              <w:br/>
            </w:r>
            <w:r>
              <w:rPr>
                <w:rFonts w:ascii="Times New Roman"/>
                <w:b w:val="false"/>
                <w:i w:val="false"/>
                <w:color w:val="000000"/>
                <w:sz w:val="20"/>
              </w:rPr>
              <w:t>за исключением лабораторного контроля, а</w:t>
            </w:r>
            <w:r>
              <w:br/>
            </w:r>
            <w:r>
              <w:rPr>
                <w:rFonts w:ascii="Times New Roman"/>
                <w:b w:val="false"/>
                <w:i w:val="false"/>
                <w:color w:val="000000"/>
                <w:sz w:val="20"/>
              </w:rPr>
              <w:t>так же порядок взаимодействия уполномоченного</w:t>
            </w:r>
            <w:r>
              <w:br/>
            </w:r>
            <w:r>
              <w:rPr>
                <w:rFonts w:ascii="Times New Roman"/>
                <w:b w:val="false"/>
                <w:i w:val="false"/>
                <w:color w:val="000000"/>
                <w:sz w:val="20"/>
              </w:rPr>
              <w:t>органа в области ветеринарии и органов</w:t>
            </w:r>
            <w:r>
              <w:br/>
            </w:r>
            <w:r>
              <w:rPr>
                <w:rFonts w:ascii="Times New Roman"/>
                <w:b w:val="false"/>
                <w:i w:val="false"/>
                <w:color w:val="000000"/>
                <w:sz w:val="20"/>
              </w:rPr>
              <w:t>государственных доходов</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Жүкті қайтару туралы декларация/</w:t>
      </w:r>
      <w:r>
        <w:br/>
      </w:r>
      <w:r>
        <w:rPr>
          <w:rFonts w:ascii="Times New Roman"/>
          <w:b/>
          <w:i w:val="false"/>
          <w:color w:val="000000"/>
        </w:rPr>
        <w:t>Декларация о возврате груза/</w:t>
      </w:r>
      <w:r>
        <w:br/>
      </w:r>
      <w:r>
        <w:rPr>
          <w:rFonts w:ascii="Times New Roman"/>
          <w:b/>
          <w:i w:val="false"/>
          <w:color w:val="000000"/>
        </w:rPr>
        <w:t>Non-manipulation declaration*</w:t>
      </w:r>
    </w:p>
    <w:p>
      <w:pPr>
        <w:spacing w:after="0"/>
        <w:ind w:left="0"/>
        <w:jc w:val="both"/>
      </w:pPr>
      <w:r>
        <w:rPr>
          <w:rFonts w:ascii="Times New Roman"/>
          <w:b w:val="false"/>
          <w:i w:val="false"/>
          <w:color w:val="000000"/>
          <w:sz w:val="28"/>
        </w:rPr>
        <w:t>
      А. Жүк сипаттамасы/ Описание груза / Consignment details</w:t>
      </w:r>
    </w:p>
    <w:p>
      <w:pPr>
        <w:spacing w:after="0"/>
        <w:ind w:left="0"/>
        <w:jc w:val="both"/>
      </w:pPr>
      <w:r>
        <w:rPr>
          <w:rFonts w:ascii="Times New Roman"/>
          <w:b w:val="false"/>
          <w:i w:val="false"/>
          <w:color w:val="000000"/>
          <w:sz w:val="28"/>
        </w:rPr>
        <w:t>
      1. Тауар түрі/Вид товара / Consignment type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Шығарған мемлекет/Страна происхождения / Country of origin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Транспорт құралы/Транспортное средство / Means of transport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(авто көліктің, контейнердің № /№ вагона, автомашины/the number of</w:t>
      </w:r>
    </w:p>
    <w:p>
      <w:pPr>
        <w:spacing w:after="0"/>
        <w:ind w:left="0"/>
        <w:jc w:val="both"/>
      </w:pPr>
      <w:r>
        <w:rPr>
          <w:rFonts w:ascii="Times New Roman"/>
          <w:b w:val="false"/>
          <w:i w:val="false"/>
          <w:color w:val="000000"/>
          <w:sz w:val="28"/>
        </w:rPr>
        <w:t>
      railway carriage, truck, container, flight-number, name of the ship)</w:t>
      </w:r>
    </w:p>
    <w:p>
      <w:pPr>
        <w:spacing w:after="0"/>
        <w:ind w:left="0"/>
        <w:jc w:val="both"/>
      </w:pPr>
      <w:r>
        <w:rPr>
          <w:rFonts w:ascii="Times New Roman"/>
          <w:b w:val="false"/>
          <w:i w:val="false"/>
          <w:color w:val="000000"/>
          <w:sz w:val="28"/>
        </w:rPr>
        <w:t>
      4. Пломбының №/№ пломбы / Seal No</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Орын саны/Количество мест / Quantity of goods ______ Салмағы/Вес /</w:t>
      </w:r>
    </w:p>
    <w:p>
      <w:pPr>
        <w:spacing w:after="0"/>
        <w:ind w:left="0"/>
        <w:jc w:val="both"/>
      </w:pPr>
      <w:r>
        <w:rPr>
          <w:rFonts w:ascii="Times New Roman"/>
          <w:b w:val="false"/>
          <w:i w:val="false"/>
          <w:color w:val="000000"/>
          <w:sz w:val="28"/>
        </w:rPr>
        <w:t>
      Weight________________</w:t>
      </w:r>
    </w:p>
    <w:p>
      <w:pPr>
        <w:spacing w:after="0"/>
        <w:ind w:left="0"/>
        <w:jc w:val="both"/>
      </w:pPr>
      <w:r>
        <w:rPr>
          <w:rFonts w:ascii="Times New Roman"/>
          <w:b w:val="false"/>
          <w:i w:val="false"/>
          <w:color w:val="000000"/>
          <w:sz w:val="28"/>
        </w:rPr>
        <w:t>
      6. Таңбасы/Маркировка / Labelling</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Ветеринариялық сертификат №/№ ветеринарного сертификата /</w:t>
      </w:r>
    </w:p>
    <w:p>
      <w:pPr>
        <w:spacing w:after="0"/>
        <w:ind w:left="0"/>
        <w:jc w:val="both"/>
      </w:pPr>
      <w:r>
        <w:rPr>
          <w:rFonts w:ascii="Times New Roman"/>
          <w:b w:val="false"/>
          <w:i w:val="false"/>
          <w:color w:val="000000"/>
          <w:sz w:val="28"/>
        </w:rPr>
        <w:t>
      Veterinary Certificate</w:t>
      </w:r>
    </w:p>
    <w:p>
      <w:pPr>
        <w:spacing w:after="0"/>
        <w:ind w:left="0"/>
        <w:jc w:val="both"/>
      </w:pPr>
      <w:r>
        <w:rPr>
          <w:rFonts w:ascii="Times New Roman"/>
          <w:b w:val="false"/>
          <w:i w:val="false"/>
          <w:color w:val="000000"/>
          <w:sz w:val="28"/>
        </w:rPr>
        <w:t>
      No___________________________________________________________________</w:t>
      </w:r>
    </w:p>
    <w:p>
      <w:pPr>
        <w:spacing w:after="0"/>
        <w:ind w:left="0"/>
        <w:jc w:val="both"/>
      </w:pPr>
      <w:r>
        <w:rPr>
          <w:rFonts w:ascii="Times New Roman"/>
          <w:b w:val="false"/>
          <w:i w:val="false"/>
          <w:color w:val="000000"/>
          <w:sz w:val="28"/>
        </w:rPr>
        <w:t>
      Берілген күні/Дата выдачи / date of issue  __________________________</w:t>
      </w:r>
    </w:p>
    <w:p>
      <w:pPr>
        <w:spacing w:after="0"/>
        <w:ind w:left="0"/>
        <w:jc w:val="both"/>
      </w:pPr>
      <w:r>
        <w:rPr>
          <w:rFonts w:ascii="Times New Roman"/>
          <w:b w:val="false"/>
          <w:i w:val="false"/>
          <w:color w:val="000000"/>
          <w:sz w:val="28"/>
        </w:rPr>
        <w:t>
      8. Уәкілетті органмен берілген сертификат/Сертификат выдан</w:t>
      </w:r>
    </w:p>
    <w:p>
      <w:pPr>
        <w:spacing w:after="0"/>
        <w:ind w:left="0"/>
        <w:jc w:val="both"/>
      </w:pPr>
      <w:r>
        <w:rPr>
          <w:rFonts w:ascii="Times New Roman"/>
          <w:b w:val="false"/>
          <w:i w:val="false"/>
          <w:color w:val="000000"/>
          <w:sz w:val="28"/>
        </w:rPr>
        <w:t>
      компетентным органом / Issued by Competent authority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Жүк жөнелтілген ЕО соңғы мемлекеті/Последняя страна ЕС, из которой</w:t>
      </w:r>
    </w:p>
    <w:p>
      <w:pPr>
        <w:spacing w:after="0"/>
        <w:ind w:left="0"/>
        <w:jc w:val="both"/>
      </w:pPr>
      <w:r>
        <w:rPr>
          <w:rFonts w:ascii="Times New Roman"/>
          <w:b w:val="false"/>
          <w:i w:val="false"/>
          <w:color w:val="000000"/>
          <w:sz w:val="28"/>
        </w:rPr>
        <w:t>
      отправлен груз / Member state in the EU from which consignment last</w:t>
      </w:r>
    </w:p>
    <w:p>
      <w:pPr>
        <w:spacing w:after="0"/>
        <w:ind w:left="0"/>
        <w:jc w:val="both"/>
      </w:pPr>
      <w:r>
        <w:rPr>
          <w:rFonts w:ascii="Times New Roman"/>
          <w:b w:val="false"/>
          <w:i w:val="false"/>
          <w:color w:val="000000"/>
          <w:sz w:val="28"/>
        </w:rPr>
        <w:t>
      ispatched</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Жүктің ұсынылған құжатқа сәйкестігі/Соответствие груза</w:t>
      </w:r>
    </w:p>
    <w:p>
      <w:pPr>
        <w:spacing w:after="0"/>
        <w:ind w:left="0"/>
        <w:jc w:val="both"/>
      </w:pPr>
      <w:r>
        <w:rPr>
          <w:rFonts w:ascii="Times New Roman"/>
          <w:b w:val="false"/>
          <w:i w:val="false"/>
          <w:color w:val="000000"/>
          <w:sz w:val="28"/>
        </w:rPr>
        <w:t>
      представленным документам / Consignment corresponds to documents</w:t>
      </w:r>
    </w:p>
    <w:p>
      <w:pPr>
        <w:spacing w:after="0"/>
        <w:ind w:left="0"/>
        <w:jc w:val="both"/>
      </w:pPr>
      <w:r>
        <w:rPr>
          <w:rFonts w:ascii="Times New Roman"/>
          <w:b w:val="false"/>
          <w:i w:val="false"/>
          <w:color w:val="000000"/>
          <w:sz w:val="28"/>
        </w:rPr>
        <w:t>
      presented____________________________________________________________</w:t>
      </w:r>
    </w:p>
    <w:p>
      <w:pPr>
        <w:spacing w:after="0"/>
        <w:ind w:left="0"/>
        <w:jc w:val="both"/>
      </w:pPr>
      <w:r>
        <w:rPr>
          <w:rFonts w:ascii="Times New Roman"/>
          <w:b w:val="false"/>
          <w:i w:val="false"/>
          <w:color w:val="000000"/>
          <w:sz w:val="28"/>
        </w:rPr>
        <w:t>
      (иә/жоқ/да/нет) (yes/no)</w:t>
      </w:r>
    </w:p>
    <w:p>
      <w:pPr>
        <w:spacing w:after="0"/>
        <w:ind w:left="0"/>
        <w:jc w:val="both"/>
      </w:pPr>
      <w:r>
        <w:rPr>
          <w:rFonts w:ascii="Times New Roman"/>
          <w:b w:val="false"/>
          <w:i w:val="false"/>
          <w:color w:val="000000"/>
          <w:sz w:val="28"/>
        </w:rPr>
        <w:t>
      11. Транспорт құралы және тасымалдау режимінің сәйкестігі/</w:t>
      </w:r>
    </w:p>
    <w:p>
      <w:pPr>
        <w:spacing w:after="0"/>
        <w:ind w:left="0"/>
        <w:jc w:val="both"/>
      </w:pPr>
      <w:r>
        <w:rPr>
          <w:rFonts w:ascii="Times New Roman"/>
          <w:b w:val="false"/>
          <w:i w:val="false"/>
          <w:color w:val="000000"/>
          <w:sz w:val="28"/>
        </w:rPr>
        <w:t>
      Соответствие транспортного средства и режима транспортировки /Means</w:t>
      </w:r>
    </w:p>
    <w:p>
      <w:pPr>
        <w:spacing w:after="0"/>
        <w:ind w:left="0"/>
        <w:jc w:val="both"/>
      </w:pPr>
      <w:r>
        <w:rPr>
          <w:rFonts w:ascii="Times New Roman"/>
          <w:b w:val="false"/>
          <w:i w:val="false"/>
          <w:color w:val="000000"/>
          <w:sz w:val="28"/>
        </w:rPr>
        <w:t>
      of transport and regime of transportation meets the relevant</w:t>
      </w:r>
    </w:p>
    <w:p>
      <w:pPr>
        <w:spacing w:after="0"/>
        <w:ind w:left="0"/>
        <w:jc w:val="both"/>
      </w:pPr>
      <w:r>
        <w:rPr>
          <w:rFonts w:ascii="Times New Roman"/>
          <w:b w:val="false"/>
          <w:i w:val="false"/>
          <w:color w:val="000000"/>
          <w:sz w:val="28"/>
        </w:rPr>
        <w:t>
      requirements_________________________________________________________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(да/нет) (yes/no)</w:t>
      </w:r>
    </w:p>
    <w:p>
      <w:pPr>
        <w:spacing w:after="0"/>
        <w:ind w:left="0"/>
        <w:jc w:val="both"/>
      </w:pPr>
      <w:r>
        <w:rPr>
          <w:rFonts w:ascii="Times New Roman"/>
          <w:b w:val="false"/>
          <w:i w:val="false"/>
          <w:color w:val="000000"/>
          <w:sz w:val="28"/>
        </w:rPr>
        <w:t>
      Өтінішке/В. Заявление / Statement</w:t>
      </w:r>
    </w:p>
    <w:p>
      <w:pPr>
        <w:spacing w:after="0"/>
        <w:ind w:left="0"/>
        <w:jc w:val="both"/>
      </w:pPr>
      <w:r>
        <w:rPr>
          <w:rFonts w:ascii="Times New Roman"/>
          <w:b w:val="false"/>
          <w:i w:val="false"/>
          <w:color w:val="000000"/>
          <w:sz w:val="28"/>
        </w:rPr>
        <w:t>
      Жоғарыда көрсетілген тауарларды қолдануға рұқсат етілмеген/Товар,</w:t>
      </w:r>
    </w:p>
    <w:p>
      <w:pPr>
        <w:spacing w:after="0"/>
        <w:ind w:left="0"/>
        <w:jc w:val="both"/>
      </w:pPr>
      <w:r>
        <w:rPr>
          <w:rFonts w:ascii="Times New Roman"/>
          <w:b w:val="false"/>
          <w:i w:val="false"/>
          <w:color w:val="000000"/>
          <w:sz w:val="28"/>
        </w:rPr>
        <w:t>
      упомянутый выше, не разрешен к приемке в / The consignment mentioned</w:t>
      </w:r>
    </w:p>
    <w:p>
      <w:pPr>
        <w:spacing w:after="0"/>
        <w:ind w:left="0"/>
        <w:jc w:val="both"/>
      </w:pPr>
      <w:r>
        <w:rPr>
          <w:rFonts w:ascii="Times New Roman"/>
          <w:b w:val="false"/>
          <w:i w:val="false"/>
          <w:color w:val="000000"/>
          <w:sz w:val="28"/>
        </w:rPr>
        <w:t>
      above has been refused acceptance in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Импорттау кезінде кедендік одақтың мынадай</w:t>
      </w:r>
    </w:p>
    <w:p>
      <w:pPr>
        <w:spacing w:after="0"/>
        <w:ind w:left="0"/>
        <w:jc w:val="both"/>
      </w:pPr>
      <w:r>
        <w:rPr>
          <w:rFonts w:ascii="Times New Roman"/>
          <w:b w:val="false"/>
          <w:i w:val="false"/>
          <w:color w:val="000000"/>
          <w:sz w:val="28"/>
        </w:rPr>
        <w:t>
      ветеринариялық-санитариялық талаптар орындалмау себебі бойынша/по</w:t>
      </w:r>
    </w:p>
    <w:p>
      <w:pPr>
        <w:spacing w:after="0"/>
        <w:ind w:left="0"/>
        <w:jc w:val="both"/>
      </w:pPr>
      <w:r>
        <w:rPr>
          <w:rFonts w:ascii="Times New Roman"/>
          <w:b w:val="false"/>
          <w:i w:val="false"/>
          <w:color w:val="000000"/>
          <w:sz w:val="28"/>
        </w:rPr>
        <w:t>
      причине не выполнения следующих ветеринарных требований Таможенного</w:t>
      </w:r>
    </w:p>
    <w:p>
      <w:pPr>
        <w:spacing w:after="0"/>
        <w:ind w:left="0"/>
        <w:jc w:val="both"/>
      </w:pPr>
      <w:r>
        <w:rPr>
          <w:rFonts w:ascii="Times New Roman"/>
          <w:b w:val="false"/>
          <w:i w:val="false"/>
          <w:color w:val="000000"/>
          <w:sz w:val="28"/>
        </w:rPr>
        <w:t>
      союза при импорте / because it does not meet the following Customs</w:t>
      </w:r>
    </w:p>
    <w:p>
      <w:pPr>
        <w:spacing w:after="0"/>
        <w:ind w:left="0"/>
        <w:jc w:val="both"/>
      </w:pPr>
      <w:r>
        <w:rPr>
          <w:rFonts w:ascii="Times New Roman"/>
          <w:b w:val="false"/>
          <w:i w:val="false"/>
          <w:color w:val="000000"/>
          <w:sz w:val="28"/>
        </w:rPr>
        <w:t>
      union** veterinary import requirements: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Я, государственный ветеринарный врач, подтверждаю, что возвращаемый</w:t>
      </w:r>
    </w:p>
    <w:p>
      <w:pPr>
        <w:spacing w:after="0"/>
        <w:ind w:left="0"/>
        <w:jc w:val="both"/>
      </w:pPr>
      <w:r>
        <w:rPr>
          <w:rFonts w:ascii="Times New Roman"/>
          <w:b w:val="false"/>
          <w:i w:val="false"/>
          <w:color w:val="000000"/>
          <w:sz w:val="28"/>
        </w:rPr>
        <w:t>
      товар, поступивший на таможенную территорию Таможенного союза под пломбой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/The state veterinary inspector, confirm that the returned</w:t>
      </w:r>
    </w:p>
    <w:p>
      <w:pPr>
        <w:spacing w:after="0"/>
        <w:ind w:left="0"/>
        <w:jc w:val="both"/>
      </w:pPr>
      <w:r>
        <w:rPr>
          <w:rFonts w:ascii="Times New Roman"/>
          <w:b w:val="false"/>
          <w:i w:val="false"/>
          <w:color w:val="000000"/>
          <w:sz w:val="28"/>
        </w:rPr>
        <w:t>
      consignment which entered the customs territory of the Customs union</w:t>
      </w:r>
    </w:p>
    <w:p>
      <w:pPr>
        <w:spacing w:after="0"/>
        <w:ind w:left="0"/>
        <w:jc w:val="both"/>
      </w:pPr>
      <w:r>
        <w:rPr>
          <w:rFonts w:ascii="Times New Roman"/>
          <w:b w:val="false"/>
          <w:i w:val="false"/>
          <w:color w:val="000000"/>
          <w:sz w:val="28"/>
        </w:rPr>
        <w:t xml:space="preserve">
      with the seal </w:t>
      </w:r>
    </w:p>
    <w:p>
      <w:pPr>
        <w:spacing w:after="0"/>
        <w:ind w:left="0"/>
        <w:jc w:val="both"/>
      </w:pPr>
      <w:r>
        <w:rPr>
          <w:rFonts w:ascii="Times New Roman"/>
          <w:b w:val="false"/>
          <w:i w:val="false"/>
          <w:color w:val="000000"/>
          <w:sz w:val="28"/>
        </w:rPr>
        <w:t>
      No __________________________________________________________________</w:t>
      </w:r>
    </w:p>
    <w:p>
      <w:pPr>
        <w:spacing w:after="0"/>
        <w:ind w:left="0"/>
        <w:jc w:val="both"/>
      </w:pPr>
      <w:r>
        <w:rPr>
          <w:rFonts w:ascii="Times New Roman"/>
          <w:b w:val="false"/>
          <w:i w:val="false"/>
          <w:color w:val="000000"/>
          <w:sz w:val="28"/>
        </w:rPr>
        <w:t>
      оның жағдайын өзгертетін қандайда бір манипуляциялар жасалмады</w:t>
      </w:r>
    </w:p>
    <w:p>
      <w:pPr>
        <w:spacing w:after="0"/>
        <w:ind w:left="0"/>
        <w:jc w:val="both"/>
      </w:pPr>
      <w:r>
        <w:rPr>
          <w:rFonts w:ascii="Times New Roman"/>
          <w:b w:val="false"/>
          <w:i w:val="false"/>
          <w:color w:val="000000"/>
          <w:sz w:val="28"/>
        </w:rPr>
        <w:t>
      тасымалдау және сақтауды қоса алғанда/не подвергался каким-либо</w:t>
      </w:r>
    </w:p>
    <w:p>
      <w:pPr>
        <w:spacing w:after="0"/>
        <w:ind w:left="0"/>
        <w:jc w:val="both"/>
      </w:pPr>
      <w:r>
        <w:rPr>
          <w:rFonts w:ascii="Times New Roman"/>
          <w:b w:val="false"/>
          <w:i w:val="false"/>
          <w:color w:val="000000"/>
          <w:sz w:val="28"/>
        </w:rPr>
        <w:t>
      манипуляциям, изменившим его состояние,включая транспортировку и</w:t>
      </w:r>
    </w:p>
    <w:p>
      <w:pPr>
        <w:spacing w:after="0"/>
        <w:ind w:left="0"/>
        <w:jc w:val="both"/>
      </w:pPr>
      <w:r>
        <w:rPr>
          <w:rFonts w:ascii="Times New Roman"/>
          <w:b w:val="false"/>
          <w:i w:val="false"/>
          <w:color w:val="000000"/>
          <w:sz w:val="28"/>
        </w:rPr>
        <w:t>
      хранение / has not undergone any handling</w:t>
      </w:r>
    </w:p>
    <w:p>
      <w:pPr>
        <w:spacing w:after="0"/>
        <w:ind w:left="0"/>
        <w:jc w:val="both"/>
      </w:pPr>
      <w:r>
        <w:rPr>
          <w:rFonts w:ascii="Times New Roman"/>
          <w:b w:val="false"/>
          <w:i w:val="false"/>
          <w:color w:val="000000"/>
          <w:sz w:val="28"/>
        </w:rPr>
        <w:t>
      altering its status including transport and storage.Жүк қайтарылған</w:t>
      </w:r>
    </w:p>
    <w:p>
      <w:pPr>
        <w:spacing w:after="0"/>
        <w:ind w:left="0"/>
        <w:jc w:val="both"/>
      </w:pPr>
      <w:r>
        <w:rPr>
          <w:rFonts w:ascii="Times New Roman"/>
          <w:b w:val="false"/>
          <w:i w:val="false"/>
          <w:color w:val="000000"/>
          <w:sz w:val="28"/>
        </w:rPr>
        <w:t>
      транспорттық құрал пломбаланды№ /Транспортное средство, в котором</w:t>
      </w:r>
    </w:p>
    <w:p>
      <w:pPr>
        <w:spacing w:after="0"/>
        <w:ind w:left="0"/>
        <w:jc w:val="both"/>
      </w:pPr>
      <w:r>
        <w:rPr>
          <w:rFonts w:ascii="Times New Roman"/>
          <w:b w:val="false"/>
          <w:i w:val="false"/>
          <w:color w:val="000000"/>
          <w:sz w:val="28"/>
        </w:rPr>
        <w:t>
      возвращается груз, опломбировано пломбой № _________________________</w:t>
      </w:r>
    </w:p>
    <w:p>
      <w:pPr>
        <w:spacing w:after="0"/>
        <w:ind w:left="0"/>
        <w:jc w:val="both"/>
      </w:pPr>
      <w:r>
        <w:rPr>
          <w:rFonts w:ascii="Times New Roman"/>
          <w:b w:val="false"/>
          <w:i w:val="false"/>
          <w:color w:val="000000"/>
          <w:sz w:val="28"/>
        </w:rPr>
        <w:t>
      / The means of transport which contains the returned consignment is</w:t>
      </w:r>
    </w:p>
    <w:p>
      <w:pPr>
        <w:spacing w:after="0"/>
        <w:ind w:left="0"/>
        <w:jc w:val="both"/>
      </w:pPr>
      <w:r>
        <w:rPr>
          <w:rFonts w:ascii="Times New Roman"/>
          <w:b w:val="false"/>
          <w:i w:val="false"/>
          <w:color w:val="000000"/>
          <w:sz w:val="28"/>
        </w:rPr>
        <w:t>
      resealed with the seal</w:t>
      </w:r>
    </w:p>
    <w:p>
      <w:pPr>
        <w:spacing w:after="0"/>
        <w:ind w:left="0"/>
        <w:jc w:val="both"/>
      </w:pPr>
      <w:r>
        <w:rPr>
          <w:rFonts w:ascii="Times New Roman"/>
          <w:b w:val="false"/>
          <w:i w:val="false"/>
          <w:color w:val="000000"/>
          <w:sz w:val="28"/>
        </w:rPr>
        <w:t>
      No __________________________________________________________________</w:t>
      </w:r>
    </w:p>
    <w:p>
      <w:pPr>
        <w:spacing w:after="0"/>
        <w:ind w:left="0"/>
        <w:jc w:val="both"/>
      </w:pPr>
      <w:r>
        <w:rPr>
          <w:rFonts w:ascii="Times New Roman"/>
          <w:b w:val="false"/>
          <w:i w:val="false"/>
          <w:color w:val="000000"/>
          <w:sz w:val="28"/>
        </w:rPr>
        <w:t>
      Декларацияны анықтайтын тұлғаның статусы/Статус лица, подтверждающего</w:t>
      </w:r>
    </w:p>
    <w:p>
      <w:pPr>
        <w:spacing w:after="0"/>
        <w:ind w:left="0"/>
        <w:jc w:val="both"/>
      </w:pPr>
      <w:r>
        <w:rPr>
          <w:rFonts w:ascii="Times New Roman"/>
          <w:b w:val="false"/>
          <w:i w:val="false"/>
          <w:color w:val="000000"/>
          <w:sz w:val="28"/>
        </w:rPr>
        <w:t>
      декларацию / Status of person confirming the declaration</w:t>
      </w:r>
    </w:p>
    <w:p>
      <w:pPr>
        <w:spacing w:after="0"/>
        <w:ind w:left="0"/>
        <w:jc w:val="both"/>
      </w:pPr>
      <w:r>
        <w:rPr>
          <w:rFonts w:ascii="Times New Roman"/>
          <w:b w:val="false"/>
          <w:i w:val="false"/>
          <w:color w:val="000000"/>
          <w:sz w:val="28"/>
        </w:rPr>
        <w:t>
      Т.А.Ә. баспа әріптермен/ФИО печатными буквами / Name in capital</w:t>
      </w:r>
    </w:p>
    <w:p>
      <w:pPr>
        <w:spacing w:after="0"/>
        <w:ind w:left="0"/>
        <w:jc w:val="both"/>
      </w:pPr>
      <w:r>
        <w:rPr>
          <w:rFonts w:ascii="Times New Roman"/>
          <w:b w:val="false"/>
          <w:i w:val="false"/>
          <w:color w:val="000000"/>
          <w:sz w:val="28"/>
        </w:rPr>
        <w:t>
      letters _____________________________________________________________________</w:t>
      </w:r>
    </w:p>
    <w:p>
      <w:pPr>
        <w:spacing w:after="0"/>
        <w:ind w:left="0"/>
        <w:jc w:val="both"/>
      </w:pPr>
      <w:r>
        <w:rPr>
          <w:rFonts w:ascii="Times New Roman"/>
          <w:b w:val="false"/>
          <w:i w:val="false"/>
          <w:color w:val="000000"/>
          <w:sz w:val="28"/>
        </w:rPr>
        <w:t>
      Қолы/ Подпись/ Signature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Лауазымы/Должность / Position _______________________________________</w:t>
      </w:r>
    </w:p>
    <w:p>
      <w:pPr>
        <w:spacing w:after="0"/>
        <w:ind w:left="0"/>
        <w:jc w:val="both"/>
      </w:pPr>
      <w:r>
        <w:rPr>
          <w:rFonts w:ascii="Times New Roman"/>
          <w:b w:val="false"/>
          <w:i w:val="false"/>
          <w:color w:val="000000"/>
          <w:sz w:val="28"/>
        </w:rPr>
        <w:t>
      Уәкілетті орган/Компетентный орган / Competent authority ____________</w:t>
      </w:r>
    </w:p>
    <w:p>
      <w:pPr>
        <w:spacing w:after="0"/>
        <w:ind w:left="0"/>
        <w:jc w:val="both"/>
      </w:pPr>
      <w:r>
        <w:rPr>
          <w:rFonts w:ascii="Times New Roman"/>
          <w:b w:val="false"/>
          <w:i w:val="false"/>
          <w:color w:val="000000"/>
          <w:sz w:val="28"/>
        </w:rPr>
        <w:t>
      Күні/Дата / Date ____________________________________________________</w:t>
      </w:r>
    </w:p>
    <w:p>
      <w:pPr>
        <w:spacing w:after="0"/>
        <w:ind w:left="0"/>
        <w:jc w:val="both"/>
      </w:pPr>
      <w:r>
        <w:rPr>
          <w:rFonts w:ascii="Times New Roman"/>
          <w:b w:val="false"/>
          <w:i w:val="false"/>
          <w:color w:val="000000"/>
          <w:sz w:val="28"/>
        </w:rPr>
        <w:t>
      Көрсетілген декларация тек Еуропа мемлекеттері үшін ресім-</w:t>
      </w:r>
    </w:p>
    <w:p>
      <w:pPr>
        <w:spacing w:after="0"/>
        <w:ind w:left="0"/>
        <w:jc w:val="both"/>
      </w:pPr>
      <w:r>
        <w:rPr>
          <w:rFonts w:ascii="Times New Roman"/>
          <w:b w:val="false"/>
          <w:i w:val="false"/>
          <w:color w:val="000000"/>
          <w:sz w:val="28"/>
        </w:rPr>
        <w:t>
      деледі/указанная декларация оформляется только для государств</w:t>
      </w:r>
    </w:p>
    <w:p>
      <w:pPr>
        <w:spacing w:after="0"/>
        <w:ind w:left="0"/>
        <w:jc w:val="both"/>
      </w:pPr>
      <w:r>
        <w:rPr>
          <w:rFonts w:ascii="Times New Roman"/>
          <w:b w:val="false"/>
          <w:i w:val="false"/>
          <w:color w:val="000000"/>
          <w:sz w:val="28"/>
        </w:rPr>
        <w:t>
      Европейского союза;</w:t>
      </w:r>
    </w:p>
    <w:p>
      <w:pPr>
        <w:spacing w:after="0"/>
        <w:ind w:left="0"/>
        <w:jc w:val="both"/>
      </w:pPr>
      <w:r>
        <w:rPr>
          <w:rFonts w:ascii="Times New Roman"/>
          <w:b w:val="false"/>
          <w:i w:val="false"/>
          <w:color w:val="000000"/>
          <w:sz w:val="28"/>
        </w:rPr>
        <w:t>
      ** Кедендік одақтың кедендік пунктін көрсет/указать таможенный пункт</w:t>
      </w:r>
    </w:p>
    <w:p>
      <w:pPr>
        <w:spacing w:after="0"/>
        <w:ind w:left="0"/>
        <w:jc w:val="both"/>
      </w:pPr>
      <w:r>
        <w:rPr>
          <w:rFonts w:ascii="Times New Roman"/>
          <w:b w:val="false"/>
          <w:i w:val="false"/>
          <w:color w:val="000000"/>
          <w:sz w:val="28"/>
        </w:rPr>
        <w:t>
      Таможенного союза / Indicate the customs entry point in the Customs union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w:t>
            </w:r>
            <w:r>
              <w:br/>
            </w:r>
            <w:r>
              <w:rPr>
                <w:rFonts w:ascii="Times New Roman"/>
                <w:b w:val="false"/>
                <w:i w:val="false"/>
                <w:color w:val="000000"/>
                <w:sz w:val="20"/>
              </w:rPr>
              <w:t>осуществления должностными лицами органов</w:t>
            </w:r>
            <w:r>
              <w:br/>
            </w:r>
            <w:r>
              <w:rPr>
                <w:rFonts w:ascii="Times New Roman"/>
                <w:b w:val="false"/>
                <w:i w:val="false"/>
                <w:color w:val="000000"/>
                <w:sz w:val="20"/>
              </w:rPr>
              <w:t>государственных доходов ветеринарно-санитарного</w:t>
            </w:r>
            <w:r>
              <w:br/>
            </w:r>
            <w:r>
              <w:rPr>
                <w:rFonts w:ascii="Times New Roman"/>
                <w:b w:val="false"/>
                <w:i w:val="false"/>
                <w:color w:val="000000"/>
                <w:sz w:val="20"/>
              </w:rPr>
              <w:t>контроля в автомобильных пунктах пропуска</w:t>
            </w:r>
            <w:r>
              <w:br/>
            </w:r>
            <w:r>
              <w:rPr>
                <w:rFonts w:ascii="Times New Roman"/>
                <w:b w:val="false"/>
                <w:i w:val="false"/>
                <w:color w:val="000000"/>
                <w:sz w:val="20"/>
              </w:rPr>
              <w:t xml:space="preserve">через таможенную границу Таможенного союза, </w:t>
            </w:r>
            <w:r>
              <w:br/>
            </w:r>
            <w:r>
              <w:rPr>
                <w:rFonts w:ascii="Times New Roman"/>
                <w:b w:val="false"/>
                <w:i w:val="false"/>
                <w:color w:val="000000"/>
                <w:sz w:val="20"/>
              </w:rPr>
              <w:t>за исключением лабораторного контроля, а</w:t>
            </w:r>
            <w:r>
              <w:br/>
            </w:r>
            <w:r>
              <w:rPr>
                <w:rFonts w:ascii="Times New Roman"/>
                <w:b w:val="false"/>
                <w:i w:val="false"/>
                <w:color w:val="000000"/>
                <w:sz w:val="20"/>
              </w:rPr>
              <w:t>так же порядок взаимодействия уполномоченного</w:t>
            </w:r>
            <w:r>
              <w:br/>
            </w:r>
            <w:r>
              <w:rPr>
                <w:rFonts w:ascii="Times New Roman"/>
                <w:b w:val="false"/>
                <w:i w:val="false"/>
                <w:color w:val="000000"/>
                <w:sz w:val="20"/>
              </w:rPr>
              <w:t>органа в области ветеринарии и органов</w:t>
            </w:r>
            <w:r>
              <w:br/>
            </w:r>
            <w:r>
              <w:rPr>
                <w:rFonts w:ascii="Times New Roman"/>
                <w:b w:val="false"/>
                <w:i w:val="false"/>
                <w:color w:val="000000"/>
                <w:sz w:val="20"/>
              </w:rPr>
              <w:t>государственных доходов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Административная единица Таможенного союз</w:t>
      </w:r>
    </w:p>
    <w:p>
      <w:pPr>
        <w:spacing w:after="0"/>
        <w:ind w:left="0"/>
        <w:jc w:val="both"/>
      </w:pPr>
      <w:r>
        <w:rPr>
          <w:rFonts w:ascii="Times New Roman"/>
          <w:b w:val="false"/>
          <w:i w:val="false"/>
          <w:color w:val="000000"/>
          <w:sz w:val="28"/>
        </w:rPr>
        <w:t>
      Кедендік одақтың әкімшілік бірлігі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w:t>
      </w:r>
    </w:p>
    <w:p>
      <w:pPr>
        <w:spacing w:after="0"/>
        <w:ind w:left="0"/>
        <w:jc w:val="both"/>
      </w:pPr>
      <w:r>
        <w:rPr>
          <w:rFonts w:ascii="Times New Roman"/>
          <w:b w:val="false"/>
          <w:i w:val="false"/>
          <w:color w:val="000000"/>
          <w:sz w:val="28"/>
        </w:rPr>
        <w:t>
      Уполномоченный орган, оформивший акт о возврате</w:t>
      </w:r>
    </w:p>
    <w:p>
      <w:pPr>
        <w:spacing w:after="0"/>
        <w:ind w:left="0"/>
        <w:jc w:val="both"/>
      </w:pPr>
      <w:r>
        <w:rPr>
          <w:rFonts w:ascii="Times New Roman"/>
          <w:b w:val="false"/>
          <w:i w:val="false"/>
          <w:color w:val="000000"/>
          <w:sz w:val="28"/>
        </w:rPr>
        <w:t>
      Жүкті қайтару туралы акті жасаған уәкілетті орган</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"___" _____ 20 ___ жылы/год.</w:t>
      </w:r>
    </w:p>
    <w:p>
      <w:pPr>
        <w:spacing w:after="0"/>
        <w:ind w:left="0"/>
        <w:jc w:val="both"/>
      </w:pPr>
      <w:r>
        <w:rPr>
          <w:rFonts w:ascii="Times New Roman"/>
          <w:b w:val="false"/>
          <w:i w:val="false"/>
          <w:color w:val="000000"/>
          <w:sz w:val="28"/>
        </w:rPr>
        <w:t>
      Мекенжай/Адрес</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Электронды пошта/E-mail __________________</w:t>
      </w:r>
    </w:p>
    <w:p>
      <w:pPr>
        <w:spacing w:after="0"/>
        <w:ind w:left="0"/>
        <w:jc w:val="left"/>
      </w:pPr>
      <w:r>
        <w:rPr>
          <w:rFonts w:ascii="Times New Roman"/>
          <w:b/>
          <w:i w:val="false"/>
          <w:color w:val="000000"/>
        </w:rPr>
        <w:t xml:space="preserve"> Жүкті қайтару туралы акт №/</w:t>
      </w:r>
      <w:r>
        <w:br/>
      </w:r>
      <w:r>
        <w:rPr>
          <w:rFonts w:ascii="Times New Roman"/>
          <w:b/>
          <w:i w:val="false"/>
          <w:color w:val="000000"/>
        </w:rPr>
        <w:t>акт № о возврате груза</w:t>
      </w:r>
    </w:p>
    <w:p>
      <w:pPr>
        <w:spacing w:after="0"/>
        <w:ind w:left="0"/>
        <w:jc w:val="both"/>
      </w:pPr>
      <w:r>
        <w:rPr>
          <w:rFonts w:ascii="Times New Roman"/>
          <w:b w:val="false"/>
          <w:i w:val="false"/>
          <w:color w:val="000000"/>
          <w:sz w:val="28"/>
        </w:rPr>
        <w:t>
      Мною, ветеринарным инспектором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(қызметі тегі, аты, әкесінің-аты (бар болғанда)/должность,</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жүк алушы өкілінің, басқа тұлғаның қатысуымен/в присутствии</w:t>
      </w:r>
    </w:p>
    <w:p>
      <w:pPr>
        <w:spacing w:after="0"/>
        <w:ind w:left="0"/>
        <w:jc w:val="both"/>
      </w:pPr>
      <w:r>
        <w:rPr>
          <w:rFonts w:ascii="Times New Roman"/>
          <w:b w:val="false"/>
          <w:i w:val="false"/>
          <w:color w:val="000000"/>
          <w:sz w:val="28"/>
        </w:rPr>
        <w:t xml:space="preserve">
      представителя грузополучателя, др. лиц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(тегі,аты, әкесінің аты (бар болғанда), лауазымы, ұйым атауы/</w:t>
      </w:r>
    </w:p>
    <w:p>
      <w:pPr>
        <w:spacing w:after="0"/>
        <w:ind w:left="0"/>
        <w:jc w:val="both"/>
      </w:pPr>
      <w:r>
        <w:rPr>
          <w:rFonts w:ascii="Times New Roman"/>
          <w:b w:val="false"/>
          <w:i w:val="false"/>
          <w:color w:val="000000"/>
          <w:sz w:val="28"/>
        </w:rPr>
        <w:t>
        фамилия, имя, отчество (при наличии), должность, наименование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Қайтару туралы шешім қабылдады/Принято решение о возврате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(тауар атауы, орын саны, салмағы наименование товара, количество мест, вес)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Түсті/Поступившего из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 атауы, кедендік одақ регионы/наименование страны,</w:t>
      </w:r>
    </w:p>
    <w:p>
      <w:pPr>
        <w:spacing w:after="0"/>
        <w:ind w:left="0"/>
        <w:jc w:val="both"/>
      </w:pPr>
      <w:r>
        <w:rPr>
          <w:rFonts w:ascii="Times New Roman"/>
          <w:b w:val="false"/>
          <w:i w:val="false"/>
          <w:color w:val="000000"/>
          <w:sz w:val="28"/>
        </w:rPr>
        <w:t>
      региона Таможенного союза)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(алушының атауы және мекенжайы, телефон/название и адрес</w:t>
      </w:r>
    </w:p>
    <w:p>
      <w:pPr>
        <w:spacing w:after="0"/>
        <w:ind w:left="0"/>
        <w:jc w:val="both"/>
      </w:pPr>
      <w:r>
        <w:rPr>
          <w:rFonts w:ascii="Times New Roman"/>
          <w:b w:val="false"/>
          <w:i w:val="false"/>
          <w:color w:val="000000"/>
          <w:sz w:val="28"/>
        </w:rPr>
        <w:t>
      получателя, телефон)</w:t>
      </w:r>
    </w:p>
    <w:p>
      <w:pPr>
        <w:spacing w:after="0"/>
        <w:ind w:left="0"/>
        <w:jc w:val="both"/>
      </w:pPr>
      <w:r>
        <w:rPr>
          <w:rFonts w:ascii="Times New Roman"/>
          <w:b w:val="false"/>
          <w:i w:val="false"/>
          <w:color w:val="000000"/>
          <w:sz w:val="28"/>
        </w:rPr>
        <w:t>
      Транспорт түрі/Вид транспорта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(транспорт құралының атауы және №/ № транспортного</w:t>
      </w:r>
    </w:p>
    <w:p>
      <w:pPr>
        <w:spacing w:after="0"/>
        <w:ind w:left="0"/>
        <w:jc w:val="both"/>
      </w:pPr>
      <w:r>
        <w:rPr>
          <w:rFonts w:ascii="Times New Roman"/>
          <w:b w:val="false"/>
          <w:i w:val="false"/>
          <w:color w:val="000000"/>
          <w:sz w:val="28"/>
        </w:rPr>
        <w:t>
      средства и название)</w:t>
      </w:r>
    </w:p>
    <w:p>
      <w:pPr>
        <w:spacing w:after="0"/>
        <w:ind w:left="0"/>
        <w:jc w:val="both"/>
      </w:pPr>
      <w:r>
        <w:rPr>
          <w:rFonts w:ascii="Times New Roman"/>
          <w:b w:val="false"/>
          <w:i w:val="false"/>
          <w:color w:val="000000"/>
          <w:sz w:val="28"/>
        </w:rPr>
        <w:t>
      Ілеспе құжат бойынша/По сопроводительным документам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(ветеринариялық сертификат, сапа және қауіпсіздік куәлігі</w:t>
      </w:r>
    </w:p>
    <w:p>
      <w:pPr>
        <w:spacing w:after="0"/>
        <w:ind w:left="0"/>
        <w:jc w:val="both"/>
      </w:pPr>
      <w:r>
        <w:rPr>
          <w:rFonts w:ascii="Times New Roman"/>
          <w:b w:val="false"/>
          <w:i w:val="false"/>
          <w:color w:val="000000"/>
          <w:sz w:val="28"/>
        </w:rPr>
        <w:t>
      /ветеринарный сертификат, удостоверение качества и безопасности)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Әкелу/әкетуге рұқсат, нөмірі және күні/азрешение на ввоз/вывоз, номер</w:t>
      </w:r>
    </w:p>
    <w:p>
      <w:pPr>
        <w:spacing w:after="0"/>
        <w:ind w:left="0"/>
        <w:jc w:val="both"/>
      </w:pPr>
      <w:r>
        <w:rPr>
          <w:rFonts w:ascii="Times New Roman"/>
          <w:b w:val="false"/>
          <w:i w:val="false"/>
          <w:color w:val="000000"/>
          <w:sz w:val="28"/>
        </w:rPr>
        <w:t>
      и 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(керек болған жағдайда/при необходимости) </w:t>
      </w:r>
    </w:p>
    <w:p>
      <w:pPr>
        <w:spacing w:after="0"/>
        <w:ind w:left="0"/>
        <w:jc w:val="both"/>
      </w:pPr>
      <w:r>
        <w:rPr>
          <w:rFonts w:ascii="Times New Roman"/>
          <w:b w:val="false"/>
          <w:i w:val="false"/>
          <w:color w:val="000000"/>
          <w:sz w:val="28"/>
        </w:rPr>
        <w:t>
      Жіберуші/Отправитель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Алушы/Получатель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Қайтару себебі/Причины возврата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МО/МП</w:t>
      </w:r>
    </w:p>
    <w:p>
      <w:pPr>
        <w:spacing w:after="0"/>
        <w:ind w:left="0"/>
        <w:jc w:val="both"/>
      </w:pPr>
      <w:r>
        <w:rPr>
          <w:rFonts w:ascii="Times New Roman"/>
          <w:b w:val="false"/>
          <w:i w:val="false"/>
          <w:color w:val="000000"/>
          <w:sz w:val="28"/>
        </w:rPr>
        <w:t>
      Қолдары/Подписи:</w:t>
      </w:r>
    </w:p>
    <w:p>
      <w:pPr>
        <w:spacing w:after="0"/>
        <w:ind w:left="0"/>
        <w:jc w:val="both"/>
      </w:pPr>
      <w:r>
        <w:rPr>
          <w:rFonts w:ascii="Times New Roman"/>
          <w:b w:val="false"/>
          <w:i w:val="false"/>
          <w:color w:val="000000"/>
          <w:sz w:val="28"/>
        </w:rPr>
        <w:t>
      1. Уәкілетті лауазымды тұлға/Уполномоченное должностное лицо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Жүк алушының өкілі/Представитель грузополучателя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Басқа жауапты тұлғалар/Другие ответственные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Акт дайындалды/Акт составлен в ______дана/ экземплярах.</w:t>
      </w:r>
    </w:p>
    <w:p>
      <w:pPr>
        <w:spacing w:after="0"/>
        <w:ind w:left="0"/>
        <w:jc w:val="both"/>
      </w:pPr>
      <w:r>
        <w:rPr>
          <w:rFonts w:ascii="Times New Roman"/>
          <w:b w:val="false"/>
          <w:i w:val="false"/>
          <w:color w:val="000000"/>
          <w:sz w:val="28"/>
        </w:rPr>
        <w:t>
      1 дана жүк қайтару туралы актіні алдым №/ /1 экз Акта о возврате</w:t>
      </w:r>
    </w:p>
    <w:p>
      <w:pPr>
        <w:spacing w:after="0"/>
        <w:ind w:left="0"/>
        <w:jc w:val="both"/>
      </w:pPr>
      <w:r>
        <w:rPr>
          <w:rFonts w:ascii="Times New Roman"/>
          <w:b w:val="false"/>
          <w:i w:val="false"/>
          <w:color w:val="000000"/>
          <w:sz w:val="28"/>
        </w:rPr>
        <w:t>
      груза № ___________________</w:t>
      </w:r>
    </w:p>
    <w:p>
      <w:pPr>
        <w:spacing w:after="0"/>
        <w:ind w:left="0"/>
        <w:jc w:val="both"/>
      </w:pPr>
      <w:r>
        <w:rPr>
          <w:rFonts w:ascii="Times New Roman"/>
          <w:b w:val="false"/>
          <w:i w:val="false"/>
          <w:color w:val="000000"/>
          <w:sz w:val="28"/>
        </w:rPr>
        <w:t>
      получил 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аты/должность, фамилия, имя, отчество)</w:t>
      </w:r>
    </w:p>
    <w:p>
      <w:pPr>
        <w:spacing w:after="0"/>
        <w:ind w:left="0"/>
        <w:jc w:val="both"/>
      </w:pPr>
      <w:r>
        <w:rPr>
          <w:rFonts w:ascii="Times New Roman"/>
          <w:b w:val="false"/>
          <w:i w:val="false"/>
          <w:color w:val="000000"/>
          <w:sz w:val="28"/>
        </w:rPr>
        <w:t>
      2 дана жүк қайтару туралы актіні алдым/2 экз. Акта о возврате груза</w:t>
      </w:r>
    </w:p>
    <w:p>
      <w:pPr>
        <w:spacing w:after="0"/>
        <w:ind w:left="0"/>
        <w:jc w:val="both"/>
      </w:pPr>
      <w:r>
        <w:rPr>
          <w:rFonts w:ascii="Times New Roman"/>
          <w:b w:val="false"/>
          <w:i w:val="false"/>
          <w:color w:val="000000"/>
          <w:sz w:val="28"/>
        </w:rPr>
        <w:t>
      № ___________</w:t>
      </w:r>
    </w:p>
    <w:p>
      <w:pPr>
        <w:spacing w:after="0"/>
        <w:ind w:left="0"/>
        <w:jc w:val="both"/>
      </w:pPr>
      <w:r>
        <w:rPr>
          <w:rFonts w:ascii="Times New Roman"/>
          <w:b w:val="false"/>
          <w:i w:val="false"/>
          <w:color w:val="000000"/>
          <w:sz w:val="28"/>
        </w:rPr>
        <w:t>
      получил _____________________________________________________________</w:t>
      </w:r>
    </w:p>
    <w:p>
      <w:pPr>
        <w:spacing w:after="0"/>
        <w:ind w:left="0"/>
        <w:jc w:val="both"/>
      </w:pPr>
      <w:r>
        <w:rPr>
          <w:rFonts w:ascii="Times New Roman"/>
          <w:b w:val="false"/>
          <w:i w:val="false"/>
          <w:color w:val="000000"/>
          <w:sz w:val="28"/>
        </w:rPr>
        <w:t>
      3 дана жүк қайтару туралы актіні алдым/3 экз. Акта о возврате груза</w:t>
      </w:r>
    </w:p>
    <w:p>
      <w:pPr>
        <w:spacing w:after="0"/>
        <w:ind w:left="0"/>
        <w:jc w:val="both"/>
      </w:pPr>
      <w:r>
        <w:rPr>
          <w:rFonts w:ascii="Times New Roman"/>
          <w:b w:val="false"/>
          <w:i w:val="false"/>
          <w:color w:val="000000"/>
          <w:sz w:val="28"/>
        </w:rPr>
        <w:t>
      № ___________</w:t>
      </w:r>
    </w:p>
    <w:p>
      <w:pPr>
        <w:spacing w:after="0"/>
        <w:ind w:left="0"/>
        <w:jc w:val="both"/>
      </w:pPr>
      <w:r>
        <w:rPr>
          <w:rFonts w:ascii="Times New Roman"/>
          <w:b w:val="false"/>
          <w:i w:val="false"/>
          <w:color w:val="000000"/>
          <w:sz w:val="28"/>
        </w:rPr>
        <w:t>
      получил _____________________________________________________________</w:t>
      </w:r>
    </w:p>
    <w:p>
      <w:pPr>
        <w:spacing w:after="0"/>
        <w:ind w:left="0"/>
        <w:jc w:val="both"/>
      </w:pPr>
      <w:r>
        <w:rPr>
          <w:rFonts w:ascii="Times New Roman"/>
          <w:b w:val="false"/>
          <w:i w:val="false"/>
          <w:color w:val="000000"/>
          <w:sz w:val="28"/>
        </w:rPr>
        <w:t>
      * Қайтару туралы мәліметтерді қайтару жүргізген уәкілетті орган</w:t>
      </w:r>
    </w:p>
    <w:p>
      <w:pPr>
        <w:spacing w:after="0"/>
        <w:ind w:left="0"/>
        <w:jc w:val="both"/>
      </w:pPr>
      <w:r>
        <w:rPr>
          <w:rFonts w:ascii="Times New Roman"/>
          <w:b w:val="false"/>
          <w:i w:val="false"/>
          <w:color w:val="000000"/>
          <w:sz w:val="28"/>
        </w:rPr>
        <w:t>
      кедендік одақтың бірыңғай ақпараттық жүйесіне енгізеді/Данные о</w:t>
      </w:r>
    </w:p>
    <w:p>
      <w:pPr>
        <w:spacing w:after="0"/>
        <w:ind w:left="0"/>
        <w:jc w:val="both"/>
      </w:pPr>
      <w:r>
        <w:rPr>
          <w:rFonts w:ascii="Times New Roman"/>
          <w:b w:val="false"/>
          <w:i w:val="false"/>
          <w:color w:val="000000"/>
          <w:sz w:val="28"/>
        </w:rPr>
        <w:t>
      возврате вносятся в единую информационную систему</w:t>
      </w:r>
    </w:p>
    <w:p>
      <w:pPr>
        <w:spacing w:after="0"/>
        <w:ind w:left="0"/>
        <w:jc w:val="both"/>
      </w:pPr>
      <w:r>
        <w:rPr>
          <w:rFonts w:ascii="Times New Roman"/>
          <w:b w:val="false"/>
          <w:i w:val="false"/>
          <w:color w:val="000000"/>
          <w:sz w:val="28"/>
        </w:rPr>
        <w:t xml:space="preserve">
      Таможенного союза уполномоченным органом, осуществившим возврат.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w:t>
            </w:r>
            <w:r>
              <w:br/>
            </w:r>
            <w:r>
              <w:rPr>
                <w:rFonts w:ascii="Times New Roman"/>
                <w:b w:val="false"/>
                <w:i w:val="false"/>
                <w:color w:val="000000"/>
                <w:sz w:val="20"/>
              </w:rPr>
              <w:t>осуществления должностными лицами органов</w:t>
            </w:r>
            <w:r>
              <w:br/>
            </w:r>
            <w:r>
              <w:rPr>
                <w:rFonts w:ascii="Times New Roman"/>
                <w:b w:val="false"/>
                <w:i w:val="false"/>
                <w:color w:val="000000"/>
                <w:sz w:val="20"/>
              </w:rPr>
              <w:t>государственных доходов ветеринарно-санитарного</w:t>
            </w:r>
            <w:r>
              <w:br/>
            </w:r>
            <w:r>
              <w:rPr>
                <w:rFonts w:ascii="Times New Roman"/>
                <w:b w:val="false"/>
                <w:i w:val="false"/>
                <w:color w:val="000000"/>
                <w:sz w:val="20"/>
              </w:rPr>
              <w:t>контроля в автомобильных пунктах пропуска</w:t>
            </w:r>
            <w:r>
              <w:br/>
            </w:r>
            <w:r>
              <w:rPr>
                <w:rFonts w:ascii="Times New Roman"/>
                <w:b w:val="false"/>
                <w:i w:val="false"/>
                <w:color w:val="000000"/>
                <w:sz w:val="20"/>
              </w:rPr>
              <w:t xml:space="preserve">через таможенную границу Таможенного союза, </w:t>
            </w:r>
            <w:r>
              <w:br/>
            </w:r>
            <w:r>
              <w:rPr>
                <w:rFonts w:ascii="Times New Roman"/>
                <w:b w:val="false"/>
                <w:i w:val="false"/>
                <w:color w:val="000000"/>
                <w:sz w:val="20"/>
              </w:rPr>
              <w:t>за исключением лабораторного контроля, а</w:t>
            </w:r>
            <w:r>
              <w:br/>
            </w:r>
            <w:r>
              <w:rPr>
                <w:rFonts w:ascii="Times New Roman"/>
                <w:b w:val="false"/>
                <w:i w:val="false"/>
                <w:color w:val="000000"/>
                <w:sz w:val="20"/>
              </w:rPr>
              <w:t>так же порядок взаимодействия уполномоченного</w:t>
            </w:r>
            <w:r>
              <w:br/>
            </w:r>
            <w:r>
              <w:rPr>
                <w:rFonts w:ascii="Times New Roman"/>
                <w:b w:val="false"/>
                <w:i w:val="false"/>
                <w:color w:val="000000"/>
                <w:sz w:val="20"/>
              </w:rPr>
              <w:t>органа в области ветеринарии и органов</w:t>
            </w:r>
            <w:r>
              <w:br/>
            </w:r>
            <w:r>
              <w:rPr>
                <w:rFonts w:ascii="Times New Roman"/>
                <w:b w:val="false"/>
                <w:i w:val="false"/>
                <w:color w:val="000000"/>
                <w:sz w:val="20"/>
              </w:rPr>
              <w:t>государственных доходов</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Мемлекеттік ветеринариялық бақылауға жататын тауарлар</w:t>
      </w:r>
      <w:r>
        <w:br/>
      </w:r>
      <w:r>
        <w:rPr>
          <w:rFonts w:ascii="Times New Roman"/>
          <w:b/>
          <w:i w:val="false"/>
          <w:color w:val="000000"/>
        </w:rPr>
        <w:t>экспорты және импорты өткізу пункттері арқылы тасымалдануын</w:t>
      </w:r>
      <w:r>
        <w:br/>
      </w:r>
      <w:r>
        <w:rPr>
          <w:rFonts w:ascii="Times New Roman"/>
          <w:b/>
          <w:i w:val="false"/>
          <w:color w:val="000000"/>
        </w:rPr>
        <w:t>есепке алу журналы/Журнал учета перемещения через пункт</w:t>
      </w:r>
      <w:r>
        <w:br/>
      </w:r>
      <w:r>
        <w:rPr>
          <w:rFonts w:ascii="Times New Roman"/>
          <w:b/>
          <w:i w:val="false"/>
          <w:color w:val="000000"/>
        </w:rPr>
        <w:t>пропуска ___________ экспортных и импортных товаров,</w:t>
      </w:r>
      <w:r>
        <w:br/>
      </w:r>
      <w:r>
        <w:rPr>
          <w:rFonts w:ascii="Times New Roman"/>
          <w:b/>
          <w:i w:val="false"/>
          <w:color w:val="000000"/>
        </w:rPr>
        <w:t>подконтрольных государственному ветеринарному контролю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470"/>
        <w:gridCol w:w="1904"/>
        <w:gridCol w:w="1991"/>
        <w:gridCol w:w="724"/>
        <w:gridCol w:w="455"/>
        <w:gridCol w:w="612"/>
        <w:gridCol w:w="977"/>
        <w:gridCol w:w="1019"/>
        <w:gridCol w:w="1611"/>
        <w:gridCol w:w="1374"/>
        <w:gridCol w:w="708"/>
      </w:tblGrid>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Ресімделген күні/Дата</w:t>
            </w:r>
          </w:p>
          <w:p>
            <w:pPr>
              <w:spacing w:after="20"/>
              <w:ind w:left="20"/>
              <w:jc w:val="both"/>
            </w:pPr>
            <w:r>
              <w:rPr>
                <w:rFonts w:ascii="Times New Roman"/>
                <w:b w:val="false"/>
                <w:i w:val="false"/>
                <w:color w:val="000000"/>
                <w:sz w:val="20"/>
              </w:rPr>
              <w:t>
оформления</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мемлекет, ұйым атауы, мекенжайы, алушының  телефон №/Страна-импортер,</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организации адрес,</w:t>
            </w:r>
          </w:p>
          <w:p>
            <w:pPr>
              <w:spacing w:after="20"/>
              <w:ind w:left="20"/>
              <w:jc w:val="both"/>
            </w:pPr>
            <w:r>
              <w:rPr>
                <w:rFonts w:ascii="Times New Roman"/>
                <w:b w:val="false"/>
                <w:i w:val="false"/>
                <w:color w:val="000000"/>
                <w:sz w:val="20"/>
              </w:rPr>
              <w:t>
№ телефона</w:t>
            </w:r>
          </w:p>
          <w:p>
            <w:pPr>
              <w:spacing w:after="20"/>
              <w:ind w:left="20"/>
              <w:jc w:val="both"/>
            </w:pPr>
            <w:r>
              <w:rPr>
                <w:rFonts w:ascii="Times New Roman"/>
                <w:b w:val="false"/>
                <w:i w:val="false"/>
                <w:color w:val="000000"/>
                <w:sz w:val="20"/>
              </w:rPr>
              <w:t>
получателя,</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 өндіруші және оның мекенжайы/ Страна экспортер, производитель и его адрес</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 Наименование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Саны/Количество</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құралының түрі және нөмірі/Вид и</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транспортного</w:t>
            </w:r>
          </w:p>
          <w:p>
            <w:pPr>
              <w:spacing w:after="20"/>
              <w:ind w:left="20"/>
              <w:jc w:val="both"/>
            </w:pPr>
            <w:r>
              <w:rPr>
                <w:rFonts w:ascii="Times New Roman"/>
                <w:b w:val="false"/>
                <w:i w:val="false"/>
                <w:color w:val="000000"/>
                <w:sz w:val="20"/>
              </w:rPr>
              <w:t>
средства</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 нөмірі/ Номер товаро-транспортной</w:t>
            </w:r>
          </w:p>
          <w:p>
            <w:pPr>
              <w:spacing w:after="20"/>
              <w:ind w:left="20"/>
              <w:jc w:val="both"/>
            </w:pPr>
            <w:r>
              <w:rPr>
                <w:rFonts w:ascii="Times New Roman"/>
                <w:b w:val="false"/>
                <w:i w:val="false"/>
                <w:color w:val="000000"/>
                <w:sz w:val="20"/>
              </w:rPr>
              <w:t>
накладной</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ілеспе құжаттың берілген күні №/№ и дата выдачи ветеринарного сопроводительного</w:t>
            </w:r>
          </w:p>
          <w:p>
            <w:pPr>
              <w:spacing w:after="20"/>
              <w:ind w:left="20"/>
              <w:jc w:val="both"/>
            </w:pPr>
            <w:r>
              <w:rPr>
                <w:rFonts w:ascii="Times New Roman"/>
                <w:b w:val="false"/>
                <w:i w:val="false"/>
                <w:color w:val="000000"/>
                <w:sz w:val="20"/>
              </w:rPr>
              <w:t>
документа</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әкелуге/әкетуге берген рұқсаты №/ № разрешения</w:t>
            </w:r>
          </w:p>
          <w:p>
            <w:pPr>
              <w:spacing w:after="20"/>
              <w:ind w:left="20"/>
              <w:jc w:val="both"/>
            </w:pPr>
            <w:r>
              <w:rPr>
                <w:rFonts w:ascii="Times New Roman"/>
                <w:b w:val="false"/>
                <w:i w:val="false"/>
                <w:color w:val="000000"/>
                <w:sz w:val="20"/>
              </w:rPr>
              <w:t>
Уполномоченного</w:t>
            </w:r>
          </w:p>
          <w:p>
            <w:pPr>
              <w:spacing w:after="20"/>
              <w:ind w:left="20"/>
              <w:jc w:val="both"/>
            </w:pPr>
            <w:r>
              <w:rPr>
                <w:rFonts w:ascii="Times New Roman"/>
                <w:b w:val="false"/>
                <w:i w:val="false"/>
                <w:color w:val="000000"/>
                <w:sz w:val="20"/>
              </w:rPr>
              <w:t>
органа на ввоз и</w:t>
            </w:r>
          </w:p>
          <w:p>
            <w:pPr>
              <w:spacing w:after="20"/>
              <w:ind w:left="20"/>
              <w:jc w:val="both"/>
            </w:pPr>
            <w:r>
              <w:rPr>
                <w:rFonts w:ascii="Times New Roman"/>
                <w:b w:val="false"/>
                <w:i w:val="false"/>
                <w:color w:val="000000"/>
                <w:sz w:val="20"/>
              </w:rPr>
              <w:t>
вывоз</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қолы/ Подпись</w:t>
            </w:r>
          </w:p>
          <w:p>
            <w:pPr>
              <w:spacing w:after="20"/>
              <w:ind w:left="20"/>
              <w:jc w:val="both"/>
            </w:pPr>
            <w:r>
              <w:rPr>
                <w:rFonts w:ascii="Times New Roman"/>
                <w:b w:val="false"/>
                <w:i w:val="false"/>
                <w:color w:val="000000"/>
                <w:sz w:val="20"/>
              </w:rPr>
              <w:t>
врача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Орын/Место</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Салмақ/бас Вес/</w:t>
            </w:r>
          </w:p>
          <w:p>
            <w:pPr>
              <w:spacing w:after="20"/>
              <w:ind w:left="20"/>
              <w:jc w:val="both"/>
            </w:pPr>
            <w:r>
              <w:rPr>
                <w:rFonts w:ascii="Times New Roman"/>
                <w:b w:val="false"/>
                <w:i w:val="false"/>
                <w:color w:val="000000"/>
                <w:sz w:val="20"/>
              </w:rPr>
              <w:t>
гол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w:t>
            </w:r>
            <w:r>
              <w:br/>
            </w:r>
            <w:r>
              <w:rPr>
                <w:rFonts w:ascii="Times New Roman"/>
                <w:b w:val="false"/>
                <w:i w:val="false"/>
                <w:color w:val="000000"/>
                <w:sz w:val="20"/>
              </w:rPr>
              <w:t>осуществления должностными лицами органов</w:t>
            </w:r>
            <w:r>
              <w:br/>
            </w:r>
            <w:r>
              <w:rPr>
                <w:rFonts w:ascii="Times New Roman"/>
                <w:b w:val="false"/>
                <w:i w:val="false"/>
                <w:color w:val="000000"/>
                <w:sz w:val="20"/>
              </w:rPr>
              <w:t>государственных доходов ветеринарно-санитарного</w:t>
            </w:r>
            <w:r>
              <w:br/>
            </w:r>
            <w:r>
              <w:rPr>
                <w:rFonts w:ascii="Times New Roman"/>
                <w:b w:val="false"/>
                <w:i w:val="false"/>
                <w:color w:val="000000"/>
                <w:sz w:val="20"/>
              </w:rPr>
              <w:t>контроля в автомобильных пунктах пропуска</w:t>
            </w:r>
            <w:r>
              <w:br/>
            </w:r>
            <w:r>
              <w:rPr>
                <w:rFonts w:ascii="Times New Roman"/>
                <w:b w:val="false"/>
                <w:i w:val="false"/>
                <w:color w:val="000000"/>
                <w:sz w:val="20"/>
              </w:rPr>
              <w:t xml:space="preserve">через таможенную границу Таможенного союза, </w:t>
            </w:r>
            <w:r>
              <w:br/>
            </w:r>
            <w:r>
              <w:rPr>
                <w:rFonts w:ascii="Times New Roman"/>
                <w:b w:val="false"/>
                <w:i w:val="false"/>
                <w:color w:val="000000"/>
                <w:sz w:val="20"/>
              </w:rPr>
              <w:t>за исключением лабораторного контроля, а</w:t>
            </w:r>
            <w:r>
              <w:br/>
            </w:r>
            <w:r>
              <w:rPr>
                <w:rFonts w:ascii="Times New Roman"/>
                <w:b w:val="false"/>
                <w:i w:val="false"/>
                <w:color w:val="000000"/>
                <w:sz w:val="20"/>
              </w:rPr>
              <w:t>так же порядок взаимодействия уполномоченного</w:t>
            </w:r>
            <w:r>
              <w:br/>
            </w:r>
            <w:r>
              <w:rPr>
                <w:rFonts w:ascii="Times New Roman"/>
                <w:b w:val="false"/>
                <w:i w:val="false"/>
                <w:color w:val="000000"/>
                <w:sz w:val="20"/>
              </w:rPr>
              <w:t>органа в области ветеринарии и органов</w:t>
            </w:r>
            <w:r>
              <w:br/>
            </w:r>
            <w:r>
              <w:rPr>
                <w:rFonts w:ascii="Times New Roman"/>
                <w:b w:val="false"/>
                <w:i w:val="false"/>
                <w:color w:val="000000"/>
                <w:sz w:val="20"/>
              </w:rPr>
              <w:t>государственных доходов</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Мемлекеттік ветеринариялық бақылауға жататын орын</w:t>
      </w:r>
      <w:r>
        <w:br/>
      </w:r>
      <w:r>
        <w:rPr>
          <w:rFonts w:ascii="Times New Roman"/>
          <w:b/>
          <w:i w:val="false"/>
          <w:color w:val="000000"/>
        </w:rPr>
        <w:t>ауыстырылатын тауарларды (өнімдерді) өткізу пункттері</w:t>
      </w:r>
      <w:r>
        <w:br/>
      </w:r>
      <w:r>
        <w:rPr>
          <w:rFonts w:ascii="Times New Roman"/>
          <w:b/>
          <w:i w:val="false"/>
          <w:color w:val="000000"/>
        </w:rPr>
        <w:t>__________ арқылы транзитті тасымалдауды есепке алу</w:t>
      </w:r>
      <w:r>
        <w:br/>
      </w:r>
      <w:r>
        <w:rPr>
          <w:rFonts w:ascii="Times New Roman"/>
          <w:b/>
          <w:i w:val="false"/>
          <w:color w:val="000000"/>
        </w:rPr>
        <w:t>Журналы/ Журнал учета перемещения подконтрольных</w:t>
      </w:r>
      <w:r>
        <w:br/>
      </w:r>
      <w:r>
        <w:rPr>
          <w:rFonts w:ascii="Times New Roman"/>
          <w:b/>
          <w:i w:val="false"/>
          <w:color w:val="000000"/>
        </w:rPr>
        <w:t>государственном ветеринарному контролю товаров</w:t>
      </w:r>
      <w:r>
        <w:br/>
      </w:r>
      <w:r>
        <w:rPr>
          <w:rFonts w:ascii="Times New Roman"/>
          <w:b/>
          <w:i w:val="false"/>
          <w:color w:val="000000"/>
        </w:rPr>
        <w:t>(продукции) через пункт пропуска _______________</w:t>
      </w:r>
      <w:r>
        <w:br/>
      </w:r>
      <w:r>
        <w:rPr>
          <w:rFonts w:ascii="Times New Roman"/>
          <w:b/>
          <w:i w:val="false"/>
          <w:color w:val="000000"/>
        </w:rPr>
        <w:t>при транзитных перевозках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08"/>
        <w:gridCol w:w="1329"/>
        <w:gridCol w:w="508"/>
        <w:gridCol w:w="492"/>
        <w:gridCol w:w="522"/>
        <w:gridCol w:w="918"/>
        <w:gridCol w:w="492"/>
        <w:gridCol w:w="918"/>
        <w:gridCol w:w="763"/>
        <w:gridCol w:w="1466"/>
        <w:gridCol w:w="1967"/>
        <w:gridCol w:w="1146"/>
        <w:gridCol w:w="765"/>
      </w:tblGrid>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 күні/Дата</w:t>
            </w:r>
          </w:p>
          <w:p>
            <w:pPr>
              <w:spacing w:after="20"/>
              <w:ind w:left="20"/>
              <w:jc w:val="both"/>
            </w:pPr>
            <w:r>
              <w:rPr>
                <w:rFonts w:ascii="Times New Roman"/>
                <w:b w:val="false"/>
                <w:i w:val="false"/>
                <w:color w:val="000000"/>
                <w:sz w:val="20"/>
              </w:rPr>
              <w:t>
оформления</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ұйымның атауы, мекенжайы, телефон №/Наименование</w:t>
            </w:r>
          </w:p>
          <w:p>
            <w:pPr>
              <w:spacing w:after="20"/>
              <w:ind w:left="20"/>
              <w:jc w:val="both"/>
            </w:pPr>
            <w:r>
              <w:rPr>
                <w:rFonts w:ascii="Times New Roman"/>
                <w:b w:val="false"/>
                <w:i w:val="false"/>
                <w:color w:val="000000"/>
                <w:sz w:val="20"/>
              </w:rPr>
              <w:t>
организации</w:t>
            </w:r>
          </w:p>
          <w:p>
            <w:pPr>
              <w:spacing w:after="20"/>
              <w:ind w:left="20"/>
              <w:jc w:val="both"/>
            </w:pPr>
            <w:r>
              <w:rPr>
                <w:rFonts w:ascii="Times New Roman"/>
                <w:b w:val="false"/>
                <w:i w:val="false"/>
                <w:color w:val="000000"/>
                <w:sz w:val="20"/>
              </w:rPr>
              <w:t>
получателя,</w:t>
            </w:r>
          </w:p>
          <w:p>
            <w:pPr>
              <w:spacing w:after="20"/>
              <w:ind w:left="20"/>
              <w:jc w:val="both"/>
            </w:pPr>
            <w:r>
              <w:rPr>
                <w:rFonts w:ascii="Times New Roman"/>
                <w:b w:val="false"/>
                <w:i w:val="false"/>
                <w:color w:val="000000"/>
                <w:sz w:val="20"/>
              </w:rPr>
              <w:t>
адрес, №</w:t>
            </w:r>
          </w:p>
          <w:p>
            <w:pPr>
              <w:spacing w:after="20"/>
              <w:ind w:left="20"/>
              <w:jc w:val="both"/>
            </w:pPr>
            <w:r>
              <w:rPr>
                <w:rFonts w:ascii="Times New Roman"/>
                <w:b w:val="false"/>
                <w:i w:val="false"/>
                <w:color w:val="000000"/>
                <w:sz w:val="20"/>
              </w:rPr>
              <w:t>
телефона</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Саны/Количество</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 және оның мекенжайы/</w:t>
            </w:r>
          </w:p>
          <w:p>
            <w:pPr>
              <w:spacing w:after="20"/>
              <w:ind w:left="20"/>
              <w:jc w:val="both"/>
            </w:pPr>
            <w:r>
              <w:rPr>
                <w:rFonts w:ascii="Times New Roman"/>
                <w:b w:val="false"/>
                <w:i w:val="false"/>
                <w:color w:val="000000"/>
                <w:sz w:val="20"/>
              </w:rPr>
              <w:t>
Страна -</w:t>
            </w:r>
          </w:p>
          <w:p>
            <w:pPr>
              <w:spacing w:after="20"/>
              <w:ind w:left="20"/>
              <w:jc w:val="both"/>
            </w:pPr>
            <w:r>
              <w:rPr>
                <w:rFonts w:ascii="Times New Roman"/>
                <w:b w:val="false"/>
                <w:i w:val="false"/>
                <w:color w:val="000000"/>
                <w:sz w:val="20"/>
              </w:rPr>
              <w:t>
экспортер,</w:t>
            </w:r>
          </w:p>
          <w:p>
            <w:pPr>
              <w:spacing w:after="20"/>
              <w:ind w:left="20"/>
              <w:jc w:val="both"/>
            </w:pPr>
            <w:r>
              <w:rPr>
                <w:rFonts w:ascii="Times New Roman"/>
                <w:b w:val="false"/>
                <w:i w:val="false"/>
                <w:color w:val="000000"/>
                <w:sz w:val="20"/>
              </w:rPr>
              <w:t>
производитель и</w:t>
            </w:r>
          </w:p>
          <w:p>
            <w:pPr>
              <w:spacing w:after="20"/>
              <w:ind w:left="20"/>
              <w:jc w:val="both"/>
            </w:pPr>
            <w:r>
              <w:rPr>
                <w:rFonts w:ascii="Times New Roman"/>
                <w:b w:val="false"/>
                <w:i w:val="false"/>
                <w:color w:val="000000"/>
                <w:sz w:val="20"/>
              </w:rPr>
              <w:t>
его адрес</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p>
            <w:pPr>
              <w:spacing w:after="20"/>
              <w:ind w:left="20"/>
              <w:jc w:val="both"/>
            </w:pPr>
            <w:r>
              <w:rPr>
                <w:rFonts w:ascii="Times New Roman"/>
                <w:b w:val="false"/>
                <w:i w:val="false"/>
                <w:color w:val="000000"/>
                <w:sz w:val="20"/>
              </w:rPr>
              <w:t>
таушы мемле</w:t>
            </w:r>
          </w:p>
          <w:p>
            <w:pPr>
              <w:spacing w:after="20"/>
              <w:ind w:left="20"/>
              <w:jc w:val="both"/>
            </w:pPr>
            <w:r>
              <w:rPr>
                <w:rFonts w:ascii="Times New Roman"/>
                <w:b w:val="false"/>
                <w:i w:val="false"/>
                <w:color w:val="000000"/>
                <w:sz w:val="20"/>
              </w:rPr>
              <w:t>
кет/</w:t>
            </w:r>
          </w:p>
          <w:p>
            <w:pPr>
              <w:spacing w:after="20"/>
              <w:ind w:left="20"/>
              <w:jc w:val="both"/>
            </w:pPr>
            <w:r>
              <w:rPr>
                <w:rFonts w:ascii="Times New Roman"/>
                <w:b w:val="false"/>
                <w:i w:val="false"/>
                <w:color w:val="000000"/>
                <w:sz w:val="20"/>
              </w:rPr>
              <w:t>
Страна</w:t>
            </w:r>
          </w:p>
          <w:p>
            <w:pPr>
              <w:spacing w:after="20"/>
              <w:ind w:left="20"/>
              <w:jc w:val="both"/>
            </w:pPr>
            <w:r>
              <w:rPr>
                <w:rFonts w:ascii="Times New Roman"/>
                <w:b w:val="false"/>
                <w:i w:val="false"/>
                <w:color w:val="000000"/>
                <w:sz w:val="20"/>
              </w:rPr>
              <w:t>
импортер</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құралының түрі, нөмірі/</w:t>
            </w:r>
          </w:p>
          <w:p>
            <w:pPr>
              <w:spacing w:after="20"/>
              <w:ind w:left="20"/>
              <w:jc w:val="both"/>
            </w:pPr>
            <w:r>
              <w:rPr>
                <w:rFonts w:ascii="Times New Roman"/>
                <w:b w:val="false"/>
                <w:i w:val="false"/>
                <w:color w:val="000000"/>
                <w:sz w:val="20"/>
              </w:rPr>
              <w:t>
Вид и</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транспортного</w:t>
            </w:r>
          </w:p>
          <w:p>
            <w:pPr>
              <w:spacing w:after="20"/>
              <w:ind w:left="20"/>
              <w:jc w:val="both"/>
            </w:pPr>
            <w:r>
              <w:rPr>
                <w:rFonts w:ascii="Times New Roman"/>
                <w:b w:val="false"/>
                <w:i w:val="false"/>
                <w:color w:val="000000"/>
                <w:sz w:val="20"/>
              </w:rPr>
              <w:t>
средства</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 нөмірі Номер</w:t>
            </w:r>
          </w:p>
          <w:p>
            <w:pPr>
              <w:spacing w:after="20"/>
              <w:ind w:left="20"/>
              <w:jc w:val="both"/>
            </w:pPr>
            <w:r>
              <w:rPr>
                <w:rFonts w:ascii="Times New Roman"/>
                <w:b w:val="false"/>
                <w:i w:val="false"/>
                <w:color w:val="000000"/>
                <w:sz w:val="20"/>
              </w:rPr>
              <w:t>
товаро-транспортной</w:t>
            </w:r>
          </w:p>
          <w:p>
            <w:pPr>
              <w:spacing w:after="20"/>
              <w:ind w:left="20"/>
              <w:jc w:val="both"/>
            </w:pPr>
            <w:r>
              <w:rPr>
                <w:rFonts w:ascii="Times New Roman"/>
                <w:b w:val="false"/>
                <w:i w:val="false"/>
                <w:color w:val="000000"/>
                <w:sz w:val="20"/>
              </w:rPr>
              <w:t>
накладной</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ілеспе құжаттың берілген күні №/№ и дата выдачи</w:t>
            </w:r>
          </w:p>
          <w:p>
            <w:pPr>
              <w:spacing w:after="20"/>
              <w:ind w:left="20"/>
              <w:jc w:val="both"/>
            </w:pPr>
            <w:r>
              <w:rPr>
                <w:rFonts w:ascii="Times New Roman"/>
                <w:b w:val="false"/>
                <w:i w:val="false"/>
                <w:color w:val="000000"/>
                <w:sz w:val="20"/>
              </w:rPr>
              <w:t>
ветеринарного</w:t>
            </w:r>
          </w:p>
          <w:p>
            <w:pPr>
              <w:spacing w:after="20"/>
              <w:ind w:left="20"/>
              <w:jc w:val="both"/>
            </w:pPr>
            <w:r>
              <w:rPr>
                <w:rFonts w:ascii="Times New Roman"/>
                <w:b w:val="false"/>
                <w:i w:val="false"/>
                <w:color w:val="000000"/>
                <w:sz w:val="20"/>
              </w:rPr>
              <w:t>
сопроводительного</w:t>
            </w:r>
          </w:p>
          <w:p>
            <w:pPr>
              <w:spacing w:after="20"/>
              <w:ind w:left="20"/>
              <w:jc w:val="both"/>
            </w:pPr>
            <w:r>
              <w:rPr>
                <w:rFonts w:ascii="Times New Roman"/>
                <w:b w:val="false"/>
                <w:i w:val="false"/>
                <w:color w:val="000000"/>
                <w:sz w:val="20"/>
              </w:rPr>
              <w:t>
документа</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транзитке берген рұқсатының № (керек болған жағдайда)/№ разрешения</w:t>
            </w:r>
          </w:p>
          <w:p>
            <w:pPr>
              <w:spacing w:after="20"/>
              <w:ind w:left="20"/>
              <w:jc w:val="both"/>
            </w:pPr>
            <w:r>
              <w:rPr>
                <w:rFonts w:ascii="Times New Roman"/>
                <w:b w:val="false"/>
                <w:i w:val="false"/>
                <w:color w:val="000000"/>
                <w:sz w:val="20"/>
              </w:rPr>
              <w:t>
уполномоченного</w:t>
            </w:r>
          </w:p>
          <w:p>
            <w:pPr>
              <w:spacing w:after="20"/>
              <w:ind w:left="20"/>
              <w:jc w:val="both"/>
            </w:pPr>
            <w:r>
              <w:rPr>
                <w:rFonts w:ascii="Times New Roman"/>
                <w:b w:val="false"/>
                <w:i w:val="false"/>
                <w:color w:val="000000"/>
                <w:sz w:val="20"/>
              </w:rPr>
              <w:t>
органа на транзит</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необходимости)</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қорытындысы (жануарлар үшін)/Результаты</w:t>
            </w:r>
          </w:p>
          <w:p>
            <w:pPr>
              <w:spacing w:after="20"/>
              <w:ind w:left="20"/>
              <w:jc w:val="both"/>
            </w:pPr>
            <w:r>
              <w:rPr>
                <w:rFonts w:ascii="Times New Roman"/>
                <w:b w:val="false"/>
                <w:i w:val="false"/>
                <w:color w:val="000000"/>
                <w:sz w:val="20"/>
              </w:rPr>
              <w:t>
осмотра.</w:t>
            </w:r>
          </w:p>
          <w:p>
            <w:pPr>
              <w:spacing w:after="20"/>
              <w:ind w:left="20"/>
              <w:jc w:val="both"/>
            </w:pPr>
            <w:r>
              <w:rPr>
                <w:rFonts w:ascii="Times New Roman"/>
                <w:b w:val="false"/>
                <w:i w:val="false"/>
                <w:color w:val="000000"/>
                <w:sz w:val="20"/>
              </w:rPr>
              <w:t>
(для животных)</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қолы/</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врача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Орын/мест</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Салмақ/бас/</w:t>
            </w:r>
          </w:p>
          <w:p>
            <w:pPr>
              <w:spacing w:after="20"/>
              <w:ind w:left="20"/>
              <w:jc w:val="both"/>
            </w:pPr>
            <w:r>
              <w:rPr>
                <w:rFonts w:ascii="Times New Roman"/>
                <w:b w:val="false"/>
                <w:i w:val="false"/>
                <w:color w:val="000000"/>
                <w:sz w:val="20"/>
              </w:rPr>
              <w:t>
Вес/гол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w:t>
            </w:r>
            <w:r>
              <w:br/>
            </w:r>
            <w:r>
              <w:rPr>
                <w:rFonts w:ascii="Times New Roman"/>
                <w:b w:val="false"/>
                <w:i w:val="false"/>
                <w:color w:val="000000"/>
                <w:sz w:val="20"/>
              </w:rPr>
              <w:t>осуществления должностными лицами органов</w:t>
            </w:r>
            <w:r>
              <w:br/>
            </w:r>
            <w:r>
              <w:rPr>
                <w:rFonts w:ascii="Times New Roman"/>
                <w:b w:val="false"/>
                <w:i w:val="false"/>
                <w:color w:val="000000"/>
                <w:sz w:val="20"/>
              </w:rPr>
              <w:t>государственных доходов ветеринарно-санитарного</w:t>
            </w:r>
            <w:r>
              <w:br/>
            </w:r>
            <w:r>
              <w:rPr>
                <w:rFonts w:ascii="Times New Roman"/>
                <w:b w:val="false"/>
                <w:i w:val="false"/>
                <w:color w:val="000000"/>
                <w:sz w:val="20"/>
              </w:rPr>
              <w:t>контроля в автомобильных пунктах пропуска</w:t>
            </w:r>
            <w:r>
              <w:br/>
            </w:r>
            <w:r>
              <w:rPr>
                <w:rFonts w:ascii="Times New Roman"/>
                <w:b w:val="false"/>
                <w:i w:val="false"/>
                <w:color w:val="000000"/>
                <w:sz w:val="20"/>
              </w:rPr>
              <w:t xml:space="preserve">через таможенную границу Таможенного союза, </w:t>
            </w:r>
            <w:r>
              <w:br/>
            </w:r>
            <w:r>
              <w:rPr>
                <w:rFonts w:ascii="Times New Roman"/>
                <w:b w:val="false"/>
                <w:i w:val="false"/>
                <w:color w:val="000000"/>
                <w:sz w:val="20"/>
              </w:rPr>
              <w:t>за исключением лабораторного контроля, а</w:t>
            </w:r>
            <w:r>
              <w:br/>
            </w:r>
            <w:r>
              <w:rPr>
                <w:rFonts w:ascii="Times New Roman"/>
                <w:b w:val="false"/>
                <w:i w:val="false"/>
                <w:color w:val="000000"/>
                <w:sz w:val="20"/>
              </w:rPr>
              <w:t>так же порядок взаимодействия уполномоченного</w:t>
            </w:r>
            <w:r>
              <w:br/>
            </w:r>
            <w:r>
              <w:rPr>
                <w:rFonts w:ascii="Times New Roman"/>
                <w:b w:val="false"/>
                <w:i w:val="false"/>
                <w:color w:val="000000"/>
                <w:sz w:val="20"/>
              </w:rPr>
              <w:t>органа в области ветеринарии и органов</w:t>
            </w:r>
            <w:r>
              <w:br/>
            </w:r>
            <w:r>
              <w:rPr>
                <w:rFonts w:ascii="Times New Roman"/>
                <w:b w:val="false"/>
                <w:i w:val="false"/>
                <w:color w:val="000000"/>
                <w:sz w:val="20"/>
              </w:rPr>
              <w:t>государственных доходов</w:t>
            </w:r>
          </w:p>
        </w:tc>
      </w:tr>
    </w:tbl>
    <w:p>
      <w:pPr>
        <w:spacing w:after="0"/>
        <w:ind w:left="0"/>
        <w:jc w:val="both"/>
      </w:pPr>
      <w:r>
        <w:rPr>
          <w:rFonts w:ascii="Times New Roman"/>
          <w:b w:val="false"/>
          <w:i w:val="false"/>
          <w:color w:val="000000"/>
          <w:sz w:val="28"/>
        </w:rPr>
        <w:t xml:space="preserve">
      Форма                  </w:t>
      </w:r>
    </w:p>
    <w:bookmarkStart w:name="z102" w:id="46"/>
    <w:p>
      <w:pPr>
        <w:spacing w:after="0"/>
        <w:ind w:left="0"/>
        <w:jc w:val="left"/>
      </w:pPr>
      <w:r>
        <w:rPr>
          <w:rFonts w:ascii="Times New Roman"/>
          <w:b/>
          <w:i w:val="false"/>
          <w:color w:val="000000"/>
        </w:rPr>
        <w:t xml:space="preserve"> Тауарлар қозғалысын тоқтата тұру туралы жедел ақпарат/</w:t>
      </w:r>
      <w:r>
        <w:br/>
      </w:r>
      <w:r>
        <w:rPr>
          <w:rFonts w:ascii="Times New Roman"/>
          <w:b/>
          <w:i w:val="false"/>
          <w:color w:val="000000"/>
        </w:rPr>
        <w:t>Оперативная информация о подконтрольных государственному</w:t>
      </w:r>
      <w:r>
        <w:br/>
      </w:r>
      <w:r>
        <w:rPr>
          <w:rFonts w:ascii="Times New Roman"/>
          <w:b/>
          <w:i w:val="false"/>
          <w:color w:val="000000"/>
        </w:rPr>
        <w:t>ветеринарному контролю товарах, движение которых приостановлено</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889"/>
        <w:gridCol w:w="889"/>
        <w:gridCol w:w="889"/>
        <w:gridCol w:w="889"/>
        <w:gridCol w:w="1129"/>
        <w:gridCol w:w="1129"/>
        <w:gridCol w:w="4879"/>
      </w:tblGrid>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 немесе басқа орын/Пункт</w:t>
            </w:r>
          </w:p>
          <w:p>
            <w:pPr>
              <w:spacing w:after="20"/>
              <w:ind w:left="20"/>
              <w:jc w:val="both"/>
            </w:pPr>
            <w:r>
              <w:rPr>
                <w:rFonts w:ascii="Times New Roman"/>
                <w:b w:val="false"/>
                <w:i w:val="false"/>
                <w:color w:val="000000"/>
                <w:sz w:val="20"/>
              </w:rPr>
              <w:t>
пропуска</w:t>
            </w:r>
          </w:p>
          <w:p>
            <w:pPr>
              <w:spacing w:after="20"/>
              <w:ind w:left="20"/>
              <w:jc w:val="both"/>
            </w:pPr>
            <w:r>
              <w:rPr>
                <w:rFonts w:ascii="Times New Roman"/>
                <w:b w:val="false"/>
                <w:i w:val="false"/>
                <w:color w:val="000000"/>
                <w:sz w:val="20"/>
              </w:rPr>
              <w:t>
или иное</w:t>
            </w:r>
          </w:p>
          <w:p>
            <w:pPr>
              <w:spacing w:after="20"/>
              <w:ind w:left="20"/>
              <w:jc w:val="both"/>
            </w:pPr>
            <w:r>
              <w:rPr>
                <w:rFonts w:ascii="Times New Roman"/>
                <w:b w:val="false"/>
                <w:i w:val="false"/>
                <w:color w:val="000000"/>
                <w:sz w:val="20"/>
              </w:rPr>
              <w:t>
место</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күні/Дата</w:t>
            </w:r>
          </w:p>
          <w:p>
            <w:pPr>
              <w:spacing w:after="20"/>
              <w:ind w:left="20"/>
              <w:jc w:val="both"/>
            </w:pPr>
            <w:r>
              <w:rPr>
                <w:rFonts w:ascii="Times New Roman"/>
                <w:b w:val="false"/>
                <w:i w:val="false"/>
                <w:color w:val="000000"/>
                <w:sz w:val="20"/>
              </w:rPr>
              <w:t>
задержания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құралы/</w:t>
            </w:r>
          </w:p>
          <w:p>
            <w:pPr>
              <w:spacing w:after="20"/>
              <w:ind w:left="20"/>
              <w:jc w:val="both"/>
            </w:pPr>
            <w:r>
              <w:rPr>
                <w:rFonts w:ascii="Times New Roman"/>
                <w:b w:val="false"/>
                <w:i w:val="false"/>
                <w:color w:val="000000"/>
                <w:sz w:val="20"/>
              </w:rPr>
              <w:t>
Транспортное</w:t>
            </w:r>
          </w:p>
          <w:p>
            <w:pPr>
              <w:spacing w:after="20"/>
              <w:ind w:left="20"/>
              <w:jc w:val="both"/>
            </w:pPr>
            <w:r>
              <w:rPr>
                <w:rFonts w:ascii="Times New Roman"/>
                <w:b w:val="false"/>
                <w:i w:val="false"/>
                <w:color w:val="000000"/>
                <w:sz w:val="20"/>
              </w:rPr>
              <w:t>
средство</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мемлекет/Страна</w:t>
            </w:r>
          </w:p>
          <w:p>
            <w:pPr>
              <w:spacing w:after="20"/>
              <w:ind w:left="20"/>
              <w:jc w:val="both"/>
            </w:pPr>
            <w:r>
              <w:rPr>
                <w:rFonts w:ascii="Times New Roman"/>
                <w:b w:val="false"/>
                <w:i w:val="false"/>
                <w:color w:val="000000"/>
                <w:sz w:val="20"/>
              </w:rPr>
              <w:t>
экспортер</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саны/Количество</w:t>
            </w:r>
          </w:p>
          <w:p>
            <w:pPr>
              <w:spacing w:after="20"/>
              <w:ind w:left="20"/>
              <w:jc w:val="both"/>
            </w:pPr>
            <w:r>
              <w:rPr>
                <w:rFonts w:ascii="Times New Roman"/>
                <w:b w:val="false"/>
                <w:i w:val="false"/>
                <w:color w:val="000000"/>
                <w:sz w:val="20"/>
              </w:rPr>
              <w:t>
товара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одақта алушы/Получатель</w:t>
            </w:r>
          </w:p>
          <w:p>
            <w:pPr>
              <w:spacing w:after="20"/>
              <w:ind w:left="20"/>
              <w:jc w:val="both"/>
            </w:pPr>
            <w:r>
              <w:rPr>
                <w:rFonts w:ascii="Times New Roman"/>
                <w:b w:val="false"/>
                <w:i w:val="false"/>
                <w:color w:val="000000"/>
                <w:sz w:val="20"/>
              </w:rPr>
              <w:t>
в Таможенном Союзе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себебі/ Причина</w:t>
            </w:r>
          </w:p>
          <w:p>
            <w:pPr>
              <w:spacing w:after="20"/>
              <w:ind w:left="20"/>
              <w:jc w:val="both"/>
            </w:pPr>
            <w:r>
              <w:rPr>
                <w:rFonts w:ascii="Times New Roman"/>
                <w:b w:val="false"/>
                <w:i w:val="false"/>
                <w:color w:val="000000"/>
                <w:sz w:val="20"/>
              </w:rPr>
              <w:t>
задержания</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 №,(химиялық немесе микробиологиялық синтезді дәрілік құралдар, жемшөп қоспаларына сапа куәлігі)/ № ветеринарного</w:t>
            </w:r>
          </w:p>
          <w:p>
            <w:pPr>
              <w:spacing w:after="20"/>
              <w:ind w:left="20"/>
              <w:jc w:val="both"/>
            </w:pPr>
            <w:r>
              <w:rPr>
                <w:rFonts w:ascii="Times New Roman"/>
                <w:b w:val="false"/>
                <w:i w:val="false"/>
                <w:color w:val="000000"/>
                <w:sz w:val="20"/>
              </w:rPr>
              <w:t>
сертификата</w:t>
            </w:r>
          </w:p>
          <w:p>
            <w:pPr>
              <w:spacing w:after="20"/>
              <w:ind w:left="20"/>
              <w:jc w:val="both"/>
            </w:pPr>
            <w:r>
              <w:rPr>
                <w:rFonts w:ascii="Times New Roman"/>
                <w:b w:val="false"/>
                <w:i w:val="false"/>
                <w:color w:val="000000"/>
                <w:sz w:val="20"/>
              </w:rPr>
              <w:t>
(удостоверения </w:t>
            </w:r>
          </w:p>
          <w:p>
            <w:pPr>
              <w:spacing w:after="20"/>
              <w:ind w:left="20"/>
              <w:jc w:val="both"/>
            </w:pPr>
            <w:r>
              <w:rPr>
                <w:rFonts w:ascii="Times New Roman"/>
                <w:b w:val="false"/>
                <w:i w:val="false"/>
                <w:color w:val="000000"/>
                <w:sz w:val="20"/>
              </w:rPr>
              <w:t>
качества для лек.</w:t>
            </w:r>
          </w:p>
          <w:p>
            <w:pPr>
              <w:spacing w:after="20"/>
              <w:ind w:left="20"/>
              <w:jc w:val="both"/>
            </w:pPr>
            <w:r>
              <w:rPr>
                <w:rFonts w:ascii="Times New Roman"/>
                <w:b w:val="false"/>
                <w:i w:val="false"/>
                <w:color w:val="000000"/>
                <w:sz w:val="20"/>
              </w:rPr>
              <w:t>
средств, кормовых</w:t>
            </w:r>
          </w:p>
          <w:p>
            <w:pPr>
              <w:spacing w:after="20"/>
              <w:ind w:left="20"/>
              <w:jc w:val="both"/>
            </w:pPr>
            <w:r>
              <w:rPr>
                <w:rFonts w:ascii="Times New Roman"/>
                <w:b w:val="false"/>
                <w:i w:val="false"/>
                <w:color w:val="000000"/>
                <w:sz w:val="20"/>
              </w:rPr>
              <w:t>
добавок</w:t>
            </w:r>
          </w:p>
          <w:p>
            <w:pPr>
              <w:spacing w:after="20"/>
              <w:ind w:left="20"/>
              <w:jc w:val="both"/>
            </w:pPr>
            <w:r>
              <w:rPr>
                <w:rFonts w:ascii="Times New Roman"/>
                <w:b w:val="false"/>
                <w:i w:val="false"/>
                <w:color w:val="000000"/>
                <w:sz w:val="20"/>
              </w:rPr>
              <w:t>
химического или</w:t>
            </w:r>
          </w:p>
          <w:p>
            <w:pPr>
              <w:spacing w:after="20"/>
              <w:ind w:left="20"/>
              <w:jc w:val="both"/>
            </w:pPr>
            <w:r>
              <w:rPr>
                <w:rFonts w:ascii="Times New Roman"/>
                <w:b w:val="false"/>
                <w:i w:val="false"/>
                <w:color w:val="000000"/>
                <w:sz w:val="20"/>
              </w:rPr>
              <w:t>
микробиологического</w:t>
            </w:r>
          </w:p>
          <w:p>
            <w:pPr>
              <w:spacing w:after="20"/>
              <w:ind w:left="20"/>
              <w:jc w:val="both"/>
            </w:pPr>
            <w:r>
              <w:rPr>
                <w:rFonts w:ascii="Times New Roman"/>
                <w:b w:val="false"/>
                <w:i w:val="false"/>
                <w:color w:val="000000"/>
                <w:sz w:val="20"/>
              </w:rPr>
              <w:t>
синтеза)</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w:t>
            </w:r>
            <w:r>
              <w:br/>
            </w:r>
            <w:r>
              <w:rPr>
                <w:rFonts w:ascii="Times New Roman"/>
                <w:b w:val="false"/>
                <w:i w:val="false"/>
                <w:color w:val="000000"/>
                <w:sz w:val="20"/>
              </w:rPr>
              <w:t>осуществления должностными лицами органов</w:t>
            </w:r>
            <w:r>
              <w:br/>
            </w:r>
            <w:r>
              <w:rPr>
                <w:rFonts w:ascii="Times New Roman"/>
                <w:b w:val="false"/>
                <w:i w:val="false"/>
                <w:color w:val="000000"/>
                <w:sz w:val="20"/>
              </w:rPr>
              <w:t>государственных доходов ветеринарно-санитарного</w:t>
            </w:r>
            <w:r>
              <w:br/>
            </w:r>
            <w:r>
              <w:rPr>
                <w:rFonts w:ascii="Times New Roman"/>
                <w:b w:val="false"/>
                <w:i w:val="false"/>
                <w:color w:val="000000"/>
                <w:sz w:val="20"/>
              </w:rPr>
              <w:t>контроля в автомобильных пунктах пропуска</w:t>
            </w:r>
            <w:r>
              <w:br/>
            </w:r>
            <w:r>
              <w:rPr>
                <w:rFonts w:ascii="Times New Roman"/>
                <w:b w:val="false"/>
                <w:i w:val="false"/>
                <w:color w:val="000000"/>
                <w:sz w:val="20"/>
              </w:rPr>
              <w:t xml:space="preserve">через таможенную границу Таможенного союза, </w:t>
            </w:r>
            <w:r>
              <w:br/>
            </w:r>
            <w:r>
              <w:rPr>
                <w:rFonts w:ascii="Times New Roman"/>
                <w:b w:val="false"/>
                <w:i w:val="false"/>
                <w:color w:val="000000"/>
                <w:sz w:val="20"/>
              </w:rPr>
              <w:t>за исключением лабораторного контроля, а</w:t>
            </w:r>
            <w:r>
              <w:br/>
            </w:r>
            <w:r>
              <w:rPr>
                <w:rFonts w:ascii="Times New Roman"/>
                <w:b w:val="false"/>
                <w:i w:val="false"/>
                <w:color w:val="000000"/>
                <w:sz w:val="20"/>
              </w:rPr>
              <w:t>так же порядок взаимодействия уполномоченного</w:t>
            </w:r>
            <w:r>
              <w:br/>
            </w:r>
            <w:r>
              <w:rPr>
                <w:rFonts w:ascii="Times New Roman"/>
                <w:b w:val="false"/>
                <w:i w:val="false"/>
                <w:color w:val="000000"/>
                <w:sz w:val="20"/>
              </w:rPr>
              <w:t>органа в области ветеринарии и органов</w:t>
            </w:r>
            <w:r>
              <w:br/>
            </w:r>
            <w:r>
              <w:rPr>
                <w:rFonts w:ascii="Times New Roman"/>
                <w:b w:val="false"/>
                <w:i w:val="false"/>
                <w:color w:val="000000"/>
                <w:sz w:val="20"/>
              </w:rPr>
              <w:t>государственных доходов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Кедендік одаққа мүше-мемлекеттердің уәкілетті органы/Уполномоченный</w:t>
      </w:r>
    </w:p>
    <w:p>
      <w:pPr>
        <w:spacing w:after="0"/>
        <w:ind w:left="0"/>
        <w:jc w:val="both"/>
      </w:pPr>
      <w:r>
        <w:rPr>
          <w:rFonts w:ascii="Times New Roman"/>
          <w:b w:val="false"/>
          <w:i w:val="false"/>
          <w:color w:val="000000"/>
          <w:sz w:val="28"/>
        </w:rPr>
        <w:t>
      орган государства – члена Таможенного союза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 ____________ 20__ жылы/год.</w:t>
      </w:r>
    </w:p>
    <w:p>
      <w:pPr>
        <w:spacing w:after="0"/>
        <w:ind w:left="0"/>
        <w:jc w:val="both"/>
      </w:pPr>
      <w:r>
        <w:rPr>
          <w:rFonts w:ascii="Times New Roman"/>
          <w:b w:val="false"/>
          <w:i w:val="false"/>
          <w:color w:val="000000"/>
          <w:sz w:val="28"/>
        </w:rPr>
        <w:t>
      Мекенжай/Адрес ________________________________</w:t>
      </w:r>
    </w:p>
    <w:p>
      <w:pPr>
        <w:spacing w:after="0"/>
        <w:ind w:left="0"/>
        <w:jc w:val="both"/>
      </w:pPr>
      <w:r>
        <w:rPr>
          <w:rFonts w:ascii="Times New Roman"/>
          <w:b w:val="false"/>
          <w:i w:val="false"/>
          <w:color w:val="000000"/>
          <w:sz w:val="28"/>
        </w:rPr>
        <w:t>
      Телефон _______________________________________</w:t>
      </w:r>
    </w:p>
    <w:p>
      <w:pPr>
        <w:spacing w:after="0"/>
        <w:ind w:left="0"/>
        <w:jc w:val="both"/>
      </w:pPr>
      <w:r>
        <w:rPr>
          <w:rFonts w:ascii="Times New Roman"/>
          <w:b w:val="false"/>
          <w:i w:val="false"/>
          <w:color w:val="000000"/>
          <w:sz w:val="28"/>
        </w:rPr>
        <w:t>
      Электронды пошта/E-mail _______________________</w:t>
      </w:r>
    </w:p>
    <w:bookmarkStart w:name="z5" w:id="47"/>
    <w:p>
      <w:pPr>
        <w:spacing w:after="0"/>
        <w:ind w:left="0"/>
        <w:jc w:val="left"/>
      </w:pPr>
      <w:r>
        <w:rPr>
          <w:rFonts w:ascii="Times New Roman"/>
          <w:b/>
          <w:i w:val="false"/>
          <w:color w:val="000000"/>
        </w:rPr>
        <w:t xml:space="preserve"> Акт №</w:t>
      </w:r>
      <w:r>
        <w:br/>
      </w:r>
      <w:r>
        <w:rPr>
          <w:rFonts w:ascii="Times New Roman"/>
          <w:b/>
          <w:i w:val="false"/>
          <w:color w:val="000000"/>
        </w:rPr>
        <w:t>Мемлекеттік ветеринариялық бақылауға жататын тауарларды</w:t>
      </w:r>
      <w:r>
        <w:br/>
      </w:r>
      <w:r>
        <w:rPr>
          <w:rFonts w:ascii="Times New Roman"/>
          <w:b/>
          <w:i w:val="false"/>
          <w:color w:val="000000"/>
        </w:rPr>
        <w:t>тасымалдағанда Бірыңғай ветеринариялық-санитариялық талаптардың</w:t>
      </w:r>
      <w:r>
        <w:br/>
      </w:r>
      <w:r>
        <w:rPr>
          <w:rFonts w:ascii="Times New Roman"/>
          <w:b/>
          <w:i w:val="false"/>
          <w:color w:val="000000"/>
        </w:rPr>
        <w:t>бұзылуы туралы/о нарушении Единых ветеринарно-санитарных</w:t>
      </w:r>
      <w:r>
        <w:br/>
      </w:r>
      <w:r>
        <w:rPr>
          <w:rFonts w:ascii="Times New Roman"/>
          <w:b/>
          <w:i w:val="false"/>
          <w:color w:val="000000"/>
        </w:rPr>
        <w:t>требований при перевозках товаров, подконтрольных</w:t>
      </w:r>
      <w:r>
        <w:br/>
      </w:r>
      <w:r>
        <w:rPr>
          <w:rFonts w:ascii="Times New Roman"/>
          <w:b/>
          <w:i w:val="false"/>
          <w:color w:val="000000"/>
        </w:rPr>
        <w:t>государственному ветеринарному контролю</w:t>
      </w:r>
    </w:p>
    <w:bookmarkEnd w:id="47"/>
    <w:p>
      <w:pPr>
        <w:spacing w:after="0"/>
        <w:ind w:left="0"/>
        <w:jc w:val="both"/>
      </w:pPr>
      <w:r>
        <w:rPr>
          <w:rFonts w:ascii="Times New Roman"/>
          <w:b w:val="false"/>
          <w:i w:val="false"/>
          <w:color w:val="000000"/>
          <w:sz w:val="28"/>
        </w:rPr>
        <w:t>
      Осы акт дайындалды/Настоящий акт составлен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(қызметі тегі, аты, әкесінің-аты (бар болғанда)/должность, фамилия,</w:t>
      </w:r>
    </w:p>
    <w:p>
      <w:pPr>
        <w:spacing w:after="0"/>
        <w:ind w:left="0"/>
        <w:jc w:val="both"/>
      </w:pPr>
      <w:r>
        <w:rPr>
          <w:rFonts w:ascii="Times New Roman"/>
          <w:b w:val="false"/>
          <w:i w:val="false"/>
          <w:color w:val="000000"/>
          <w:sz w:val="28"/>
        </w:rPr>
        <w:t>
      имя, отчество (при наличии))</w:t>
      </w:r>
    </w:p>
    <w:p>
      <w:pPr>
        <w:spacing w:after="0"/>
        <w:ind w:left="0"/>
        <w:jc w:val="both"/>
      </w:pPr>
      <w:r>
        <w:rPr>
          <w:rFonts w:ascii="Times New Roman"/>
          <w:b w:val="false"/>
          <w:i w:val="false"/>
          <w:color w:val="000000"/>
          <w:sz w:val="28"/>
        </w:rPr>
        <w:t>
      Тұлғалардың қатысуымен/в присутствии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 тауар алушының</w:t>
      </w:r>
    </w:p>
    <w:p>
      <w:pPr>
        <w:spacing w:after="0"/>
        <w:ind w:left="0"/>
        <w:jc w:val="both"/>
      </w:pPr>
      <w:r>
        <w:rPr>
          <w:rFonts w:ascii="Times New Roman"/>
          <w:b w:val="false"/>
          <w:i w:val="false"/>
          <w:color w:val="000000"/>
          <w:sz w:val="28"/>
        </w:rPr>
        <w:t>
      өкілімен (экспедиторы)/представителя грузополучателя (экспедитора)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сенімхат</w:t>
      </w:r>
    </w:p>
    <w:p>
      <w:pPr>
        <w:spacing w:after="0"/>
        <w:ind w:left="0"/>
        <w:jc w:val="both"/>
      </w:pPr>
      <w:r>
        <w:rPr>
          <w:rFonts w:ascii="Times New Roman"/>
          <w:b w:val="false"/>
          <w:i w:val="false"/>
          <w:color w:val="000000"/>
          <w:sz w:val="28"/>
        </w:rPr>
        <w:t>
      негізінде/действующего на основании доверенности № __ от ____________</w:t>
      </w:r>
    </w:p>
    <w:p>
      <w:pPr>
        <w:spacing w:after="0"/>
        <w:ind w:left="0"/>
        <w:jc w:val="both"/>
      </w:pPr>
      <w:r>
        <w:rPr>
          <w:rFonts w:ascii="Times New Roman"/>
          <w:b w:val="false"/>
          <w:i w:val="false"/>
          <w:color w:val="000000"/>
          <w:sz w:val="28"/>
        </w:rPr>
        <w:t>
      себебі/в том, что ___________________________________________________</w:t>
      </w:r>
    </w:p>
    <w:p>
      <w:pPr>
        <w:spacing w:after="0"/>
        <w:ind w:left="0"/>
        <w:jc w:val="both"/>
      </w:pPr>
      <w:r>
        <w:rPr>
          <w:rFonts w:ascii="Times New Roman"/>
          <w:b w:val="false"/>
          <w:i w:val="false"/>
          <w:color w:val="000000"/>
          <w:sz w:val="28"/>
        </w:rPr>
        <w:t>
      в ____сағ/час.___ мин/мин. "___" _______ жылы/год.</w:t>
      </w:r>
    </w:p>
    <w:p>
      <w:pPr>
        <w:spacing w:after="0"/>
        <w:ind w:left="0"/>
        <w:jc w:val="both"/>
      </w:pPr>
      <w:r>
        <w:rPr>
          <w:rFonts w:ascii="Times New Roman"/>
          <w:b w:val="false"/>
          <w:i w:val="false"/>
          <w:color w:val="000000"/>
          <w:sz w:val="28"/>
        </w:rPr>
        <w:t>
      №    Тауартранспорттық құжат бойынша/по товаротранспортному документу</w:t>
      </w:r>
    </w:p>
    <w:p>
      <w:pPr>
        <w:spacing w:after="0"/>
        <w:ind w:left="0"/>
        <w:jc w:val="both"/>
      </w:pPr>
      <w:r>
        <w:rPr>
          <w:rFonts w:ascii="Times New Roman"/>
          <w:b w:val="false"/>
          <w:i w:val="false"/>
          <w:color w:val="000000"/>
          <w:sz w:val="28"/>
        </w:rPr>
        <w:t>
      № ____ от ____________тауар келді/ прибыл товар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Жүк атауы/наименование груза</w:t>
      </w:r>
    </w:p>
    <w:p>
      <w:pPr>
        <w:spacing w:after="0"/>
        <w:ind w:left="0"/>
        <w:jc w:val="both"/>
      </w:pPr>
      <w:r>
        <w:rPr>
          <w:rFonts w:ascii="Times New Roman"/>
          <w:b w:val="false"/>
          <w:i w:val="false"/>
          <w:color w:val="000000"/>
          <w:sz w:val="28"/>
        </w:rPr>
        <w:t>
      саны/в количестве __ орны (бас)/мест (голов) __салмағы/ вес _________</w:t>
      </w:r>
    </w:p>
    <w:p>
      <w:pPr>
        <w:spacing w:after="0"/>
        <w:ind w:left="0"/>
        <w:jc w:val="both"/>
      </w:pPr>
      <w:r>
        <w:rPr>
          <w:rFonts w:ascii="Times New Roman"/>
          <w:b w:val="false"/>
          <w:i w:val="false"/>
          <w:color w:val="000000"/>
          <w:sz w:val="28"/>
        </w:rPr>
        <w:t>
      Ветеринариялық сертификат, ветеринариялық куәлік, сапа сертификаты</w:t>
      </w:r>
    </w:p>
    <w:p>
      <w:pPr>
        <w:spacing w:after="0"/>
        <w:ind w:left="0"/>
        <w:jc w:val="both"/>
      </w:pPr>
      <w:r>
        <w:rPr>
          <w:rFonts w:ascii="Times New Roman"/>
          <w:b w:val="false"/>
          <w:i w:val="false"/>
          <w:color w:val="000000"/>
          <w:sz w:val="28"/>
        </w:rPr>
        <w:t>
      (қауіпсіздік)/ Ветеринарный сертификат/ветеринарное свидетельство,</w:t>
      </w:r>
    </w:p>
    <w:p>
      <w:pPr>
        <w:spacing w:after="0"/>
        <w:ind w:left="0"/>
        <w:jc w:val="both"/>
      </w:pPr>
      <w:r>
        <w:rPr>
          <w:rFonts w:ascii="Times New Roman"/>
          <w:b w:val="false"/>
          <w:i w:val="false"/>
          <w:color w:val="000000"/>
          <w:sz w:val="28"/>
        </w:rPr>
        <w:t>
      сертификат качества (безопасности) №__ от "__" _________ 20__ жылы/год.</w:t>
      </w:r>
    </w:p>
    <w:p>
      <w:pPr>
        <w:spacing w:after="0"/>
        <w:ind w:left="0"/>
        <w:jc w:val="both"/>
      </w:pPr>
      <w:r>
        <w:rPr>
          <w:rFonts w:ascii="Times New Roman"/>
          <w:b w:val="false"/>
          <w:i w:val="false"/>
          <w:color w:val="000000"/>
          <w:sz w:val="28"/>
        </w:rPr>
        <w:t>
      Берілді/выдано ______________________________________________________</w:t>
      </w:r>
    </w:p>
    <w:p>
      <w:pPr>
        <w:spacing w:after="0"/>
        <w:ind w:left="0"/>
        <w:jc w:val="both"/>
      </w:pPr>
      <w:r>
        <w:rPr>
          <w:rFonts w:ascii="Times New Roman"/>
          <w:b w:val="false"/>
          <w:i w:val="false"/>
          <w:color w:val="000000"/>
          <w:sz w:val="28"/>
        </w:rPr>
        <w:t>
      (экспорттаушы мемлекет, ұйым, қызметі, тегі, аты, әкесінің-аты</w:t>
      </w:r>
    </w:p>
    <w:p>
      <w:pPr>
        <w:spacing w:after="0"/>
        <w:ind w:left="0"/>
        <w:jc w:val="both"/>
      </w:pPr>
      <w:r>
        <w:rPr>
          <w:rFonts w:ascii="Times New Roman"/>
          <w:b w:val="false"/>
          <w:i w:val="false"/>
          <w:color w:val="000000"/>
          <w:sz w:val="28"/>
        </w:rPr>
        <w:t>
      (бар болғанда)/страна-экспортер, организация, должность,</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Жіберілген орын (мемлекет)/Место (страна) отправления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Жіберуші/Отправитель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Мекенжайға барады/Следующего в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(жүктерді қайта өңдеу немесе сақтауға арналған шаруашылық</w:t>
      </w:r>
    </w:p>
    <w:p>
      <w:pPr>
        <w:spacing w:after="0"/>
        <w:ind w:left="0"/>
        <w:jc w:val="both"/>
      </w:pPr>
      <w:r>
        <w:rPr>
          <w:rFonts w:ascii="Times New Roman"/>
          <w:b w:val="false"/>
          <w:i w:val="false"/>
          <w:color w:val="000000"/>
          <w:sz w:val="28"/>
        </w:rPr>
        <w:t>
      субъектінің атауы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адрес хозяйствующего субъекта предназначенного для</w:t>
      </w:r>
    </w:p>
    <w:p>
      <w:pPr>
        <w:spacing w:after="0"/>
        <w:ind w:left="0"/>
        <w:jc w:val="both"/>
      </w:pPr>
      <w:r>
        <w:rPr>
          <w:rFonts w:ascii="Times New Roman"/>
          <w:b w:val="false"/>
          <w:i w:val="false"/>
          <w:color w:val="000000"/>
          <w:sz w:val="28"/>
        </w:rPr>
        <w:t>
      хранения или переработки груза, карантинирования.)</w:t>
      </w:r>
    </w:p>
    <w:p>
      <w:pPr>
        <w:spacing w:after="0"/>
        <w:ind w:left="0"/>
        <w:jc w:val="both"/>
      </w:pPr>
      <w:r>
        <w:rPr>
          <w:rFonts w:ascii="Times New Roman"/>
          <w:b w:val="false"/>
          <w:i w:val="false"/>
          <w:color w:val="000000"/>
          <w:sz w:val="28"/>
        </w:rPr>
        <w:t>
      Белгіленді/Установлено_______________________________________________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Кедендік одақтың ветеринария саласындағы заңнамалар негізінде шешім</w:t>
      </w:r>
    </w:p>
    <w:p>
      <w:pPr>
        <w:spacing w:after="0"/>
        <w:ind w:left="0"/>
        <w:jc w:val="both"/>
      </w:pPr>
      <w:r>
        <w:rPr>
          <w:rFonts w:ascii="Times New Roman"/>
          <w:b w:val="false"/>
          <w:i w:val="false"/>
          <w:color w:val="000000"/>
          <w:sz w:val="28"/>
        </w:rPr>
        <w:t>
      қабылданды/На основании законодательства Таможенного союза в области</w:t>
      </w:r>
    </w:p>
    <w:p>
      <w:pPr>
        <w:spacing w:after="0"/>
        <w:ind w:left="0"/>
        <w:jc w:val="both"/>
      </w:pPr>
      <w:r>
        <w:rPr>
          <w:rFonts w:ascii="Times New Roman"/>
          <w:b w:val="false"/>
          <w:i w:val="false"/>
          <w:color w:val="000000"/>
          <w:sz w:val="28"/>
        </w:rPr>
        <w:t>
      ветеринарии принятое решение ________________________________________</w:t>
      </w:r>
    </w:p>
    <w:p>
      <w:pPr>
        <w:spacing w:after="0"/>
        <w:ind w:left="0"/>
        <w:jc w:val="both"/>
      </w:pPr>
      <w:r>
        <w:rPr>
          <w:rFonts w:ascii="Times New Roman"/>
          <w:b w:val="false"/>
          <w:i w:val="false"/>
          <w:color w:val="000000"/>
          <w:sz w:val="28"/>
        </w:rPr>
        <w:t>
      Уәкілетті орган бөлімшесінің өкілі/Представитель подразделения</w:t>
      </w:r>
    </w:p>
    <w:p>
      <w:pPr>
        <w:spacing w:after="0"/>
        <w:ind w:left="0"/>
        <w:jc w:val="both"/>
      </w:pPr>
      <w:r>
        <w:rPr>
          <w:rFonts w:ascii="Times New Roman"/>
          <w:b w:val="false"/>
          <w:i w:val="false"/>
          <w:color w:val="000000"/>
          <w:sz w:val="28"/>
        </w:rPr>
        <w:t>
      уполномоченного органа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(қызметі тегі, аты, әкесінің-аты (бар болғанда)/должность,</w:t>
      </w:r>
    </w:p>
    <w:p>
      <w:pPr>
        <w:spacing w:after="0"/>
        <w:ind w:left="0"/>
        <w:jc w:val="both"/>
      </w:pPr>
      <w:r>
        <w:rPr>
          <w:rFonts w:ascii="Times New Roman"/>
          <w:b w:val="false"/>
          <w:i w:val="false"/>
          <w:color w:val="000000"/>
          <w:sz w:val="28"/>
        </w:rPr>
        <w:t xml:space="preserve">
      фамилия, имя, отчество (при наличии)) </w:t>
      </w:r>
    </w:p>
    <w:p>
      <w:pPr>
        <w:spacing w:after="0"/>
        <w:ind w:left="0"/>
        <w:jc w:val="both"/>
      </w:pPr>
      <w:r>
        <w:rPr>
          <w:rFonts w:ascii="Times New Roman"/>
          <w:b w:val="false"/>
          <w:i w:val="false"/>
          <w:color w:val="000000"/>
          <w:sz w:val="28"/>
        </w:rPr>
        <w:t>
      Қатысқан лауазымдық тұлға/Присутствующие должностные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(қызметі тегі, аты, әкесінің-аты (бар болғанда)/должность,</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Қаруашылық субъект өкілі (тауар иесі)/Представитель хозяйствующего</w:t>
      </w:r>
    </w:p>
    <w:p>
      <w:pPr>
        <w:spacing w:after="0"/>
        <w:ind w:left="0"/>
        <w:jc w:val="both"/>
      </w:pPr>
      <w:r>
        <w:rPr>
          <w:rFonts w:ascii="Times New Roman"/>
          <w:b w:val="false"/>
          <w:i w:val="false"/>
          <w:color w:val="000000"/>
          <w:sz w:val="28"/>
        </w:rPr>
        <w:t>
      субъекта (владелец товара)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(қызметі тегі, аты, әкесінің-аты (бар болғанда)/должность,</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Акт үш данада дайындалды/Акт составляется в трех экземплярах.</w:t>
      </w:r>
    </w:p>
    <w:p>
      <w:pPr>
        <w:spacing w:after="0"/>
        <w:ind w:left="0"/>
        <w:jc w:val="both"/>
      </w:pPr>
      <w:r>
        <w:rPr>
          <w:rFonts w:ascii="Times New Roman"/>
          <w:b w:val="false"/>
          <w:i w:val="false"/>
          <w:color w:val="000000"/>
          <w:sz w:val="28"/>
        </w:rPr>
        <w:t>
      Акт дайындау үшін негіз болған жағдайды растап, қатысқан тұлғамен</w:t>
      </w:r>
    </w:p>
    <w:p>
      <w:pPr>
        <w:spacing w:after="0"/>
        <w:ind w:left="0"/>
        <w:jc w:val="both"/>
      </w:pPr>
      <w:r>
        <w:rPr>
          <w:rFonts w:ascii="Times New Roman"/>
          <w:b w:val="false"/>
          <w:i w:val="false"/>
          <w:color w:val="000000"/>
          <w:sz w:val="28"/>
        </w:rPr>
        <w:t>
      немесе ветврачпен (екіден кем емес) қол қойылады/Подписывается</w:t>
      </w:r>
    </w:p>
    <w:p>
      <w:pPr>
        <w:spacing w:after="0"/>
        <w:ind w:left="0"/>
        <w:jc w:val="both"/>
      </w:pPr>
      <w:r>
        <w:rPr>
          <w:rFonts w:ascii="Times New Roman"/>
          <w:b w:val="false"/>
          <w:i w:val="false"/>
          <w:color w:val="000000"/>
          <w:sz w:val="28"/>
        </w:rPr>
        <w:t>
      ветврачом и лицами (не менее двух), участвующими в удостоверении</w:t>
      </w:r>
    </w:p>
    <w:p>
      <w:pPr>
        <w:spacing w:after="0"/>
        <w:ind w:left="0"/>
        <w:jc w:val="both"/>
      </w:pPr>
      <w:r>
        <w:rPr>
          <w:rFonts w:ascii="Times New Roman"/>
          <w:b w:val="false"/>
          <w:i w:val="false"/>
          <w:color w:val="000000"/>
          <w:sz w:val="28"/>
        </w:rPr>
        <w:t>
      обстоятельств, послуживших основанием для составления акта.</w:t>
      </w:r>
    </w:p>
    <w:p>
      <w:pPr>
        <w:spacing w:after="0"/>
        <w:ind w:left="0"/>
        <w:jc w:val="both"/>
      </w:pPr>
      <w:r>
        <w:rPr>
          <w:rFonts w:ascii="Times New Roman"/>
          <w:b w:val="false"/>
          <w:i w:val="false"/>
          <w:color w:val="000000"/>
          <w:sz w:val="28"/>
        </w:rPr>
        <w:t>
      МО/МП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w:t>
            </w:r>
            <w:r>
              <w:br/>
            </w:r>
            <w:r>
              <w:rPr>
                <w:rFonts w:ascii="Times New Roman"/>
                <w:b w:val="false"/>
                <w:i w:val="false"/>
                <w:color w:val="000000"/>
                <w:sz w:val="20"/>
              </w:rPr>
              <w:t>осуществления должностными лицами органов</w:t>
            </w:r>
            <w:r>
              <w:br/>
            </w:r>
            <w:r>
              <w:rPr>
                <w:rFonts w:ascii="Times New Roman"/>
                <w:b w:val="false"/>
                <w:i w:val="false"/>
                <w:color w:val="000000"/>
                <w:sz w:val="20"/>
              </w:rPr>
              <w:t>государственных доходов ветеринарно-санитарного</w:t>
            </w:r>
            <w:r>
              <w:br/>
            </w:r>
            <w:r>
              <w:rPr>
                <w:rFonts w:ascii="Times New Roman"/>
                <w:b w:val="false"/>
                <w:i w:val="false"/>
                <w:color w:val="000000"/>
                <w:sz w:val="20"/>
              </w:rPr>
              <w:t>контроля в автомобильных пунктах пропуска</w:t>
            </w:r>
            <w:r>
              <w:br/>
            </w:r>
            <w:r>
              <w:rPr>
                <w:rFonts w:ascii="Times New Roman"/>
                <w:b w:val="false"/>
                <w:i w:val="false"/>
                <w:color w:val="000000"/>
                <w:sz w:val="20"/>
              </w:rPr>
              <w:t xml:space="preserve">через таможенную границу Таможенного союза, </w:t>
            </w:r>
            <w:r>
              <w:br/>
            </w:r>
            <w:r>
              <w:rPr>
                <w:rFonts w:ascii="Times New Roman"/>
                <w:b w:val="false"/>
                <w:i w:val="false"/>
                <w:color w:val="000000"/>
                <w:sz w:val="20"/>
              </w:rPr>
              <w:t>за исключением лабораторного контроля, а</w:t>
            </w:r>
            <w:r>
              <w:br/>
            </w:r>
            <w:r>
              <w:rPr>
                <w:rFonts w:ascii="Times New Roman"/>
                <w:b w:val="false"/>
                <w:i w:val="false"/>
                <w:color w:val="000000"/>
                <w:sz w:val="20"/>
              </w:rPr>
              <w:t>так же порядок взаимодействия уполномоченного</w:t>
            </w:r>
            <w:r>
              <w:br/>
            </w:r>
            <w:r>
              <w:rPr>
                <w:rFonts w:ascii="Times New Roman"/>
                <w:b w:val="false"/>
                <w:i w:val="false"/>
                <w:color w:val="000000"/>
                <w:sz w:val="20"/>
              </w:rPr>
              <w:t>органа в области ветеринарии и органов</w:t>
            </w:r>
            <w:r>
              <w:br/>
            </w:r>
            <w:r>
              <w:rPr>
                <w:rFonts w:ascii="Times New Roman"/>
                <w:b w:val="false"/>
                <w:i w:val="false"/>
                <w:color w:val="000000"/>
                <w:sz w:val="20"/>
              </w:rPr>
              <w:t>государственных доходов</w:t>
            </w:r>
          </w:p>
        </w:tc>
      </w:tr>
    </w:tbl>
    <w:p>
      <w:pPr>
        <w:spacing w:after="0"/>
        <w:ind w:left="0"/>
        <w:jc w:val="both"/>
      </w:pPr>
      <w:r>
        <w:rPr>
          <w:rFonts w:ascii="Times New Roman"/>
          <w:b w:val="false"/>
          <w:i w:val="false"/>
          <w:color w:val="000000"/>
          <w:sz w:val="28"/>
        </w:rPr>
        <w:t xml:space="preserve">
      Форма                  </w:t>
      </w:r>
    </w:p>
    <w:bookmarkStart w:name="z106" w:id="48"/>
    <w:p>
      <w:pPr>
        <w:spacing w:after="0"/>
        <w:ind w:left="0"/>
        <w:jc w:val="left"/>
      </w:pPr>
      <w:r>
        <w:rPr>
          <w:rFonts w:ascii="Times New Roman"/>
          <w:b/>
          <w:i w:val="false"/>
          <w:color w:val="000000"/>
        </w:rPr>
        <w:t xml:space="preserve"> Өткізу пункттерінде ұсталған мемлекеттік ветеринариялық</w:t>
      </w:r>
      <w:r>
        <w:br/>
      </w:r>
      <w:r>
        <w:rPr>
          <w:rFonts w:ascii="Times New Roman"/>
          <w:b/>
          <w:i w:val="false"/>
          <w:color w:val="000000"/>
        </w:rPr>
        <w:t>бақылауға жататын тауарлар (өнімдер)және олар бойынша</w:t>
      </w:r>
      <w:r>
        <w:br/>
      </w:r>
      <w:r>
        <w:rPr>
          <w:rFonts w:ascii="Times New Roman"/>
          <w:b/>
          <w:i w:val="false"/>
          <w:color w:val="000000"/>
        </w:rPr>
        <w:t>қабылданған шешімдерді есепке алу Журналы/Журнал учета</w:t>
      </w:r>
      <w:r>
        <w:br/>
      </w:r>
      <w:r>
        <w:rPr>
          <w:rFonts w:ascii="Times New Roman"/>
          <w:b/>
          <w:i w:val="false"/>
          <w:color w:val="000000"/>
        </w:rPr>
        <w:t>задержанных в пункте пропуска подконтрольных</w:t>
      </w:r>
      <w:r>
        <w:br/>
      </w:r>
      <w:r>
        <w:rPr>
          <w:rFonts w:ascii="Times New Roman"/>
          <w:b/>
          <w:i w:val="false"/>
          <w:color w:val="000000"/>
        </w:rPr>
        <w:t>государственному ветеринарному контролю товаров</w:t>
      </w:r>
      <w:r>
        <w:br/>
      </w:r>
      <w:r>
        <w:rPr>
          <w:rFonts w:ascii="Times New Roman"/>
          <w:b/>
          <w:i w:val="false"/>
          <w:color w:val="000000"/>
        </w:rPr>
        <w:t>(продукции) и принятых по ним решений</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908"/>
        <w:gridCol w:w="908"/>
        <w:gridCol w:w="2761"/>
        <w:gridCol w:w="749"/>
        <w:gridCol w:w="590"/>
        <w:gridCol w:w="2939"/>
        <w:gridCol w:w="2285"/>
        <w:gridCol w:w="572"/>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күні және уақыты/</w:t>
            </w:r>
          </w:p>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задержания</w:t>
            </w:r>
          </w:p>
          <w:p>
            <w:pPr>
              <w:spacing w:after="20"/>
              <w:ind w:left="20"/>
              <w:jc w:val="both"/>
            </w:pPr>
            <w:r>
              <w:rPr>
                <w:rFonts w:ascii="Times New Roman"/>
                <w:b w:val="false"/>
                <w:i w:val="false"/>
                <w:color w:val="000000"/>
                <w:sz w:val="20"/>
              </w:rPr>
              <w:t>
товара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атауы оның мекенжайы/Название</w:t>
            </w:r>
          </w:p>
          <w:p>
            <w:pPr>
              <w:spacing w:after="20"/>
              <w:ind w:left="20"/>
              <w:jc w:val="both"/>
            </w:pPr>
            <w:r>
              <w:rPr>
                <w:rFonts w:ascii="Times New Roman"/>
                <w:b w:val="false"/>
                <w:i w:val="false"/>
                <w:color w:val="000000"/>
                <w:sz w:val="20"/>
              </w:rPr>
              <w:t>
фирмы,</w:t>
            </w:r>
          </w:p>
          <w:p>
            <w:pPr>
              <w:spacing w:after="20"/>
              <w:ind w:left="20"/>
              <w:jc w:val="both"/>
            </w:pPr>
            <w:r>
              <w:rPr>
                <w:rFonts w:ascii="Times New Roman"/>
                <w:b w:val="false"/>
                <w:i w:val="false"/>
                <w:color w:val="000000"/>
                <w:sz w:val="20"/>
              </w:rPr>
              <w:t>
ее</w:t>
            </w:r>
          </w:p>
          <w:p>
            <w:pPr>
              <w:spacing w:after="20"/>
              <w:ind w:left="20"/>
              <w:jc w:val="both"/>
            </w:pPr>
            <w:r>
              <w:rPr>
                <w:rFonts w:ascii="Times New Roman"/>
                <w:b w:val="false"/>
                <w:i w:val="false"/>
                <w:color w:val="000000"/>
                <w:sz w:val="20"/>
              </w:rPr>
              <w:t>
адрес</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Қадағалауға жататын тауарлар (жануарлар, өнімдер, жем ) түрлері және саны/Вид и</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подконтрольного</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(животные,</w:t>
            </w:r>
          </w:p>
          <w:p>
            <w:pPr>
              <w:spacing w:after="20"/>
              <w:ind w:left="20"/>
              <w:jc w:val="both"/>
            </w:pPr>
            <w:r>
              <w:rPr>
                <w:rFonts w:ascii="Times New Roman"/>
                <w:b w:val="false"/>
                <w:i w:val="false"/>
                <w:color w:val="000000"/>
                <w:sz w:val="20"/>
              </w:rPr>
              <w:t>
продукты,</w:t>
            </w:r>
          </w:p>
          <w:p>
            <w:pPr>
              <w:spacing w:after="20"/>
              <w:ind w:left="20"/>
              <w:jc w:val="both"/>
            </w:pPr>
            <w:r>
              <w:rPr>
                <w:rFonts w:ascii="Times New Roman"/>
                <w:b w:val="false"/>
                <w:i w:val="false"/>
                <w:color w:val="000000"/>
                <w:sz w:val="20"/>
              </w:rPr>
              <w:t>
корма и</w:t>
            </w:r>
          </w:p>
          <w:p>
            <w:pPr>
              <w:spacing w:after="20"/>
              <w:ind w:left="20"/>
              <w:jc w:val="both"/>
            </w:pPr>
            <w:r>
              <w:rPr>
                <w:rFonts w:ascii="Times New Roman"/>
                <w:b w:val="false"/>
                <w:i w:val="false"/>
                <w:color w:val="000000"/>
                <w:sz w:val="20"/>
              </w:rPr>
              <w:t>
др.)</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импорттаушы мемлекет/</w:t>
            </w:r>
          </w:p>
          <w:p>
            <w:pPr>
              <w:spacing w:after="20"/>
              <w:ind w:left="20"/>
              <w:jc w:val="both"/>
            </w:pPr>
            <w:r>
              <w:rPr>
                <w:rFonts w:ascii="Times New Roman"/>
                <w:b w:val="false"/>
                <w:i w:val="false"/>
                <w:color w:val="000000"/>
                <w:sz w:val="20"/>
              </w:rPr>
              <w:t>
Страна-</w:t>
            </w:r>
          </w:p>
          <w:p>
            <w:pPr>
              <w:spacing w:after="20"/>
              <w:ind w:left="20"/>
              <w:jc w:val="both"/>
            </w:pPr>
            <w:r>
              <w:rPr>
                <w:rFonts w:ascii="Times New Roman"/>
                <w:b w:val="false"/>
                <w:i w:val="false"/>
                <w:color w:val="000000"/>
                <w:sz w:val="20"/>
              </w:rPr>
              <w:t>
экспортер,</w:t>
            </w:r>
          </w:p>
          <w:p>
            <w:pPr>
              <w:spacing w:after="20"/>
              <w:ind w:left="20"/>
              <w:jc w:val="both"/>
            </w:pPr>
            <w:r>
              <w:rPr>
                <w:rFonts w:ascii="Times New Roman"/>
                <w:b w:val="false"/>
                <w:i w:val="false"/>
                <w:color w:val="000000"/>
                <w:sz w:val="20"/>
              </w:rPr>
              <w:t>
импортер</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себебі/</w:t>
            </w:r>
          </w:p>
          <w:p>
            <w:pPr>
              <w:spacing w:after="20"/>
              <w:ind w:left="20"/>
              <w:jc w:val="both"/>
            </w:pPr>
            <w:r>
              <w:rPr>
                <w:rFonts w:ascii="Times New Roman"/>
                <w:b w:val="false"/>
                <w:i w:val="false"/>
                <w:color w:val="000000"/>
                <w:sz w:val="20"/>
              </w:rPr>
              <w:t>
Причина</w:t>
            </w:r>
          </w:p>
          <w:p>
            <w:pPr>
              <w:spacing w:after="20"/>
              <w:ind w:left="20"/>
              <w:jc w:val="both"/>
            </w:pPr>
            <w:r>
              <w:rPr>
                <w:rFonts w:ascii="Times New Roman"/>
                <w:b w:val="false"/>
                <w:i w:val="false"/>
                <w:color w:val="000000"/>
                <w:sz w:val="20"/>
              </w:rPr>
              <w:t>
задержания</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 жауапты сақтау, карантиндеу, утилдеу, қайтару(шешім кіммен қабылданды негіз)/Принятые</w:t>
            </w:r>
          </w:p>
          <w:p>
            <w:pPr>
              <w:spacing w:after="20"/>
              <w:ind w:left="20"/>
              <w:jc w:val="both"/>
            </w:pPr>
            <w:r>
              <w:rPr>
                <w:rFonts w:ascii="Times New Roman"/>
                <w:b w:val="false"/>
                <w:i w:val="false"/>
                <w:color w:val="000000"/>
                <w:sz w:val="20"/>
              </w:rPr>
              <w:t>
меры:</w:t>
            </w:r>
          </w:p>
          <w:p>
            <w:pPr>
              <w:spacing w:after="20"/>
              <w:ind w:left="20"/>
              <w:jc w:val="both"/>
            </w:pPr>
            <w:r>
              <w:rPr>
                <w:rFonts w:ascii="Times New Roman"/>
                <w:b w:val="false"/>
                <w:i w:val="false"/>
                <w:color w:val="000000"/>
                <w:sz w:val="20"/>
              </w:rPr>
              <w:t>
ответственное</w:t>
            </w:r>
          </w:p>
          <w:p>
            <w:pPr>
              <w:spacing w:after="20"/>
              <w:ind w:left="20"/>
              <w:jc w:val="both"/>
            </w:pPr>
            <w:r>
              <w:rPr>
                <w:rFonts w:ascii="Times New Roman"/>
                <w:b w:val="false"/>
                <w:i w:val="false"/>
                <w:color w:val="000000"/>
                <w:sz w:val="20"/>
              </w:rPr>
              <w:t>
хранение,</w:t>
            </w:r>
          </w:p>
          <w:p>
            <w:pPr>
              <w:spacing w:after="20"/>
              <w:ind w:left="20"/>
              <w:jc w:val="both"/>
            </w:pPr>
            <w:r>
              <w:rPr>
                <w:rFonts w:ascii="Times New Roman"/>
                <w:b w:val="false"/>
                <w:i w:val="false"/>
                <w:color w:val="000000"/>
                <w:sz w:val="20"/>
              </w:rPr>
              <w:t>
карантинирование,</w:t>
            </w:r>
          </w:p>
          <w:p>
            <w:pPr>
              <w:spacing w:after="20"/>
              <w:ind w:left="20"/>
              <w:jc w:val="both"/>
            </w:pPr>
            <w:r>
              <w:rPr>
                <w:rFonts w:ascii="Times New Roman"/>
                <w:b w:val="false"/>
                <w:i w:val="false"/>
                <w:color w:val="000000"/>
                <w:sz w:val="20"/>
              </w:rPr>
              <w:t>
утилизация,</w:t>
            </w:r>
          </w:p>
          <w:p>
            <w:pPr>
              <w:spacing w:after="20"/>
              <w:ind w:left="20"/>
              <w:jc w:val="both"/>
            </w:pPr>
            <w:r>
              <w:rPr>
                <w:rFonts w:ascii="Times New Roman"/>
                <w:b w:val="false"/>
                <w:i w:val="false"/>
                <w:color w:val="000000"/>
                <w:sz w:val="20"/>
              </w:rPr>
              <w:t>
возврат</w:t>
            </w:r>
          </w:p>
          <w:p>
            <w:pPr>
              <w:spacing w:after="20"/>
              <w:ind w:left="20"/>
              <w:jc w:val="both"/>
            </w:pPr>
            <w:r>
              <w:rPr>
                <w:rFonts w:ascii="Times New Roman"/>
                <w:b w:val="false"/>
                <w:i w:val="false"/>
                <w:color w:val="000000"/>
                <w:sz w:val="20"/>
              </w:rPr>
              <w:t>
(основание,</w:t>
            </w:r>
          </w:p>
          <w:p>
            <w:pPr>
              <w:spacing w:after="20"/>
              <w:ind w:left="20"/>
              <w:jc w:val="both"/>
            </w:pPr>
            <w:r>
              <w:rPr>
                <w:rFonts w:ascii="Times New Roman"/>
                <w:b w:val="false"/>
                <w:i w:val="false"/>
                <w:color w:val="000000"/>
                <w:sz w:val="20"/>
              </w:rPr>
              <w:t>
кем принято</w:t>
            </w:r>
          </w:p>
          <w:p>
            <w:pPr>
              <w:spacing w:after="20"/>
              <w:ind w:left="20"/>
              <w:jc w:val="both"/>
            </w:pPr>
            <w:r>
              <w:rPr>
                <w:rFonts w:ascii="Times New Roman"/>
                <w:b w:val="false"/>
                <w:i w:val="false"/>
                <w:color w:val="000000"/>
                <w:sz w:val="20"/>
              </w:rPr>
              <w:t>
решение)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бөлімшесіне хабарлау (күні, уақыты, кім қабылдады)/</w:t>
            </w:r>
          </w:p>
          <w:p>
            <w:pPr>
              <w:spacing w:after="20"/>
              <w:ind w:left="20"/>
              <w:jc w:val="both"/>
            </w:pPr>
            <w:r>
              <w:rPr>
                <w:rFonts w:ascii="Times New Roman"/>
                <w:b w:val="false"/>
                <w:i w:val="false"/>
                <w:color w:val="000000"/>
                <w:sz w:val="20"/>
              </w:rPr>
              <w:t>
Сообщение в подразделение уполномоченного органа (дата, время. кто</w:t>
            </w:r>
          </w:p>
          <w:p>
            <w:pPr>
              <w:spacing w:after="20"/>
              <w:ind w:left="20"/>
              <w:jc w:val="both"/>
            </w:pPr>
            <w:r>
              <w:rPr>
                <w:rFonts w:ascii="Times New Roman"/>
                <w:b w:val="false"/>
                <w:i w:val="false"/>
                <w:color w:val="000000"/>
                <w:sz w:val="20"/>
              </w:rPr>
              <w:t>
принял)</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қолы/подпись</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