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3e64" w14:textId="9e93e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обязательства по отражению в декларации по налогу на добавленную стоимость суммы налога на добавленную стоимость, подлежащей уплате методом зачета по импортируемым товарам, и об их целевом использовании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20 марта 2015 года № 196. Зарегистрирован в Министерстве юстиции Республики Казахстан 30 апреля 2015 года № 10901. Утратил силу приказом Министра финансов Республики Казахстан от 6 февраля 2018 года № 135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финансов РК от 06.02.2018 </w:t>
      </w:r>
      <w:r>
        <w:rPr>
          <w:rFonts w:ascii="Times New Roman"/>
          <w:b w:val="false"/>
          <w:i w:val="false"/>
          <w:color w:val="ff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12 июня 2001 года "О налогах и других обязательных платежах в бюджет" (Налоговый кодекс)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обязательства по отражению в декларации по налогу на добавленную стоимость суммы налога на добавленную стоимость, подлежащей уплате методом зачета по импортируемым товарам, и об их целевом использовании.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истечение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2015 года № 196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Руководителю Департамента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доходов (таможни)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  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Обязательство</w:t>
      </w:r>
      <w:r>
        <w:br/>
      </w:r>
      <w:r>
        <w:rPr>
          <w:rFonts w:ascii="Times New Roman"/>
          <w:b/>
          <w:i w:val="false"/>
          <w:color w:val="000000"/>
        </w:rPr>
        <w:t>по отражению в декларации по налогу на добавленную стоимость</w:t>
      </w:r>
      <w:r>
        <w:br/>
      </w:r>
      <w:r>
        <w:rPr>
          <w:rFonts w:ascii="Times New Roman"/>
          <w:b/>
          <w:i w:val="false"/>
          <w:color w:val="000000"/>
        </w:rPr>
        <w:t>суммы налога на добавленную стоимость, подлежащей уплате</w:t>
      </w:r>
      <w:r>
        <w:br/>
      </w:r>
      <w:r>
        <w:rPr>
          <w:rFonts w:ascii="Times New Roman"/>
          <w:b/>
          <w:i w:val="false"/>
          <w:color w:val="000000"/>
        </w:rPr>
        <w:t>методом зачета по импортируемым товарам, и об их целевом</w:t>
      </w:r>
      <w:r>
        <w:br/>
      </w:r>
      <w:r>
        <w:rPr>
          <w:rFonts w:ascii="Times New Roman"/>
          <w:b/>
          <w:i w:val="false"/>
          <w:color w:val="000000"/>
        </w:rPr>
        <w:t>использовании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Общая информация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Получатель/импортер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(полное наименование юридического лица либо фамилия, имя,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его наличии)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Индивидуальный идентификационный номер/Бизнес-идентификационный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налогоплательщика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Свидетельство о постановке на регистрационный учет по налогу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добавленную стоимость: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Серия и номер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Дата постановки на учет "___"_____________20__г.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государственных доходов по месту регистрации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 внешнеэкономической деятельности – плательщика налога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добавленную стоимость)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Отражение в декларации по налогу на добавленную</w:t>
      </w:r>
      <w:r>
        <w:br/>
      </w:r>
      <w:r>
        <w:rPr>
          <w:rFonts w:ascii="Times New Roman"/>
          <w:b/>
          <w:i w:val="false"/>
          <w:color w:val="000000"/>
        </w:rPr>
        <w:t>стоимость суммы налога на добавленную стоимость,</w:t>
      </w:r>
      <w:r>
        <w:br/>
      </w:r>
      <w:r>
        <w:rPr>
          <w:rFonts w:ascii="Times New Roman"/>
          <w:b/>
          <w:i w:val="false"/>
          <w:color w:val="000000"/>
        </w:rPr>
        <w:t>подлежащей уплате методом зачета по импортируемым товарам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Обязуется отразить в декларации по налогу на добавленную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стоимость за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(налоговый период)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сумму налога на добавленную стоимость______________________________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(__________________________________________________________)тенге,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подлежащую уплате в бюджет методом зачета согласно декларации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товары № ________________________________"___"______________20__г.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Целевое использование товаров, уплата налога на добавленную</w:t>
      </w:r>
      <w:r>
        <w:br/>
      </w:r>
      <w:r>
        <w:rPr>
          <w:rFonts w:ascii="Times New Roman"/>
          <w:b/>
          <w:i w:val="false"/>
          <w:color w:val="000000"/>
        </w:rPr>
        <w:t>стоимость по которым производится методом зачета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В качестве товаров завезены: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(наименование товаров)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связи с чем обязуется использовать указанные товары строго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соответствии с их целевым назначением, то есть не для дальнейшей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реализации, за исключением передачи в финансовый лизинг и вывоза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импортированных товаров в таможенной процедуре реэкспорта.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случае нецелевого использования указанных товаров обязуется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уплатить сумму налога на добавленную стоимость и пени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таможенным и налоговым законодательствами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Руководитель __________________________________/______________/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(фамилия, имя, отчество (при его наличии)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руководителя либо фамилия, имя, отчество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(при его наличии)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(номер удостоверения личности, кем выдано и 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Обязательство принято "_________"_______________20_____г.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Должностное лицо ______________________________/______________/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(фамилия, имя, отчество (при его наличии)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должностного лица, осуществляющего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таможенное оформление)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Дата "___"_______20___г.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Личная номерная печать должностного лица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 Департамента государственных доходов (таможни),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осуществляющего таможенное оформление импортируемых товаров.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Обязательство представляется в структурное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подразделение органа государственных доходов, осуществляющего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таможенное оформление импортируемых товаров, в трех экземплярах.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