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53c39" w14:textId="2653c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торгов (конкурсов, аукционов) по продаже земельного участка или права аренды земельного участка, в том числе в электронном виде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31 марта 2015 года № 290. Зарегистрирован в Министерстве юстиции Республики Казахстан 5 мая 2015 года № 10937. Утратил силу приказом Министра сельского хозяйства Республики Казахстан от 15 октября 2021 года № 297,</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15.10.2021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48 Земельного кодекса Республики Казахстан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торгов (конкурсов, аукционов) по продаже земельного участка или права аренды земельного участка, в том числе в электронном виде.</w:t>
      </w:r>
    </w:p>
    <w:bookmarkEnd w:id="1"/>
    <w:bookmarkStart w:name="z3" w:id="2"/>
    <w:p>
      <w:pPr>
        <w:spacing w:after="0"/>
        <w:ind w:left="0"/>
        <w:jc w:val="both"/>
      </w:pPr>
      <w:r>
        <w:rPr>
          <w:rFonts w:ascii="Times New Roman"/>
          <w:b w:val="false"/>
          <w:i w:val="false"/>
          <w:color w:val="000000"/>
          <w:sz w:val="28"/>
        </w:rPr>
        <w:t>
      2. Комитету по делам строительства, жилищно-коммунального хозяйства и управления земельными ресурсами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Е. Досаев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А. Исекешев   </w:t>
      </w:r>
    </w:p>
    <w:p>
      <w:pPr>
        <w:spacing w:after="0"/>
        <w:ind w:left="0"/>
        <w:jc w:val="both"/>
      </w:pPr>
      <w:r>
        <w:rPr>
          <w:rFonts w:ascii="Times New Roman"/>
          <w:b w:val="false"/>
          <w:i w:val="false"/>
          <w:color w:val="000000"/>
          <w:sz w:val="28"/>
        </w:rPr>
        <w:t>
      от 21 апреля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приказом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национальной экономики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марта 2015 года № 290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организации и проведения торгов (конкурсов, аукционов) по</w:t>
      </w:r>
      <w:r>
        <w:br/>
      </w:r>
      <w:r>
        <w:rPr>
          <w:rFonts w:ascii="Times New Roman"/>
          <w:b/>
          <w:i w:val="false"/>
          <w:color w:val="000000"/>
        </w:rPr>
        <w:t>продаже земельного участка или права аренды земельного участка,</w:t>
      </w:r>
      <w:r>
        <w:br/>
      </w:r>
      <w:r>
        <w:rPr>
          <w:rFonts w:ascii="Times New Roman"/>
          <w:b/>
          <w:i w:val="false"/>
          <w:color w:val="000000"/>
        </w:rPr>
        <w:t>в том числе в электронном виде</w:t>
      </w:r>
    </w:p>
    <w:bookmarkEnd w:id="5"/>
    <w:p>
      <w:pPr>
        <w:spacing w:after="0"/>
        <w:ind w:left="0"/>
        <w:jc w:val="both"/>
      </w:pPr>
      <w:r>
        <w:rPr>
          <w:rFonts w:ascii="Times New Roman"/>
          <w:b w:val="false"/>
          <w:i w:val="false"/>
          <w:color w:val="ff0000"/>
          <w:sz w:val="28"/>
        </w:rPr>
        <w:t>
      Сноска. Правила в редакции приказа Министра национальной экономики РК от 25.12.2015</w:t>
      </w:r>
      <w:r>
        <w:rPr>
          <w:rFonts w:ascii="Times New Roman"/>
          <w:b w:val="false"/>
          <w:i w:val="false"/>
          <w:color w:val="ff0000"/>
          <w:sz w:val="28"/>
        </w:rPr>
        <w:t xml:space="preserve"> № 792</w:t>
      </w:r>
      <w:r>
        <w:rPr>
          <w:rFonts w:ascii="Times New Roman"/>
          <w:b w:val="false"/>
          <w:i w:val="false"/>
          <w:color w:val="ff0000"/>
          <w:sz w:val="28"/>
        </w:rPr>
        <w:t xml:space="preserve"> (вводится в действие с 01.07.2016).</w:t>
      </w:r>
    </w:p>
    <w:bookmarkStart w:name="z8"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в редакции приказа Заместителя Премьер-Министра РК - Министра сельского хозяйства РК от 03.09.2018 </w:t>
      </w:r>
      <w:r>
        <w:rPr>
          <w:rFonts w:ascii="Times New Roman"/>
          <w:b w:val="false"/>
          <w:i w:val="false"/>
          <w:color w:val="ff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both"/>
      </w:pPr>
      <w:r>
        <w:rPr>
          <w:rFonts w:ascii="Times New Roman"/>
          <w:b w:val="false"/>
          <w:i w:val="false"/>
          <w:color w:val="000000"/>
          <w:sz w:val="28"/>
        </w:rPr>
        <w:t xml:space="preserve">
      1. Настоящие Правила организации и проведения торгов (конкурсов, аукционов) по продаже земельного участка или права аренды земельного участка, в том числе в электронном виде (далее – Правила)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48 Земельного кодекса Республики Казахстан от 20 июня 2003 года (далее – Земельный кодекс) и определяют порядок организации и проведения торгов (конкурсов, аукционов) по продаже земельного участка или права аренды земельного участка, в том числе в электронном виде, находящегося в государственной собственности и не предоставленного в землепользование.</w:t>
      </w:r>
    </w:p>
    <w:bookmarkEnd w:id="7"/>
    <w:bookmarkStart w:name="z6" w:id="8"/>
    <w:p>
      <w:pPr>
        <w:spacing w:after="0"/>
        <w:ind w:left="0"/>
        <w:jc w:val="both"/>
      </w:pPr>
      <w:r>
        <w:rPr>
          <w:rFonts w:ascii="Times New Roman"/>
          <w:b w:val="false"/>
          <w:i w:val="false"/>
          <w:color w:val="000000"/>
          <w:sz w:val="28"/>
        </w:rPr>
        <w:t xml:space="preserve">
      1-1. В период действия норм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30 июня 2016 года "О приостановлении действия отдельных норм Земельного кодекса Республики Казахстан и введения в действие Закона Республики Казахстан от 2 ноября 2015 года "О внесении изменений и дополнений в Земельный кодекс Республики Казахстан" (далее - Закон) продажа земель сельскохозяйственного назначения в частную собственность гражданам и юридическим лицам Республики Казахстан не допускается.</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 в соответствии с приказом Заместителя Премьер-Министра РК - Министра сельского хозяйства РК от 18.10.2016 </w:t>
      </w:r>
      <w:r>
        <w:rPr>
          <w:rFonts w:ascii="Times New Roman"/>
          <w:b w:val="false"/>
          <w:i w:val="false"/>
          <w:color w:val="000000"/>
          <w:sz w:val="28"/>
        </w:rPr>
        <w:t>№ 437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приказом Заместителя Премьер-Министра РК - Министра сельского хозяйства РК от 03.09.2018 </w:t>
      </w:r>
      <w:r>
        <w:rPr>
          <w:rFonts w:ascii="Times New Roman"/>
          <w:b w:val="false"/>
          <w:i w:val="false"/>
          <w:color w:val="00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9"/>
    <w:bookmarkStart w:name="z12" w:id="10"/>
    <w:p>
      <w:pPr>
        <w:spacing w:after="0"/>
        <w:ind w:left="0"/>
        <w:jc w:val="both"/>
      </w:pPr>
      <w:r>
        <w:rPr>
          <w:rFonts w:ascii="Times New Roman"/>
          <w:b w:val="false"/>
          <w:i w:val="false"/>
          <w:color w:val="000000"/>
          <w:sz w:val="28"/>
        </w:rPr>
        <w:t>
       1) аукцион – форма проведения торгов, направленная на продажу объекта торгов физическим и юридическим лицам, при которой главным критерием определения победителя торгов является предлагаемая участниками цена;</w:t>
      </w:r>
    </w:p>
    <w:bookmarkEnd w:id="10"/>
    <w:bookmarkStart w:name="z13" w:id="11"/>
    <w:p>
      <w:pPr>
        <w:spacing w:after="0"/>
        <w:ind w:left="0"/>
        <w:jc w:val="both"/>
      </w:pPr>
      <w:r>
        <w:rPr>
          <w:rFonts w:ascii="Times New Roman"/>
          <w:b w:val="false"/>
          <w:i w:val="false"/>
          <w:color w:val="000000"/>
          <w:sz w:val="28"/>
        </w:rPr>
        <w:t>
      2) аукционист – лицо, проводящее аукцион;</w:t>
      </w:r>
    </w:p>
    <w:bookmarkEnd w:id="11"/>
    <w:bookmarkStart w:name="z14" w:id="12"/>
    <w:p>
      <w:pPr>
        <w:spacing w:after="0"/>
        <w:ind w:left="0"/>
        <w:jc w:val="both"/>
      </w:pPr>
      <w:r>
        <w:rPr>
          <w:rFonts w:ascii="Times New Roman"/>
          <w:b w:val="false"/>
          <w:i w:val="false"/>
          <w:color w:val="000000"/>
          <w:sz w:val="28"/>
        </w:rPr>
        <w:t>
      3) начальная цена – цена, с которой начинаются торги (конкурсы, аукционы) по каждому объекту торгов;</w:t>
      </w:r>
    </w:p>
    <w:bookmarkEnd w:id="12"/>
    <w:bookmarkStart w:name="z15" w:id="13"/>
    <w:p>
      <w:pPr>
        <w:spacing w:after="0"/>
        <w:ind w:left="0"/>
        <w:jc w:val="both"/>
      </w:pPr>
      <w:r>
        <w:rPr>
          <w:rFonts w:ascii="Times New Roman"/>
          <w:b w:val="false"/>
          <w:i w:val="false"/>
          <w:color w:val="000000"/>
          <w:sz w:val="28"/>
        </w:rPr>
        <w:t>
      4) минимальная цена – цена, ниже которой продажа объекта не допускается.</w:t>
      </w:r>
    </w:p>
    <w:bookmarkEnd w:id="13"/>
    <w:bookmarkStart w:name="z16" w:id="14"/>
    <w:p>
      <w:pPr>
        <w:spacing w:after="0"/>
        <w:ind w:left="0"/>
        <w:jc w:val="both"/>
      </w:pPr>
      <w:r>
        <w:rPr>
          <w:rFonts w:ascii="Times New Roman"/>
          <w:b w:val="false"/>
          <w:i w:val="false"/>
          <w:color w:val="000000"/>
          <w:sz w:val="28"/>
        </w:rPr>
        <w:t>
      Минимальная цена объекта на торгах (конкурсах, аукционах) устанавливается не ниже кадастровой (оценочной) стоимости, а при продаже права собственности на земельные участки сельскохозяйственного назначения не ниже размера пятидесяти процентов от его кадастровой (оценочной) стоимости, определенной Государственной корпорацией "Правительства для граждан" и утвержденной уполномоченным органом по земельным отношениям области, городов республиканского значения, столицы, района, города областного значения, в пределах их компетенции, установленной </w:t>
      </w:r>
      <w:r>
        <w:rPr>
          <w:rFonts w:ascii="Times New Roman"/>
          <w:b w:val="false"/>
          <w:i w:val="false"/>
          <w:color w:val="000000"/>
          <w:sz w:val="28"/>
        </w:rPr>
        <w:t>статьей 14-1</w:t>
      </w:r>
      <w:r>
        <w:rPr>
          <w:rFonts w:ascii="Times New Roman"/>
          <w:b w:val="false"/>
          <w:i w:val="false"/>
          <w:color w:val="000000"/>
          <w:sz w:val="28"/>
        </w:rPr>
        <w:t xml:space="preserve"> Земельного кодекса;</w:t>
      </w:r>
    </w:p>
    <w:bookmarkEnd w:id="14"/>
    <w:bookmarkStart w:name="z17" w:id="15"/>
    <w:p>
      <w:pPr>
        <w:spacing w:after="0"/>
        <w:ind w:left="0"/>
        <w:jc w:val="both"/>
      </w:pPr>
      <w:r>
        <w:rPr>
          <w:rFonts w:ascii="Times New Roman"/>
          <w:b w:val="false"/>
          <w:i w:val="false"/>
          <w:color w:val="000000"/>
          <w:sz w:val="28"/>
        </w:rPr>
        <w:t>
      5) земельный участок – выделенная в замкнутых границах часть земли, закрепляемая в установленном Земельным кодексом порядке за субъектами земельных отношений;</w:t>
      </w:r>
    </w:p>
    <w:bookmarkEnd w:id="15"/>
    <w:bookmarkStart w:name="z18" w:id="16"/>
    <w:p>
      <w:pPr>
        <w:spacing w:after="0"/>
        <w:ind w:left="0"/>
        <w:jc w:val="both"/>
      </w:pPr>
      <w:r>
        <w:rPr>
          <w:rFonts w:ascii="Times New Roman"/>
          <w:b w:val="false"/>
          <w:i w:val="false"/>
          <w:color w:val="000000"/>
          <w:sz w:val="28"/>
        </w:rPr>
        <w:t>
      6) кадастровая (оценочная) стоимость – расчетная стоимость земельного участка, применяемая при продаже государством земельного участка или права аренды на него, определяемая на основе базовых ставок платы за земельные участки, периодически уточняемых согласно официальной статистической информации об общем уровне инфляции и поправочным коэффициентам к ним;</w:t>
      </w:r>
    </w:p>
    <w:bookmarkEnd w:id="16"/>
    <w:bookmarkStart w:name="z19" w:id="17"/>
    <w:p>
      <w:pPr>
        <w:spacing w:after="0"/>
        <w:ind w:left="0"/>
        <w:jc w:val="both"/>
      </w:pPr>
      <w:r>
        <w:rPr>
          <w:rFonts w:ascii="Times New Roman"/>
          <w:b w:val="false"/>
          <w:i w:val="false"/>
          <w:color w:val="000000"/>
          <w:sz w:val="28"/>
        </w:rPr>
        <w:t>
      7) конкурс – форма проведения торгов, направленная на продажу объекта торгов физическим и юридическим лицам, предложившим наиболее выгодные условия по его использованию;</w:t>
      </w:r>
    </w:p>
    <w:bookmarkEnd w:id="17"/>
    <w:bookmarkStart w:name="z20" w:id="18"/>
    <w:p>
      <w:pPr>
        <w:spacing w:after="0"/>
        <w:ind w:left="0"/>
        <w:jc w:val="both"/>
      </w:pPr>
      <w:r>
        <w:rPr>
          <w:rFonts w:ascii="Times New Roman"/>
          <w:b w:val="false"/>
          <w:i w:val="false"/>
          <w:color w:val="000000"/>
          <w:sz w:val="28"/>
        </w:rPr>
        <w:t>
      8) участник – физическое или юридическое лицо, зарегистрированное в установленном порядке для участия в торгах;</w:t>
      </w:r>
    </w:p>
    <w:bookmarkEnd w:id="18"/>
    <w:bookmarkStart w:name="z21" w:id="19"/>
    <w:p>
      <w:pPr>
        <w:spacing w:after="0"/>
        <w:ind w:left="0"/>
        <w:jc w:val="both"/>
      </w:pPr>
      <w:r>
        <w:rPr>
          <w:rFonts w:ascii="Times New Roman"/>
          <w:b w:val="false"/>
          <w:i w:val="false"/>
          <w:color w:val="000000"/>
          <w:sz w:val="28"/>
        </w:rPr>
        <w:t>
      9) электронная копия документа – документ, полностью воспроизводящий вид и информацию (данные) подлинного документа в электронно-цифровой форме;</w:t>
      </w:r>
    </w:p>
    <w:bookmarkEnd w:id="19"/>
    <w:bookmarkStart w:name="z22" w:id="20"/>
    <w:p>
      <w:pPr>
        <w:spacing w:after="0"/>
        <w:ind w:left="0"/>
        <w:jc w:val="both"/>
      </w:pPr>
      <w:r>
        <w:rPr>
          <w:rFonts w:ascii="Times New Roman"/>
          <w:b w:val="false"/>
          <w:i w:val="false"/>
          <w:color w:val="000000"/>
          <w:sz w:val="28"/>
        </w:rPr>
        <w:t>
      10) государственная информационная система разрешений и уведомлений – информационная система, являющаяся компонентом "электронного правительства", предназначенная для осуществления в электронном виде лицензирования, разрешительных процедур в части получения разрешения с присвоением идентификационного номера, направления уведомления заявителем и обеспечения этих процессов;</w:t>
      </w:r>
    </w:p>
    <w:bookmarkEnd w:id="20"/>
    <w:bookmarkStart w:name="z23" w:id="21"/>
    <w:p>
      <w:pPr>
        <w:spacing w:after="0"/>
        <w:ind w:left="0"/>
        <w:jc w:val="both"/>
      </w:pPr>
      <w:r>
        <w:rPr>
          <w:rFonts w:ascii="Times New Roman"/>
          <w:b w:val="false"/>
          <w:i w:val="false"/>
          <w:color w:val="000000"/>
          <w:sz w:val="28"/>
        </w:rPr>
        <w:t>
      11) торги – аукционная или конкурсная форма продажи объектов торгов;</w:t>
      </w:r>
    </w:p>
    <w:bookmarkEnd w:id="21"/>
    <w:bookmarkStart w:name="z24" w:id="22"/>
    <w:p>
      <w:pPr>
        <w:spacing w:after="0"/>
        <w:ind w:left="0"/>
        <w:jc w:val="both"/>
      </w:pPr>
      <w:r>
        <w:rPr>
          <w:rFonts w:ascii="Times New Roman"/>
          <w:b w:val="false"/>
          <w:i w:val="false"/>
          <w:color w:val="000000"/>
          <w:sz w:val="28"/>
        </w:rPr>
        <w:t>
      12) объект торгов – право частной собственности или право аренды земельного участка;</w:t>
      </w:r>
    </w:p>
    <w:bookmarkEnd w:id="22"/>
    <w:bookmarkStart w:name="z25" w:id="23"/>
    <w:p>
      <w:pPr>
        <w:spacing w:after="0"/>
        <w:ind w:left="0"/>
        <w:jc w:val="both"/>
      </w:pPr>
      <w:r>
        <w:rPr>
          <w:rFonts w:ascii="Times New Roman"/>
          <w:b w:val="false"/>
          <w:i w:val="false"/>
          <w:color w:val="000000"/>
          <w:sz w:val="28"/>
        </w:rPr>
        <w:t>
      13) английский метод торгов – метод торгов, при котором начальная цена повышается с заранее объявленным шагом до момента, когда остается один участник, предложивший наиболее высокую цену;</w:t>
      </w:r>
    </w:p>
    <w:bookmarkEnd w:id="23"/>
    <w:bookmarkStart w:name="z26" w:id="24"/>
    <w:p>
      <w:pPr>
        <w:spacing w:after="0"/>
        <w:ind w:left="0"/>
        <w:jc w:val="both"/>
      </w:pPr>
      <w:r>
        <w:rPr>
          <w:rFonts w:ascii="Times New Roman"/>
          <w:b w:val="false"/>
          <w:i w:val="false"/>
          <w:color w:val="000000"/>
          <w:sz w:val="28"/>
        </w:rPr>
        <w:t>
      14) голландский метод торгов – метод торгов, при котором начальная цена понижается с объявленным шагом до момента, когда один из участников согласится купить объект по объявленной цене;</w:t>
      </w:r>
    </w:p>
    <w:bookmarkEnd w:id="24"/>
    <w:bookmarkStart w:name="z27" w:id="25"/>
    <w:p>
      <w:pPr>
        <w:spacing w:after="0"/>
        <w:ind w:left="0"/>
        <w:jc w:val="both"/>
      </w:pPr>
      <w:r>
        <w:rPr>
          <w:rFonts w:ascii="Times New Roman"/>
          <w:b w:val="false"/>
          <w:i w:val="false"/>
          <w:color w:val="000000"/>
          <w:sz w:val="28"/>
        </w:rPr>
        <w:t>
      15) продавец – местный исполнительный орган области, города республиканского значения, столицы, района, города областного значения, в соответствии с пунктом 4 статьи 48 Земельного кодекса;</w:t>
      </w:r>
    </w:p>
    <w:bookmarkEnd w:id="25"/>
    <w:bookmarkStart w:name="z28" w:id="26"/>
    <w:p>
      <w:pPr>
        <w:spacing w:after="0"/>
        <w:ind w:left="0"/>
        <w:jc w:val="both"/>
      </w:pPr>
      <w:r>
        <w:rPr>
          <w:rFonts w:ascii="Times New Roman"/>
          <w:b w:val="false"/>
          <w:i w:val="false"/>
          <w:color w:val="000000"/>
          <w:sz w:val="28"/>
        </w:rPr>
        <w:t>
      16) покупатель – победитель торгов (конкурсы, аукционы), заключивший с продавцом договор купли-продажи;</w:t>
      </w:r>
    </w:p>
    <w:bookmarkEnd w:id="26"/>
    <w:bookmarkStart w:name="z29" w:id="27"/>
    <w:p>
      <w:pPr>
        <w:spacing w:after="0"/>
        <w:ind w:left="0"/>
        <w:jc w:val="both"/>
      </w:pPr>
      <w:r>
        <w:rPr>
          <w:rFonts w:ascii="Times New Roman"/>
          <w:b w:val="false"/>
          <w:i w:val="false"/>
          <w:color w:val="000000"/>
          <w:sz w:val="28"/>
        </w:rPr>
        <w:t>
      17) уполномоченный орган – уполномоченный орган по земельным отношениям области, города республиканского значения, столицы, района, города областного значения, в пределах их компетенции, установленной </w:t>
      </w:r>
      <w:r>
        <w:rPr>
          <w:rFonts w:ascii="Times New Roman"/>
          <w:b w:val="false"/>
          <w:i w:val="false"/>
          <w:color w:val="000000"/>
          <w:sz w:val="28"/>
        </w:rPr>
        <w:t>статьей 14-1</w:t>
      </w:r>
      <w:r>
        <w:rPr>
          <w:rFonts w:ascii="Times New Roman"/>
          <w:b w:val="false"/>
          <w:i w:val="false"/>
          <w:color w:val="000000"/>
          <w:sz w:val="28"/>
        </w:rPr>
        <w:t xml:space="preserve"> Земельного кодекса;</w:t>
      </w:r>
    </w:p>
    <w:bookmarkEnd w:id="27"/>
    <w:p>
      <w:pPr>
        <w:spacing w:after="0"/>
        <w:ind w:left="0"/>
        <w:jc w:val="both"/>
      </w:pPr>
      <w:r>
        <w:rPr>
          <w:rFonts w:ascii="Times New Roman"/>
          <w:b w:val="false"/>
          <w:i w:val="false"/>
          <w:color w:val="000000"/>
          <w:sz w:val="28"/>
        </w:rPr>
        <w:t>
      18) организатор – собственник или действующая на основании договора с ним специализированная организация.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Заместителя Премьер-Министра РК - Министра сельского хозяйства РК от 03.09.2018 </w:t>
      </w:r>
      <w:r>
        <w:rPr>
          <w:rFonts w:ascii="Times New Roman"/>
          <w:b w:val="false"/>
          <w:i w:val="false"/>
          <w:color w:val="00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3. Функциями продавца являются:</w:t>
      </w:r>
    </w:p>
    <w:bookmarkEnd w:id="28"/>
    <w:p>
      <w:pPr>
        <w:spacing w:after="0"/>
        <w:ind w:left="0"/>
        <w:jc w:val="both"/>
      </w:pPr>
      <w:r>
        <w:rPr>
          <w:rFonts w:ascii="Times New Roman"/>
          <w:b w:val="false"/>
          <w:i w:val="false"/>
          <w:color w:val="000000"/>
          <w:sz w:val="28"/>
        </w:rPr>
        <w:t>
      1) определение конкретных объектов торгов;</w:t>
      </w:r>
    </w:p>
    <w:p>
      <w:pPr>
        <w:spacing w:after="0"/>
        <w:ind w:left="0"/>
        <w:jc w:val="both"/>
      </w:pPr>
      <w:r>
        <w:rPr>
          <w:rFonts w:ascii="Times New Roman"/>
          <w:b w:val="false"/>
          <w:i w:val="false"/>
          <w:color w:val="000000"/>
          <w:sz w:val="28"/>
        </w:rPr>
        <w:t>
      2) определение формы проведения торгов, а также метода проведения торгов при аукционной форме продажи;</w:t>
      </w:r>
    </w:p>
    <w:p>
      <w:pPr>
        <w:spacing w:after="0"/>
        <w:ind w:left="0"/>
        <w:jc w:val="both"/>
      </w:pPr>
      <w:r>
        <w:rPr>
          <w:rFonts w:ascii="Times New Roman"/>
          <w:b w:val="false"/>
          <w:i w:val="false"/>
          <w:color w:val="000000"/>
          <w:sz w:val="28"/>
        </w:rPr>
        <w:t>
      3) утверждение начальной и минимальной цены объектов торгов, выставляемых на торги, размеров гарантийных взносов;</w:t>
      </w:r>
    </w:p>
    <w:p>
      <w:pPr>
        <w:spacing w:after="0"/>
        <w:ind w:left="0"/>
        <w:jc w:val="both"/>
      </w:pPr>
      <w:r>
        <w:rPr>
          <w:rFonts w:ascii="Times New Roman"/>
          <w:b w:val="false"/>
          <w:i w:val="false"/>
          <w:color w:val="000000"/>
          <w:sz w:val="28"/>
        </w:rPr>
        <w:t xml:space="preserve">
      4) заключение </w:t>
      </w:r>
      <w:r>
        <w:rPr>
          <w:rFonts w:ascii="Times New Roman"/>
          <w:b w:val="false"/>
          <w:i w:val="false"/>
          <w:color w:val="000000"/>
          <w:sz w:val="28"/>
        </w:rPr>
        <w:t>договора</w:t>
      </w:r>
      <w:r>
        <w:rPr>
          <w:rFonts w:ascii="Times New Roman"/>
          <w:b w:val="false"/>
          <w:i w:val="false"/>
          <w:color w:val="000000"/>
          <w:sz w:val="28"/>
        </w:rPr>
        <w:t xml:space="preserve"> на организацию и проведение торгов с организатором;</w:t>
      </w:r>
    </w:p>
    <w:p>
      <w:pPr>
        <w:spacing w:after="0"/>
        <w:ind w:left="0"/>
        <w:jc w:val="both"/>
      </w:pPr>
      <w:r>
        <w:rPr>
          <w:rFonts w:ascii="Times New Roman"/>
          <w:b w:val="false"/>
          <w:i w:val="false"/>
          <w:color w:val="000000"/>
          <w:sz w:val="28"/>
        </w:rPr>
        <w:t>
      5) заключение договора купли-продажи объекта торгов с победителем;</w:t>
      </w:r>
    </w:p>
    <w:p>
      <w:pPr>
        <w:spacing w:after="0"/>
        <w:ind w:left="0"/>
        <w:jc w:val="both"/>
      </w:pPr>
      <w:r>
        <w:rPr>
          <w:rFonts w:ascii="Times New Roman"/>
          <w:b w:val="false"/>
          <w:i w:val="false"/>
          <w:color w:val="000000"/>
          <w:sz w:val="28"/>
        </w:rPr>
        <w:t>
      6) осуществление контроля за ходом организации и проведения торгов;</w:t>
      </w:r>
    </w:p>
    <w:p>
      <w:pPr>
        <w:spacing w:after="0"/>
        <w:ind w:left="0"/>
        <w:jc w:val="both"/>
      </w:pPr>
      <w:r>
        <w:rPr>
          <w:rFonts w:ascii="Times New Roman"/>
          <w:b w:val="false"/>
          <w:i w:val="false"/>
          <w:color w:val="000000"/>
          <w:sz w:val="28"/>
        </w:rPr>
        <w:t>
      7) осуществление расчетов с участниками, победителями и организатором торгов.</w:t>
      </w:r>
    </w:p>
    <w:bookmarkStart w:name="z29" w:id="29"/>
    <w:p>
      <w:pPr>
        <w:spacing w:after="0"/>
        <w:ind w:left="0"/>
        <w:jc w:val="both"/>
      </w:pPr>
      <w:r>
        <w:rPr>
          <w:rFonts w:ascii="Times New Roman"/>
          <w:b w:val="false"/>
          <w:i w:val="false"/>
          <w:color w:val="000000"/>
          <w:sz w:val="28"/>
        </w:rPr>
        <w:t>
      4. Продавец организует и проводит торги по продаже объекта торгов самостоятельно, либо заключает договор на организацию и проведение электронных торгов по продаже объектов торгов со специализированными организациями (операторами), осуществляющими их организацию и проведение в соответствии с законодательством Республики Казахстан о государственном имуществе.</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Заместителя Премьер-Министра РК - Министра сельского хозяйства РК от 03.09.2018 </w:t>
      </w:r>
      <w:r>
        <w:rPr>
          <w:rFonts w:ascii="Times New Roman"/>
          <w:b w:val="false"/>
          <w:i w:val="false"/>
          <w:color w:val="00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30"/>
    <w:p>
      <w:pPr>
        <w:spacing w:after="0"/>
        <w:ind w:left="0"/>
        <w:jc w:val="both"/>
      </w:pPr>
      <w:r>
        <w:rPr>
          <w:rFonts w:ascii="Times New Roman"/>
          <w:b w:val="false"/>
          <w:i w:val="false"/>
          <w:color w:val="000000"/>
          <w:sz w:val="28"/>
        </w:rPr>
        <w:t>
      5. Договор на организацию и проведение торгов по продаже объекта торгов заключается между продавцом и организаторами, который содержит:</w:t>
      </w:r>
    </w:p>
    <w:bookmarkEnd w:id="30"/>
    <w:p>
      <w:pPr>
        <w:spacing w:after="0"/>
        <w:ind w:left="0"/>
        <w:jc w:val="both"/>
      </w:pPr>
      <w:r>
        <w:rPr>
          <w:rFonts w:ascii="Times New Roman"/>
          <w:b w:val="false"/>
          <w:i w:val="false"/>
          <w:color w:val="000000"/>
          <w:sz w:val="28"/>
        </w:rPr>
        <w:t>
      1) список объектов торгов;</w:t>
      </w:r>
    </w:p>
    <w:p>
      <w:pPr>
        <w:spacing w:after="0"/>
        <w:ind w:left="0"/>
        <w:jc w:val="both"/>
      </w:pPr>
      <w:r>
        <w:rPr>
          <w:rFonts w:ascii="Times New Roman"/>
          <w:b w:val="false"/>
          <w:i w:val="false"/>
          <w:color w:val="000000"/>
          <w:sz w:val="28"/>
        </w:rPr>
        <w:t>
      2) сроки проведения торгов;</w:t>
      </w:r>
    </w:p>
    <w:p>
      <w:pPr>
        <w:spacing w:after="0"/>
        <w:ind w:left="0"/>
        <w:jc w:val="both"/>
      </w:pPr>
      <w:r>
        <w:rPr>
          <w:rFonts w:ascii="Times New Roman"/>
          <w:b w:val="false"/>
          <w:i w:val="false"/>
          <w:color w:val="000000"/>
          <w:sz w:val="28"/>
        </w:rPr>
        <w:t>
      3) форма проведения торгов;</w:t>
      </w:r>
    </w:p>
    <w:p>
      <w:pPr>
        <w:spacing w:after="0"/>
        <w:ind w:left="0"/>
        <w:jc w:val="both"/>
      </w:pPr>
      <w:r>
        <w:rPr>
          <w:rFonts w:ascii="Times New Roman"/>
          <w:b w:val="false"/>
          <w:i w:val="false"/>
          <w:color w:val="000000"/>
          <w:sz w:val="28"/>
        </w:rPr>
        <w:t>
      4) метод проведения торгов при аукционной форме продажи по каждому объекту торгов;</w:t>
      </w:r>
    </w:p>
    <w:p>
      <w:pPr>
        <w:spacing w:after="0"/>
        <w:ind w:left="0"/>
        <w:jc w:val="both"/>
      </w:pPr>
      <w:r>
        <w:rPr>
          <w:rFonts w:ascii="Times New Roman"/>
          <w:b w:val="false"/>
          <w:i w:val="false"/>
          <w:color w:val="000000"/>
          <w:sz w:val="28"/>
        </w:rPr>
        <w:t>
      5) перечень документов по каждому объекту торгов, передаваемому организатору;</w:t>
      </w:r>
    </w:p>
    <w:p>
      <w:pPr>
        <w:spacing w:after="0"/>
        <w:ind w:left="0"/>
        <w:jc w:val="both"/>
      </w:pPr>
      <w:r>
        <w:rPr>
          <w:rFonts w:ascii="Times New Roman"/>
          <w:b w:val="false"/>
          <w:i w:val="false"/>
          <w:color w:val="000000"/>
          <w:sz w:val="28"/>
        </w:rPr>
        <w:t>
      6) периодичность и форму отчетности организатора о ходе подготовки и проведения торгов;</w:t>
      </w:r>
    </w:p>
    <w:p>
      <w:pPr>
        <w:spacing w:after="0"/>
        <w:ind w:left="0"/>
        <w:jc w:val="both"/>
      </w:pPr>
      <w:r>
        <w:rPr>
          <w:rFonts w:ascii="Times New Roman"/>
          <w:b w:val="false"/>
          <w:i w:val="false"/>
          <w:color w:val="000000"/>
          <w:sz w:val="28"/>
        </w:rPr>
        <w:t>
      7) взаимные обязанности и имущественную ответственность сторон;</w:t>
      </w:r>
    </w:p>
    <w:p>
      <w:pPr>
        <w:spacing w:after="0"/>
        <w:ind w:left="0"/>
        <w:jc w:val="both"/>
      </w:pPr>
      <w:r>
        <w:rPr>
          <w:rFonts w:ascii="Times New Roman"/>
          <w:b w:val="false"/>
          <w:i w:val="false"/>
          <w:color w:val="000000"/>
          <w:sz w:val="28"/>
        </w:rPr>
        <w:t>
      8) размер и порядок оплаты вознаграждения организатора;</w:t>
      </w:r>
    </w:p>
    <w:p>
      <w:pPr>
        <w:spacing w:after="0"/>
        <w:ind w:left="0"/>
        <w:jc w:val="both"/>
      </w:pPr>
      <w:r>
        <w:rPr>
          <w:rFonts w:ascii="Times New Roman"/>
          <w:b w:val="false"/>
          <w:i w:val="false"/>
          <w:color w:val="000000"/>
          <w:sz w:val="28"/>
        </w:rPr>
        <w:t>
      9) срок действия договора и условия его расторжения;</w:t>
      </w:r>
    </w:p>
    <w:p>
      <w:pPr>
        <w:spacing w:after="0"/>
        <w:ind w:left="0"/>
        <w:jc w:val="both"/>
      </w:pPr>
      <w:r>
        <w:rPr>
          <w:rFonts w:ascii="Times New Roman"/>
          <w:b w:val="false"/>
          <w:i w:val="false"/>
          <w:color w:val="000000"/>
          <w:sz w:val="28"/>
        </w:rPr>
        <w:t>
      10) ответственность за неисполнение или ненадлежащее исполнение сторонами обязательств по договору.</w:t>
      </w:r>
    </w:p>
    <w:bookmarkStart w:name="z31" w:id="31"/>
    <w:p>
      <w:pPr>
        <w:spacing w:after="0"/>
        <w:ind w:left="0"/>
        <w:jc w:val="both"/>
      </w:pPr>
      <w:r>
        <w:rPr>
          <w:rFonts w:ascii="Times New Roman"/>
          <w:b w:val="false"/>
          <w:i w:val="false"/>
          <w:color w:val="000000"/>
          <w:sz w:val="28"/>
        </w:rPr>
        <w:t>
      6. Размер вознаграждения организатора составляет не более пяти процентов от цены продажи каждого проданного объекта и выплачивается за счет средств продавца.</w:t>
      </w:r>
    </w:p>
    <w:bookmarkEnd w:id="31"/>
    <w:bookmarkStart w:name="z32" w:id="32"/>
    <w:p>
      <w:pPr>
        <w:spacing w:after="0"/>
        <w:ind w:left="0"/>
        <w:jc w:val="both"/>
      </w:pPr>
      <w:r>
        <w:rPr>
          <w:rFonts w:ascii="Times New Roman"/>
          <w:b w:val="false"/>
          <w:i w:val="false"/>
          <w:color w:val="000000"/>
          <w:sz w:val="28"/>
        </w:rPr>
        <w:t xml:space="preserve">
      7. К участию в торгах допускаются граждане и юридические лица Республики Казахстан, прошедшие регистрацию в порядке, определенном </w:t>
      </w:r>
      <w:r>
        <w:rPr>
          <w:rFonts w:ascii="Times New Roman"/>
          <w:b w:val="false"/>
          <w:i w:val="false"/>
          <w:color w:val="000000"/>
          <w:sz w:val="28"/>
        </w:rPr>
        <w:t>пунктами 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и </w:t>
      </w:r>
      <w:r>
        <w:rPr>
          <w:rFonts w:ascii="Times New Roman"/>
          <w:b w:val="false"/>
          <w:i w:val="false"/>
          <w:color w:val="000000"/>
          <w:sz w:val="28"/>
        </w:rPr>
        <w:t>50</w:t>
      </w:r>
      <w:r>
        <w:rPr>
          <w:rFonts w:ascii="Times New Roman"/>
          <w:b w:val="false"/>
          <w:i w:val="false"/>
          <w:color w:val="000000"/>
          <w:sz w:val="28"/>
        </w:rPr>
        <w:t xml:space="preserve"> настоящих Правил.</w:t>
      </w:r>
    </w:p>
    <w:bookmarkEnd w:id="32"/>
    <w:p>
      <w:pPr>
        <w:spacing w:after="0"/>
        <w:ind w:left="0"/>
        <w:jc w:val="both"/>
      </w:pPr>
      <w:r>
        <w:rPr>
          <w:rFonts w:ascii="Times New Roman"/>
          <w:b w:val="false"/>
          <w:i w:val="false"/>
          <w:color w:val="000000"/>
          <w:sz w:val="28"/>
        </w:rPr>
        <w:t xml:space="preserve">
      Иностранцы, лица без гражданства и иностранные юридические лица к участию в торгах не допускаются, в случае предоставление земельного участка или права аренды на земельный участок таким лицам не предусмотрено в соответствии с </w:t>
      </w:r>
      <w:r>
        <w:rPr>
          <w:rFonts w:ascii="Times New Roman"/>
          <w:b w:val="false"/>
          <w:i w:val="false"/>
          <w:color w:val="000000"/>
          <w:sz w:val="28"/>
        </w:rPr>
        <w:t>Земельным кодексом</w:t>
      </w:r>
      <w:r>
        <w:rPr>
          <w:rFonts w:ascii="Times New Roman"/>
          <w:b w:val="false"/>
          <w:i w:val="false"/>
          <w:color w:val="000000"/>
          <w:sz w:val="28"/>
        </w:rPr>
        <w:t>.</w:t>
      </w:r>
    </w:p>
    <w:bookmarkStart w:name="z33" w:id="33"/>
    <w:p>
      <w:pPr>
        <w:spacing w:after="0"/>
        <w:ind w:left="0"/>
        <w:jc w:val="both"/>
      </w:pPr>
      <w:r>
        <w:rPr>
          <w:rFonts w:ascii="Times New Roman"/>
          <w:b w:val="false"/>
          <w:i w:val="false"/>
          <w:color w:val="000000"/>
          <w:sz w:val="28"/>
        </w:rPr>
        <w:t>
      8. Не допускаются к участию на торгах (конкурсах, аукционах):</w:t>
      </w:r>
    </w:p>
    <w:bookmarkEnd w:id="33"/>
    <w:p>
      <w:pPr>
        <w:spacing w:after="0"/>
        <w:ind w:left="0"/>
        <w:jc w:val="both"/>
      </w:pPr>
      <w:r>
        <w:rPr>
          <w:rFonts w:ascii="Times New Roman"/>
          <w:b w:val="false"/>
          <w:i w:val="false"/>
          <w:color w:val="000000"/>
          <w:sz w:val="28"/>
        </w:rPr>
        <w:t>
      1) государственные юридические лица;</w:t>
      </w:r>
    </w:p>
    <w:p>
      <w:pPr>
        <w:spacing w:after="0"/>
        <w:ind w:left="0"/>
        <w:jc w:val="both"/>
      </w:pPr>
      <w:r>
        <w:rPr>
          <w:rFonts w:ascii="Times New Roman"/>
          <w:b w:val="false"/>
          <w:i w:val="false"/>
          <w:color w:val="000000"/>
          <w:sz w:val="28"/>
        </w:rPr>
        <w:t>
      2) организатор торгов;</w:t>
      </w:r>
    </w:p>
    <w:p>
      <w:pPr>
        <w:spacing w:after="0"/>
        <w:ind w:left="0"/>
        <w:jc w:val="both"/>
      </w:pPr>
      <w:r>
        <w:rPr>
          <w:rFonts w:ascii="Times New Roman"/>
          <w:b w:val="false"/>
          <w:i w:val="false"/>
          <w:color w:val="000000"/>
          <w:sz w:val="28"/>
        </w:rPr>
        <w:t>
      3) аукционист;</w:t>
      </w:r>
    </w:p>
    <w:p>
      <w:pPr>
        <w:spacing w:after="0"/>
        <w:ind w:left="0"/>
        <w:jc w:val="both"/>
      </w:pPr>
      <w:r>
        <w:rPr>
          <w:rFonts w:ascii="Times New Roman"/>
          <w:b w:val="false"/>
          <w:i w:val="false"/>
          <w:color w:val="000000"/>
          <w:sz w:val="28"/>
        </w:rPr>
        <w:t xml:space="preserve">
      4) лица,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96-1 Земельного кодекса, состоящие в реестре лиц, у которых принудительно изъяты земельные участки.</w:t>
      </w:r>
    </w:p>
    <w:bookmarkStart w:name="z34" w:id="34"/>
    <w:p>
      <w:pPr>
        <w:spacing w:after="0"/>
        <w:ind w:left="0"/>
        <w:jc w:val="both"/>
      </w:pPr>
      <w:r>
        <w:rPr>
          <w:rFonts w:ascii="Times New Roman"/>
          <w:b w:val="false"/>
          <w:i w:val="false"/>
          <w:color w:val="000000"/>
          <w:sz w:val="28"/>
        </w:rPr>
        <w:t>
      9. Если объекты торгов не проданы на первых торгах (конкурсах, аукционах) они выставляются на второй и последующие торги.</w:t>
      </w:r>
    </w:p>
    <w:bookmarkEnd w:id="34"/>
    <w:bookmarkStart w:name="z35" w:id="35"/>
    <w:p>
      <w:pPr>
        <w:spacing w:after="0"/>
        <w:ind w:left="0"/>
        <w:jc w:val="both"/>
      </w:pPr>
      <w:r>
        <w:rPr>
          <w:rFonts w:ascii="Times New Roman"/>
          <w:b w:val="false"/>
          <w:i w:val="false"/>
          <w:color w:val="000000"/>
          <w:sz w:val="28"/>
        </w:rPr>
        <w:t>
      10. Организатор торгов перед началом торгов (конкурса, аукциона) по каждому объекту торгов фиксирует количество участвующих на торгах.</w:t>
      </w:r>
    </w:p>
    <w:bookmarkEnd w:id="35"/>
    <w:bookmarkStart w:name="z36" w:id="36"/>
    <w:p>
      <w:pPr>
        <w:spacing w:after="0"/>
        <w:ind w:left="0"/>
        <w:jc w:val="both"/>
      </w:pPr>
      <w:r>
        <w:rPr>
          <w:rFonts w:ascii="Times New Roman"/>
          <w:b w:val="false"/>
          <w:i w:val="false"/>
          <w:color w:val="000000"/>
          <w:sz w:val="28"/>
        </w:rPr>
        <w:t>
      11. Если количество участников по объекту торгов менее двух, то торги объявляются несостоявшимися, за исключением третьих и последующих торгов. В случае если на третьих и последующих торгах, количество участников по объекту торгов менее двух, объект торгов продается единственному участнику с его согласия по начальной цене торгов.</w:t>
      </w:r>
    </w:p>
    <w:bookmarkEnd w:id="36"/>
    <w:bookmarkStart w:name="z37" w:id="37"/>
    <w:p>
      <w:pPr>
        <w:spacing w:after="0"/>
        <w:ind w:left="0"/>
        <w:jc w:val="both"/>
      </w:pPr>
      <w:r>
        <w:rPr>
          <w:rFonts w:ascii="Times New Roman"/>
          <w:b w:val="false"/>
          <w:i w:val="false"/>
          <w:color w:val="000000"/>
          <w:sz w:val="28"/>
        </w:rPr>
        <w:t>
      12. Споры о признании недействительными результатов торгов (конкурсов, аукционов) рассматриваются в судебном порядке.</w:t>
      </w:r>
    </w:p>
    <w:bookmarkEnd w:id="37"/>
    <w:bookmarkStart w:name="z38" w:id="38"/>
    <w:p>
      <w:pPr>
        <w:spacing w:after="0"/>
        <w:ind w:left="0"/>
        <w:jc w:val="both"/>
      </w:pPr>
      <w:r>
        <w:rPr>
          <w:rFonts w:ascii="Times New Roman"/>
          <w:b w:val="false"/>
          <w:i w:val="false"/>
          <w:color w:val="000000"/>
          <w:sz w:val="28"/>
        </w:rPr>
        <w:t xml:space="preserve">
      13. Подача заявления для участия на торгах в электронной форме осуществляется через государственную информационную систему разрешений и уведомлений с учетом требований </w:t>
      </w:r>
      <w:r>
        <w:rPr>
          <w:rFonts w:ascii="Times New Roman"/>
          <w:b w:val="false"/>
          <w:i w:val="false"/>
          <w:color w:val="000000"/>
          <w:sz w:val="28"/>
        </w:rPr>
        <w:t>пункта 3</w:t>
      </w:r>
      <w:r>
        <w:rPr>
          <w:rFonts w:ascii="Times New Roman"/>
          <w:b w:val="false"/>
          <w:i w:val="false"/>
          <w:color w:val="000000"/>
          <w:sz w:val="28"/>
        </w:rPr>
        <w:t xml:space="preserve"> статьи 52 Закона Республики Казахстан от 16 мая 2014 года "О разрешениях и уведомлениях".</w:t>
      </w:r>
    </w:p>
    <w:bookmarkEnd w:id="38"/>
    <w:p>
      <w:pPr>
        <w:spacing w:after="0"/>
        <w:ind w:left="0"/>
        <w:jc w:val="both"/>
      </w:pPr>
      <w:r>
        <w:rPr>
          <w:rFonts w:ascii="Times New Roman"/>
          <w:b w:val="false"/>
          <w:i w:val="false"/>
          <w:color w:val="000000"/>
          <w:sz w:val="28"/>
        </w:rPr>
        <w:t xml:space="preserve">
      Подача заявления для участия на торгах в электронной форме осуществляется при наличии индивидуального идентификационного </w:t>
      </w:r>
      <w:r>
        <w:rPr>
          <w:rFonts w:ascii="Times New Roman"/>
          <w:b w:val="false"/>
          <w:i w:val="false"/>
          <w:color w:val="000000"/>
          <w:sz w:val="28"/>
        </w:rPr>
        <w:t>номера</w:t>
      </w:r>
      <w:r>
        <w:rPr>
          <w:rFonts w:ascii="Times New Roman"/>
          <w:b w:val="false"/>
          <w:i w:val="false"/>
          <w:color w:val="000000"/>
          <w:sz w:val="28"/>
        </w:rPr>
        <w:t>.</w:t>
      </w:r>
    </w:p>
    <w:bookmarkStart w:name="z39" w:id="39"/>
    <w:p>
      <w:pPr>
        <w:spacing w:after="0"/>
        <w:ind w:left="0"/>
        <w:jc w:val="both"/>
      </w:pPr>
      <w:r>
        <w:rPr>
          <w:rFonts w:ascii="Times New Roman"/>
          <w:b w:val="false"/>
          <w:i w:val="false"/>
          <w:color w:val="000000"/>
          <w:sz w:val="28"/>
        </w:rPr>
        <w:t>
      14. По результатам торгов между победителем и продавцом заключается договор купли-продажи.</w:t>
      </w:r>
    </w:p>
    <w:bookmarkEnd w:id="39"/>
    <w:p>
      <w:pPr>
        <w:spacing w:after="0"/>
        <w:ind w:left="0"/>
        <w:jc w:val="both"/>
      </w:pPr>
      <w:r>
        <w:rPr>
          <w:rFonts w:ascii="Times New Roman"/>
          <w:b w:val="false"/>
          <w:i w:val="false"/>
          <w:color w:val="000000"/>
          <w:sz w:val="28"/>
        </w:rPr>
        <w:t>
      Договор купли-продажи и документ об оплате выкупной цены объекта торгов являются основанием для выдачи идентификационного документа на земельный участок.</w:t>
      </w:r>
    </w:p>
    <w:bookmarkStart w:name="z40" w:id="40"/>
    <w:p>
      <w:pPr>
        <w:spacing w:after="0"/>
        <w:ind w:left="0"/>
        <w:jc w:val="left"/>
      </w:pPr>
      <w:r>
        <w:rPr>
          <w:rFonts w:ascii="Times New Roman"/>
          <w:b/>
          <w:i w:val="false"/>
          <w:color w:val="000000"/>
        </w:rPr>
        <w:t xml:space="preserve"> Глава 2. Аукционная форма торгов и подготовка к проведению аукциона</w:t>
      </w:r>
    </w:p>
    <w:bookmarkEnd w:id="40"/>
    <w:p>
      <w:pPr>
        <w:spacing w:after="0"/>
        <w:ind w:left="0"/>
        <w:jc w:val="both"/>
      </w:pPr>
      <w:r>
        <w:rPr>
          <w:rFonts w:ascii="Times New Roman"/>
          <w:b w:val="false"/>
          <w:i w:val="false"/>
          <w:color w:val="ff0000"/>
          <w:sz w:val="28"/>
        </w:rPr>
        <w:t xml:space="preserve">
      Сноска. Заголовок главы 2 в редакции приказа Заместителя Премьер-Министра РК - Министра сельского хозяйства РК от 03.09.2018 </w:t>
      </w:r>
      <w:r>
        <w:rPr>
          <w:rFonts w:ascii="Times New Roman"/>
          <w:b w:val="false"/>
          <w:i w:val="false"/>
          <w:color w:val="ff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1" w:id="41"/>
    <w:p>
      <w:pPr>
        <w:spacing w:after="0"/>
        <w:ind w:left="0"/>
        <w:jc w:val="both"/>
      </w:pPr>
      <w:r>
        <w:rPr>
          <w:rFonts w:ascii="Times New Roman"/>
          <w:b w:val="false"/>
          <w:i w:val="false"/>
          <w:color w:val="000000"/>
          <w:sz w:val="28"/>
        </w:rPr>
        <w:t>
      15. Подготовка к проведению аукциона осуществляется в следующем порядке:</w:t>
      </w:r>
    </w:p>
    <w:bookmarkEnd w:id="41"/>
    <w:p>
      <w:pPr>
        <w:spacing w:after="0"/>
        <w:ind w:left="0"/>
        <w:jc w:val="both"/>
      </w:pPr>
      <w:r>
        <w:rPr>
          <w:rFonts w:ascii="Times New Roman"/>
          <w:b w:val="false"/>
          <w:i w:val="false"/>
          <w:color w:val="000000"/>
          <w:sz w:val="28"/>
        </w:rPr>
        <w:t>
      1) определяется список объектов торгов, выставляемых на аукцион;</w:t>
      </w:r>
    </w:p>
    <w:p>
      <w:pPr>
        <w:spacing w:after="0"/>
        <w:ind w:left="0"/>
        <w:jc w:val="both"/>
      </w:pPr>
      <w:r>
        <w:rPr>
          <w:rFonts w:ascii="Times New Roman"/>
          <w:b w:val="false"/>
          <w:i w:val="false"/>
          <w:color w:val="000000"/>
          <w:sz w:val="28"/>
        </w:rPr>
        <w:t>
      2) определяется метод продажи каждого объекта торгов;</w:t>
      </w:r>
    </w:p>
    <w:p>
      <w:pPr>
        <w:spacing w:after="0"/>
        <w:ind w:left="0"/>
        <w:jc w:val="both"/>
      </w:pPr>
      <w:r>
        <w:rPr>
          <w:rFonts w:ascii="Times New Roman"/>
          <w:b w:val="false"/>
          <w:i w:val="false"/>
          <w:color w:val="000000"/>
          <w:sz w:val="28"/>
        </w:rPr>
        <w:t>
      3) определяется начальная и минимальная цена каждого объекта торгов;</w:t>
      </w:r>
    </w:p>
    <w:p>
      <w:pPr>
        <w:spacing w:after="0"/>
        <w:ind w:left="0"/>
        <w:jc w:val="both"/>
      </w:pPr>
      <w:r>
        <w:rPr>
          <w:rFonts w:ascii="Times New Roman"/>
          <w:b w:val="false"/>
          <w:i w:val="false"/>
          <w:color w:val="000000"/>
          <w:sz w:val="28"/>
        </w:rPr>
        <w:t>
      4) определяется размер и порядок внесения гарантийного взноса;</w:t>
      </w:r>
    </w:p>
    <w:p>
      <w:pPr>
        <w:spacing w:after="0"/>
        <w:ind w:left="0"/>
        <w:jc w:val="both"/>
      </w:pPr>
      <w:r>
        <w:rPr>
          <w:rFonts w:ascii="Times New Roman"/>
          <w:b w:val="false"/>
          <w:i w:val="false"/>
          <w:color w:val="000000"/>
          <w:sz w:val="28"/>
        </w:rPr>
        <w:t>
      5) определяется дата проведения аукциона;</w:t>
      </w:r>
    </w:p>
    <w:p>
      <w:pPr>
        <w:spacing w:after="0"/>
        <w:ind w:left="0"/>
        <w:jc w:val="both"/>
      </w:pPr>
      <w:r>
        <w:rPr>
          <w:rFonts w:ascii="Times New Roman"/>
          <w:b w:val="false"/>
          <w:i w:val="false"/>
          <w:color w:val="000000"/>
          <w:sz w:val="28"/>
        </w:rPr>
        <w:t>
      6) публикуется объявление о проведение аукциона.</w:t>
      </w:r>
    </w:p>
    <w:bookmarkStart w:name="z42" w:id="42"/>
    <w:p>
      <w:pPr>
        <w:spacing w:after="0"/>
        <w:ind w:left="0"/>
        <w:jc w:val="both"/>
      </w:pPr>
      <w:r>
        <w:rPr>
          <w:rFonts w:ascii="Times New Roman"/>
          <w:b w:val="false"/>
          <w:i w:val="false"/>
          <w:color w:val="000000"/>
          <w:sz w:val="28"/>
        </w:rPr>
        <w:t xml:space="preserve">
      16. Начальная цена объекта торгов определяется не ниже оценочной стоимости земельного участка (права аренды земельного участка), рассчитываемой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Земельного кодекса.</w:t>
      </w:r>
    </w:p>
    <w:bookmarkEnd w:id="42"/>
    <w:bookmarkStart w:name="z43" w:id="43"/>
    <w:p>
      <w:pPr>
        <w:spacing w:after="0"/>
        <w:ind w:left="0"/>
        <w:jc w:val="both"/>
      </w:pPr>
      <w:r>
        <w:rPr>
          <w:rFonts w:ascii="Times New Roman"/>
          <w:b w:val="false"/>
          <w:i w:val="false"/>
          <w:color w:val="000000"/>
          <w:sz w:val="28"/>
        </w:rPr>
        <w:t>
      17. Начальная цена определяется в зависимости от метода торгов:</w:t>
      </w:r>
    </w:p>
    <w:bookmarkEnd w:id="43"/>
    <w:p>
      <w:pPr>
        <w:spacing w:after="0"/>
        <w:ind w:left="0"/>
        <w:jc w:val="both"/>
      </w:pPr>
      <w:r>
        <w:rPr>
          <w:rFonts w:ascii="Times New Roman"/>
          <w:b w:val="false"/>
          <w:i w:val="false"/>
          <w:color w:val="000000"/>
          <w:sz w:val="28"/>
        </w:rPr>
        <w:t>
      1) при английском методе торгов начальная цена равна минимальной цене;</w:t>
      </w:r>
    </w:p>
    <w:p>
      <w:pPr>
        <w:spacing w:after="0"/>
        <w:ind w:left="0"/>
        <w:jc w:val="both"/>
      </w:pPr>
      <w:r>
        <w:rPr>
          <w:rFonts w:ascii="Times New Roman"/>
          <w:b w:val="false"/>
          <w:i w:val="false"/>
          <w:color w:val="000000"/>
          <w:sz w:val="28"/>
        </w:rPr>
        <w:t>
      2) при голландском методе торгов начальная цена превышает минимальную цену не менее чем в сто раз.</w:t>
      </w:r>
    </w:p>
    <w:bookmarkStart w:name="z44" w:id="44"/>
    <w:p>
      <w:pPr>
        <w:spacing w:after="0"/>
        <w:ind w:left="0"/>
        <w:jc w:val="both"/>
      </w:pPr>
      <w:r>
        <w:rPr>
          <w:rFonts w:ascii="Times New Roman"/>
          <w:b w:val="false"/>
          <w:i w:val="false"/>
          <w:color w:val="000000"/>
          <w:sz w:val="28"/>
        </w:rPr>
        <w:t>
      18. Минимальная цена указывается в объявлении о проведении аукциона.</w:t>
      </w:r>
    </w:p>
    <w:bookmarkEnd w:id="44"/>
    <w:bookmarkStart w:name="z45" w:id="45"/>
    <w:p>
      <w:pPr>
        <w:spacing w:after="0"/>
        <w:ind w:left="0"/>
        <w:jc w:val="both"/>
      </w:pPr>
      <w:r>
        <w:rPr>
          <w:rFonts w:ascii="Times New Roman"/>
          <w:b w:val="false"/>
          <w:i w:val="false"/>
          <w:color w:val="000000"/>
          <w:sz w:val="28"/>
        </w:rPr>
        <w:t>
      19. Гарантийный взнос для участия в аукционе составляет пять процентов от минимальной цены объекта торгов, но не менее пятидесяти месячных расчетных показателей. При этом гарантийный взнос по каждому объекту торгов вносится отдельно.</w:t>
      </w:r>
    </w:p>
    <w:bookmarkEnd w:id="45"/>
    <w:bookmarkStart w:name="z46" w:id="46"/>
    <w:p>
      <w:pPr>
        <w:spacing w:after="0"/>
        <w:ind w:left="0"/>
        <w:jc w:val="both"/>
      </w:pPr>
      <w:r>
        <w:rPr>
          <w:rFonts w:ascii="Times New Roman"/>
          <w:b w:val="false"/>
          <w:i w:val="false"/>
          <w:color w:val="000000"/>
          <w:sz w:val="28"/>
        </w:rPr>
        <w:t>
      20. В случае победы в аукционе гарантийный взнос является обеспечением следующих обязательств участника:</w:t>
      </w:r>
    </w:p>
    <w:bookmarkEnd w:id="46"/>
    <w:p>
      <w:pPr>
        <w:spacing w:after="0"/>
        <w:ind w:left="0"/>
        <w:jc w:val="both"/>
      </w:pPr>
      <w:r>
        <w:rPr>
          <w:rFonts w:ascii="Times New Roman"/>
          <w:b w:val="false"/>
          <w:i w:val="false"/>
          <w:color w:val="000000"/>
          <w:sz w:val="28"/>
        </w:rPr>
        <w:t>
      1) подписать протокол о результатах аукциона;</w:t>
      </w:r>
    </w:p>
    <w:p>
      <w:pPr>
        <w:spacing w:after="0"/>
        <w:ind w:left="0"/>
        <w:jc w:val="both"/>
      </w:pPr>
      <w:r>
        <w:rPr>
          <w:rFonts w:ascii="Times New Roman"/>
          <w:b w:val="false"/>
          <w:i w:val="false"/>
          <w:color w:val="000000"/>
          <w:sz w:val="28"/>
        </w:rPr>
        <w:t>
      2) заключить договор купли-продажи на условиях, заявленных при участии в конкурсе по продаже прав на земельный участок, в соответствии с протоколом о результатах аукциона;</w:t>
      </w:r>
    </w:p>
    <w:p>
      <w:pPr>
        <w:spacing w:after="0"/>
        <w:ind w:left="0"/>
        <w:jc w:val="both"/>
      </w:pPr>
      <w:r>
        <w:rPr>
          <w:rFonts w:ascii="Times New Roman"/>
          <w:b w:val="false"/>
          <w:i w:val="false"/>
          <w:color w:val="000000"/>
          <w:sz w:val="28"/>
        </w:rPr>
        <w:t>
      3) исполнить обязательства по договору купли-продажи.</w:t>
      </w:r>
    </w:p>
    <w:bookmarkStart w:name="z47" w:id="47"/>
    <w:p>
      <w:pPr>
        <w:spacing w:after="0"/>
        <w:ind w:left="0"/>
        <w:jc w:val="both"/>
      </w:pPr>
      <w:r>
        <w:rPr>
          <w:rFonts w:ascii="Times New Roman"/>
          <w:b w:val="false"/>
          <w:i w:val="false"/>
          <w:color w:val="000000"/>
          <w:sz w:val="28"/>
        </w:rPr>
        <w:t>
      21. Гарантийный взнос вносится в порядке, установленном в объявлении о проведении аукциона.</w:t>
      </w:r>
    </w:p>
    <w:bookmarkEnd w:id="47"/>
    <w:bookmarkStart w:name="z48" w:id="48"/>
    <w:p>
      <w:pPr>
        <w:spacing w:after="0"/>
        <w:ind w:left="0"/>
        <w:jc w:val="both"/>
      </w:pPr>
      <w:r>
        <w:rPr>
          <w:rFonts w:ascii="Times New Roman"/>
          <w:b w:val="false"/>
          <w:i w:val="false"/>
          <w:color w:val="000000"/>
          <w:sz w:val="28"/>
        </w:rPr>
        <w:t>
      22. Гарантийный взнос лица, выигравшего аукцион и заключившего договор купли-продажи, зачисляется в счет причитающихся платежей по договору купли-продажи.</w:t>
      </w:r>
    </w:p>
    <w:bookmarkEnd w:id="48"/>
    <w:bookmarkStart w:name="z49" w:id="49"/>
    <w:p>
      <w:pPr>
        <w:spacing w:after="0"/>
        <w:ind w:left="0"/>
        <w:jc w:val="both"/>
      </w:pPr>
      <w:r>
        <w:rPr>
          <w:rFonts w:ascii="Times New Roman"/>
          <w:b w:val="false"/>
          <w:i w:val="false"/>
          <w:color w:val="000000"/>
          <w:sz w:val="28"/>
        </w:rPr>
        <w:t>
      23. Гарантийный взнос не возвращается продавцом в случаях:</w:t>
      </w:r>
    </w:p>
    <w:bookmarkEnd w:id="49"/>
    <w:p>
      <w:pPr>
        <w:spacing w:after="0"/>
        <w:ind w:left="0"/>
        <w:jc w:val="both"/>
      </w:pPr>
      <w:r>
        <w:rPr>
          <w:rFonts w:ascii="Times New Roman"/>
          <w:b w:val="false"/>
          <w:i w:val="false"/>
          <w:color w:val="000000"/>
          <w:sz w:val="28"/>
        </w:rPr>
        <w:t>
      1) отказа от участия в аукционе после окончания срока регистрации участников;</w:t>
      </w:r>
    </w:p>
    <w:p>
      <w:pPr>
        <w:spacing w:after="0"/>
        <w:ind w:left="0"/>
        <w:jc w:val="both"/>
      </w:pPr>
      <w:r>
        <w:rPr>
          <w:rFonts w:ascii="Times New Roman"/>
          <w:b w:val="false"/>
          <w:i w:val="false"/>
          <w:color w:val="000000"/>
          <w:sz w:val="28"/>
        </w:rPr>
        <w:t>
      2) отказа от исполнения обязательств, предусмотренных пунктом 20 настоящих Правил.</w:t>
      </w:r>
    </w:p>
    <w:p>
      <w:pPr>
        <w:spacing w:after="0"/>
        <w:ind w:left="0"/>
        <w:jc w:val="both"/>
      </w:pPr>
      <w:r>
        <w:rPr>
          <w:rFonts w:ascii="Times New Roman"/>
          <w:b w:val="false"/>
          <w:i w:val="false"/>
          <w:color w:val="000000"/>
          <w:sz w:val="28"/>
        </w:rPr>
        <w:t>
      Во всех остальных случаях гарантийные взносы возвращаются в срок не более пяти банковских дней со дня подачи заявления о возврате гарантийного взноса с указанием реквизитов этого участника.</w:t>
      </w:r>
    </w:p>
    <w:bookmarkStart w:name="z50" w:id="50"/>
    <w:p>
      <w:pPr>
        <w:spacing w:after="0"/>
        <w:ind w:left="0"/>
        <w:jc w:val="both"/>
      </w:pPr>
      <w:r>
        <w:rPr>
          <w:rFonts w:ascii="Times New Roman"/>
          <w:b w:val="false"/>
          <w:i w:val="false"/>
          <w:color w:val="000000"/>
          <w:sz w:val="28"/>
        </w:rPr>
        <w:t>
      24. Организатор торгов формирует объявление о проведении аукциона, содержащее сведения о земельном участке, выставляемом на аукцион, и публикует его в периодическом печатном издании, официальном интернет–ресурсе продавца и государственной информационной системе разрешений и уведомлений не позднее, чем за пятнадцать календарных дней до объявленной даты проведения аукциона.</w:t>
      </w:r>
    </w:p>
    <w:bookmarkEnd w:id="50"/>
    <w:bookmarkStart w:name="z51" w:id="51"/>
    <w:p>
      <w:pPr>
        <w:spacing w:after="0"/>
        <w:ind w:left="0"/>
        <w:jc w:val="both"/>
      </w:pPr>
      <w:r>
        <w:rPr>
          <w:rFonts w:ascii="Times New Roman"/>
          <w:b w:val="false"/>
          <w:i w:val="false"/>
          <w:color w:val="000000"/>
          <w:sz w:val="28"/>
        </w:rPr>
        <w:t>
      25. Объявление о проведении аукциона включает:</w:t>
      </w:r>
    </w:p>
    <w:bookmarkEnd w:id="51"/>
    <w:p>
      <w:pPr>
        <w:spacing w:after="0"/>
        <w:ind w:left="0"/>
        <w:jc w:val="both"/>
      </w:pPr>
      <w:r>
        <w:rPr>
          <w:rFonts w:ascii="Times New Roman"/>
          <w:b w:val="false"/>
          <w:i w:val="false"/>
          <w:color w:val="000000"/>
          <w:sz w:val="28"/>
        </w:rPr>
        <w:t>
      1) дату, время, место и условия проведения аукциона;</w:t>
      </w:r>
    </w:p>
    <w:p>
      <w:pPr>
        <w:spacing w:after="0"/>
        <w:ind w:left="0"/>
        <w:jc w:val="both"/>
      </w:pPr>
      <w:r>
        <w:rPr>
          <w:rFonts w:ascii="Times New Roman"/>
          <w:b w:val="false"/>
          <w:i w:val="false"/>
          <w:color w:val="000000"/>
          <w:sz w:val="28"/>
        </w:rPr>
        <w:t>
      2) адрес и местоположение участка, его площадь и условия продажи земельного участка;</w:t>
      </w:r>
    </w:p>
    <w:p>
      <w:pPr>
        <w:spacing w:after="0"/>
        <w:ind w:left="0"/>
        <w:jc w:val="both"/>
      </w:pPr>
      <w:r>
        <w:rPr>
          <w:rFonts w:ascii="Times New Roman"/>
          <w:b w:val="false"/>
          <w:i w:val="false"/>
          <w:color w:val="000000"/>
          <w:sz w:val="28"/>
        </w:rPr>
        <w:t>
      3) вид отчуждаемого права (право собственности или право аренды земельного участка);</w:t>
      </w:r>
    </w:p>
    <w:p>
      <w:pPr>
        <w:spacing w:after="0"/>
        <w:ind w:left="0"/>
        <w:jc w:val="both"/>
      </w:pPr>
      <w:r>
        <w:rPr>
          <w:rFonts w:ascii="Times New Roman"/>
          <w:b w:val="false"/>
          <w:i w:val="false"/>
          <w:color w:val="000000"/>
          <w:sz w:val="28"/>
        </w:rPr>
        <w:t>
      4) перечень всех обременении (ограничений) на земельный участок;</w:t>
      </w:r>
    </w:p>
    <w:p>
      <w:pPr>
        <w:spacing w:after="0"/>
        <w:ind w:left="0"/>
        <w:jc w:val="both"/>
      </w:pPr>
      <w:r>
        <w:rPr>
          <w:rFonts w:ascii="Times New Roman"/>
          <w:b w:val="false"/>
          <w:i w:val="false"/>
          <w:color w:val="000000"/>
          <w:sz w:val="28"/>
        </w:rPr>
        <w:t>
      5) размер земельного налога или арендной платы;</w:t>
      </w:r>
    </w:p>
    <w:p>
      <w:pPr>
        <w:spacing w:after="0"/>
        <w:ind w:left="0"/>
        <w:jc w:val="both"/>
      </w:pPr>
      <w:r>
        <w:rPr>
          <w:rFonts w:ascii="Times New Roman"/>
          <w:b w:val="false"/>
          <w:i w:val="false"/>
          <w:color w:val="000000"/>
          <w:sz w:val="28"/>
        </w:rPr>
        <w:t>
      6) перечень представляемых участником документов, прилагаемых к заявке на участие в торгах;</w:t>
      </w:r>
    </w:p>
    <w:p>
      <w:pPr>
        <w:spacing w:after="0"/>
        <w:ind w:left="0"/>
        <w:jc w:val="both"/>
      </w:pPr>
      <w:r>
        <w:rPr>
          <w:rFonts w:ascii="Times New Roman"/>
          <w:b w:val="false"/>
          <w:i w:val="false"/>
          <w:color w:val="000000"/>
          <w:sz w:val="28"/>
        </w:rPr>
        <w:t>
      7) начальную цену, порядок оплаты выкупной цены объекта торгов;</w:t>
      </w:r>
    </w:p>
    <w:p>
      <w:pPr>
        <w:spacing w:after="0"/>
        <w:ind w:left="0"/>
        <w:jc w:val="both"/>
      </w:pPr>
      <w:r>
        <w:rPr>
          <w:rFonts w:ascii="Times New Roman"/>
          <w:b w:val="false"/>
          <w:i w:val="false"/>
          <w:color w:val="000000"/>
          <w:sz w:val="28"/>
        </w:rPr>
        <w:t>
      8) сумму и порядок внесения гарантийного взноса;</w:t>
      </w:r>
    </w:p>
    <w:p>
      <w:pPr>
        <w:spacing w:after="0"/>
        <w:ind w:left="0"/>
        <w:jc w:val="both"/>
      </w:pPr>
      <w:r>
        <w:rPr>
          <w:rFonts w:ascii="Times New Roman"/>
          <w:b w:val="false"/>
          <w:i w:val="false"/>
          <w:color w:val="000000"/>
          <w:sz w:val="28"/>
        </w:rPr>
        <w:t>
      9) форму, место и сроки приема заявок на участие в аукционе.</w:t>
      </w:r>
    </w:p>
    <w:bookmarkStart w:name="z52" w:id="52"/>
    <w:p>
      <w:pPr>
        <w:spacing w:after="0"/>
        <w:ind w:left="0"/>
        <w:jc w:val="both"/>
      </w:pPr>
      <w:r>
        <w:rPr>
          <w:rFonts w:ascii="Times New Roman"/>
          <w:b w:val="false"/>
          <w:i w:val="false"/>
          <w:color w:val="000000"/>
          <w:sz w:val="28"/>
        </w:rPr>
        <w:t>
      26. Регистрация заявок участников аукциона осуществляется со дня публикации объявления и завершается за двадцать четыре часа до начала аукциона. Заявки, поступившие по истечении срока их приема и регистрации, не рассматриваются.</w:t>
      </w:r>
    </w:p>
    <w:bookmarkEnd w:id="52"/>
    <w:bookmarkStart w:name="z53" w:id="53"/>
    <w:p>
      <w:pPr>
        <w:spacing w:after="0"/>
        <w:ind w:left="0"/>
        <w:jc w:val="both"/>
      </w:pPr>
      <w:r>
        <w:rPr>
          <w:rFonts w:ascii="Times New Roman"/>
          <w:b w:val="false"/>
          <w:i w:val="false"/>
          <w:color w:val="000000"/>
          <w:sz w:val="28"/>
        </w:rPr>
        <w:t>
      27. Для регистрации в качестве участника аукциона необходимо представить следующие документы:</w:t>
      </w:r>
    </w:p>
    <w:bookmarkEnd w:id="53"/>
    <w:p>
      <w:pPr>
        <w:spacing w:after="0"/>
        <w:ind w:left="0"/>
        <w:jc w:val="both"/>
      </w:pPr>
      <w:r>
        <w:rPr>
          <w:rFonts w:ascii="Times New Roman"/>
          <w:b w:val="false"/>
          <w:i w:val="false"/>
          <w:color w:val="000000"/>
          <w:sz w:val="28"/>
        </w:rPr>
        <w:t>
      1) заявка на участие в аукционе по продаже права собственности (аренды) земельного участка в форме сведений;</w:t>
      </w:r>
    </w:p>
    <w:p>
      <w:pPr>
        <w:spacing w:after="0"/>
        <w:ind w:left="0"/>
        <w:jc w:val="both"/>
      </w:pPr>
      <w:r>
        <w:rPr>
          <w:rFonts w:ascii="Times New Roman"/>
          <w:b w:val="false"/>
          <w:i w:val="false"/>
          <w:color w:val="000000"/>
          <w:sz w:val="28"/>
        </w:rPr>
        <w:t>
      2) платежный документ, подтверждающий внесение гарантийного взноса, за исключением случая оплаты участником торгов гарантийного взноса через платежный шлюз "электронного правительства";</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документ</w:t>
      </w:r>
      <w:r>
        <w:rPr>
          <w:rFonts w:ascii="Times New Roman"/>
          <w:b w:val="false"/>
          <w:i w:val="false"/>
          <w:color w:val="000000"/>
          <w:sz w:val="28"/>
        </w:rPr>
        <w:t>, удостоверяющий полномочия представителя;</w:t>
      </w:r>
    </w:p>
    <w:p>
      <w:pPr>
        <w:spacing w:after="0"/>
        <w:ind w:left="0"/>
        <w:jc w:val="both"/>
      </w:pPr>
      <w:r>
        <w:rPr>
          <w:rFonts w:ascii="Times New Roman"/>
          <w:b w:val="false"/>
          <w:i w:val="false"/>
          <w:color w:val="000000"/>
          <w:sz w:val="28"/>
        </w:rPr>
        <w:t>
      Для подтверждения достоверности копий предъявляются оригиналы для сверки.</w:t>
      </w:r>
    </w:p>
    <w:p>
      <w:pPr>
        <w:spacing w:after="0"/>
        <w:ind w:left="0"/>
        <w:jc w:val="both"/>
      </w:pPr>
      <w:r>
        <w:rPr>
          <w:rFonts w:ascii="Times New Roman"/>
          <w:b w:val="false"/>
          <w:i w:val="false"/>
          <w:color w:val="000000"/>
          <w:sz w:val="28"/>
        </w:rPr>
        <w:t>
      При подаче электронного заявления документы, перечисленные в подпунктах 2), 3) настоящего пункта представляются в форме электронных копий документов.</w:t>
      </w:r>
    </w:p>
    <w:p>
      <w:pPr>
        <w:spacing w:after="0"/>
        <w:ind w:left="0"/>
        <w:jc w:val="both"/>
      </w:pPr>
      <w:r>
        <w:rPr>
          <w:rFonts w:ascii="Times New Roman"/>
          <w:b w:val="false"/>
          <w:i w:val="false"/>
          <w:color w:val="000000"/>
          <w:sz w:val="28"/>
        </w:rPr>
        <w:t>
      Сведения о документе, удостоверяющем личность, о государственной регистрации индивидуального предпринимателя, государственной регистрации (перерегистрации) юридического лица, организатор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Иностранцы или иностранные юридические лица представляют нотариально заверенные копии заграничного паспорта или учредительных документов с нотариально заверенным переводом на казахский и (или) русский языки.</w:t>
      </w:r>
    </w:p>
    <w:p>
      <w:pPr>
        <w:spacing w:after="0"/>
        <w:ind w:left="0"/>
        <w:jc w:val="both"/>
      </w:pPr>
      <w:r>
        <w:rPr>
          <w:rFonts w:ascii="Times New Roman"/>
          <w:b w:val="false"/>
          <w:i w:val="false"/>
          <w:color w:val="000000"/>
          <w:sz w:val="28"/>
        </w:rPr>
        <w:t xml:space="preserve">
      Документы иностранцев, лиц без гражданства и иностранных юридических лиц принимаются для регистрации в качестве участника торгов, в случае если предоставление объекта торгов таким лицам предусмотрено в соответствии с </w:t>
      </w:r>
      <w:r>
        <w:rPr>
          <w:rFonts w:ascii="Times New Roman"/>
          <w:b w:val="false"/>
          <w:i w:val="false"/>
          <w:color w:val="000000"/>
          <w:sz w:val="28"/>
        </w:rPr>
        <w:t>Земельным кодексом</w:t>
      </w:r>
      <w:r>
        <w:rPr>
          <w:rFonts w:ascii="Times New Roman"/>
          <w:b w:val="false"/>
          <w:i w:val="false"/>
          <w:color w:val="000000"/>
          <w:sz w:val="28"/>
        </w:rPr>
        <w:t>.</w:t>
      </w:r>
    </w:p>
    <w:p>
      <w:pPr>
        <w:spacing w:after="0"/>
        <w:ind w:left="0"/>
        <w:jc w:val="both"/>
      </w:pPr>
      <w:r>
        <w:rPr>
          <w:rFonts w:ascii="Times New Roman"/>
          <w:b w:val="false"/>
          <w:i w:val="false"/>
          <w:color w:val="000000"/>
          <w:sz w:val="28"/>
        </w:rPr>
        <w:t>
      В случае отказа в принятии заявки на участие в аукционе, организатор письменно либо посредством государственной информационной системы разрешений и уведомлений извещает об этом заявителя с изложением причины такого отказа в течение двух рабочих дней со дня поступления заявки.</w:t>
      </w:r>
    </w:p>
    <w:bookmarkStart w:name="z54" w:id="54"/>
    <w:p>
      <w:pPr>
        <w:spacing w:after="0"/>
        <w:ind w:left="0"/>
        <w:jc w:val="both"/>
      </w:pPr>
      <w:r>
        <w:rPr>
          <w:rFonts w:ascii="Times New Roman"/>
          <w:b w:val="false"/>
          <w:i w:val="false"/>
          <w:color w:val="000000"/>
          <w:sz w:val="28"/>
        </w:rPr>
        <w:t>
      28. Основаниями для отказа в принятии заявки на участие в аукционе являются:</w:t>
      </w:r>
    </w:p>
    <w:bookmarkEnd w:id="54"/>
    <w:p>
      <w:pPr>
        <w:spacing w:after="0"/>
        <w:ind w:left="0"/>
        <w:jc w:val="both"/>
      </w:pPr>
      <w:r>
        <w:rPr>
          <w:rFonts w:ascii="Times New Roman"/>
          <w:b w:val="false"/>
          <w:i w:val="false"/>
          <w:color w:val="000000"/>
          <w:sz w:val="28"/>
        </w:rPr>
        <w:t>
      1) непредставления документов, предусмотренных пунктом 27 настоящих Правил;</w:t>
      </w:r>
    </w:p>
    <w:p>
      <w:pPr>
        <w:spacing w:after="0"/>
        <w:ind w:left="0"/>
        <w:jc w:val="both"/>
      </w:pPr>
      <w:r>
        <w:rPr>
          <w:rFonts w:ascii="Times New Roman"/>
          <w:b w:val="false"/>
          <w:i w:val="false"/>
          <w:color w:val="000000"/>
          <w:sz w:val="28"/>
        </w:rPr>
        <w:t xml:space="preserve">
      2) несоответствие требованиям, предусмотренным </w:t>
      </w:r>
      <w:r>
        <w:rPr>
          <w:rFonts w:ascii="Times New Roman"/>
          <w:b w:val="false"/>
          <w:i w:val="false"/>
          <w:color w:val="000000"/>
          <w:sz w:val="28"/>
        </w:rPr>
        <w:t>пунктами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настоящих Правил.</w:t>
      </w:r>
    </w:p>
    <w:bookmarkStart w:name="z55" w:id="55"/>
    <w:p>
      <w:pPr>
        <w:spacing w:after="0"/>
        <w:ind w:left="0"/>
        <w:jc w:val="both"/>
      </w:pPr>
      <w:r>
        <w:rPr>
          <w:rFonts w:ascii="Times New Roman"/>
          <w:b w:val="false"/>
          <w:i w:val="false"/>
          <w:color w:val="000000"/>
          <w:sz w:val="28"/>
        </w:rPr>
        <w:t xml:space="preserve">
      29. Не допускается требовать представления дополнительных документов для регистрации в качестве участника, кроме перечисленных в </w:t>
      </w:r>
      <w:r>
        <w:rPr>
          <w:rFonts w:ascii="Times New Roman"/>
          <w:b w:val="false"/>
          <w:i w:val="false"/>
          <w:color w:val="000000"/>
          <w:sz w:val="28"/>
        </w:rPr>
        <w:t>пункте 27</w:t>
      </w:r>
      <w:r>
        <w:rPr>
          <w:rFonts w:ascii="Times New Roman"/>
          <w:b w:val="false"/>
          <w:i w:val="false"/>
          <w:color w:val="000000"/>
          <w:sz w:val="28"/>
        </w:rPr>
        <w:t xml:space="preserve"> настоящих Правил.</w:t>
      </w:r>
    </w:p>
    <w:bookmarkEnd w:id="55"/>
    <w:bookmarkStart w:name="z56" w:id="56"/>
    <w:p>
      <w:pPr>
        <w:spacing w:after="0"/>
        <w:ind w:left="0"/>
        <w:jc w:val="both"/>
      </w:pPr>
      <w:r>
        <w:rPr>
          <w:rFonts w:ascii="Times New Roman"/>
          <w:b w:val="false"/>
          <w:i w:val="false"/>
          <w:color w:val="000000"/>
          <w:sz w:val="28"/>
        </w:rPr>
        <w:t>
      30. Лицо, заявка которого зарегистрирована, получает билет участника, который обменивается на аукционный номер в день проведения аукциона.</w:t>
      </w:r>
    </w:p>
    <w:bookmarkEnd w:id="56"/>
    <w:p>
      <w:pPr>
        <w:spacing w:after="0"/>
        <w:ind w:left="0"/>
        <w:jc w:val="both"/>
      </w:pPr>
      <w:r>
        <w:rPr>
          <w:rFonts w:ascii="Times New Roman"/>
          <w:b w:val="false"/>
          <w:i w:val="false"/>
          <w:color w:val="000000"/>
          <w:sz w:val="28"/>
        </w:rPr>
        <w:t>
      Использование аукционного номера другим лицом в процессе торгов не допускается.</w:t>
      </w:r>
    </w:p>
    <w:bookmarkStart w:name="z57" w:id="57"/>
    <w:p>
      <w:pPr>
        <w:spacing w:after="0"/>
        <w:ind w:left="0"/>
        <w:jc w:val="left"/>
      </w:pPr>
      <w:r>
        <w:rPr>
          <w:rFonts w:ascii="Times New Roman"/>
          <w:b/>
          <w:i w:val="false"/>
          <w:color w:val="000000"/>
        </w:rPr>
        <w:t xml:space="preserve"> Глава 3. Проведение аукциона</w:t>
      </w:r>
    </w:p>
    <w:bookmarkEnd w:id="57"/>
    <w:p>
      <w:pPr>
        <w:spacing w:after="0"/>
        <w:ind w:left="0"/>
        <w:jc w:val="both"/>
      </w:pPr>
      <w:r>
        <w:rPr>
          <w:rFonts w:ascii="Times New Roman"/>
          <w:b w:val="false"/>
          <w:i w:val="false"/>
          <w:color w:val="ff0000"/>
          <w:sz w:val="28"/>
        </w:rPr>
        <w:t xml:space="preserve">
      Сноска. Заголовок главы 3 в редакции приказа Заместителя Премьер-Министра РК - Министра сельского хозяйства РК от 03.09.2018 </w:t>
      </w:r>
      <w:r>
        <w:rPr>
          <w:rFonts w:ascii="Times New Roman"/>
          <w:b w:val="false"/>
          <w:i w:val="false"/>
          <w:color w:val="ff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8" w:id="58"/>
    <w:p>
      <w:pPr>
        <w:spacing w:after="0"/>
        <w:ind w:left="0"/>
        <w:jc w:val="both"/>
      </w:pPr>
      <w:r>
        <w:rPr>
          <w:rFonts w:ascii="Times New Roman"/>
          <w:b w:val="false"/>
          <w:i w:val="false"/>
          <w:color w:val="000000"/>
          <w:sz w:val="28"/>
        </w:rPr>
        <w:t>
      31. Аукцион проводит аукционист.</w:t>
      </w:r>
    </w:p>
    <w:bookmarkEnd w:id="58"/>
    <w:bookmarkStart w:name="z59" w:id="59"/>
    <w:p>
      <w:pPr>
        <w:spacing w:after="0"/>
        <w:ind w:left="0"/>
        <w:jc w:val="both"/>
      </w:pPr>
      <w:r>
        <w:rPr>
          <w:rFonts w:ascii="Times New Roman"/>
          <w:b w:val="false"/>
          <w:i w:val="false"/>
          <w:color w:val="000000"/>
          <w:sz w:val="28"/>
        </w:rPr>
        <w:t>
      32. Аукцион по каждому объекту торгов начинается с объявления аукционистом его наименования, краткой характеристики, метода проведения аукциона, начальной цены и шага изменения цены.</w:t>
      </w:r>
    </w:p>
    <w:bookmarkEnd w:id="59"/>
    <w:p>
      <w:pPr>
        <w:spacing w:after="0"/>
        <w:ind w:left="0"/>
        <w:jc w:val="both"/>
      </w:pPr>
      <w:r>
        <w:rPr>
          <w:rFonts w:ascii="Times New Roman"/>
          <w:b w:val="false"/>
          <w:i w:val="false"/>
          <w:color w:val="000000"/>
          <w:sz w:val="28"/>
        </w:rPr>
        <w:t>
      Аукционист объявляет об изменении шага в процессе торгов. При этом шаг изменяется в пределах от пяти до десяти процентов текущей цены объекта.</w:t>
      </w:r>
    </w:p>
    <w:bookmarkStart w:name="z60" w:id="60"/>
    <w:p>
      <w:pPr>
        <w:spacing w:after="0"/>
        <w:ind w:left="0"/>
        <w:jc w:val="both"/>
      </w:pPr>
      <w:r>
        <w:rPr>
          <w:rFonts w:ascii="Times New Roman"/>
          <w:b w:val="false"/>
          <w:i w:val="false"/>
          <w:color w:val="000000"/>
          <w:sz w:val="28"/>
        </w:rPr>
        <w:t>
      33. Аукцион проводится по одному из двух ниже описанных методов:</w:t>
      </w:r>
    </w:p>
    <w:bookmarkEnd w:id="60"/>
    <w:bookmarkStart w:name="z39" w:id="61"/>
    <w:p>
      <w:pPr>
        <w:spacing w:after="0"/>
        <w:ind w:left="0"/>
        <w:jc w:val="both"/>
      </w:pPr>
      <w:r>
        <w:rPr>
          <w:rFonts w:ascii="Times New Roman"/>
          <w:b w:val="false"/>
          <w:i w:val="false"/>
          <w:color w:val="000000"/>
          <w:sz w:val="28"/>
        </w:rPr>
        <w:t>
       1) английский метод – аукционист объявляет начальную цену объекта и шаг увеличения цены. Поднятием аукционного номера участники торга повышают стартовую цену, но не менее чем на объявленный шаг.</w:t>
      </w:r>
    </w:p>
    <w:bookmarkEnd w:id="61"/>
    <w:bookmarkStart w:name="z40" w:id="62"/>
    <w:p>
      <w:pPr>
        <w:spacing w:after="0"/>
        <w:ind w:left="0"/>
        <w:jc w:val="both"/>
      </w:pPr>
      <w:r>
        <w:rPr>
          <w:rFonts w:ascii="Times New Roman"/>
          <w:b w:val="false"/>
          <w:i w:val="false"/>
          <w:color w:val="000000"/>
          <w:sz w:val="28"/>
        </w:rPr>
        <w:t>
      Для удобства аукционист округляет цену объекта на величину, не превышающую половину текущего шага. Аукционист объявляет аукционные номера участвующих в аукционе по объекту, закрепляет цену и предлагает ее повысить. Аукционист объявляет аукционный номер участника, предложившего наиболее высокую цену за объект. Аукционист трижды повторяет последнюю цену объекта и, при отсутствии других поднятых аукционных номеров, с ударом молотка объявляет о продаже данного объекта;</w:t>
      </w:r>
    </w:p>
    <w:bookmarkEnd w:id="62"/>
    <w:bookmarkStart w:name="z41" w:id="63"/>
    <w:p>
      <w:pPr>
        <w:spacing w:after="0"/>
        <w:ind w:left="0"/>
        <w:jc w:val="both"/>
      </w:pPr>
      <w:r>
        <w:rPr>
          <w:rFonts w:ascii="Times New Roman"/>
          <w:b w:val="false"/>
          <w:i w:val="false"/>
          <w:color w:val="000000"/>
          <w:sz w:val="28"/>
        </w:rPr>
        <w:t>
      2) голландский метод – аукционист объявляет начальную цену объекта и понижает ее с заявленным шагом, объявляя новую цену.</w:t>
      </w:r>
    </w:p>
    <w:bookmarkEnd w:id="63"/>
    <w:bookmarkStart w:name="z42" w:id="64"/>
    <w:p>
      <w:pPr>
        <w:spacing w:after="0"/>
        <w:ind w:left="0"/>
        <w:jc w:val="both"/>
      </w:pPr>
      <w:r>
        <w:rPr>
          <w:rFonts w:ascii="Times New Roman"/>
          <w:b w:val="false"/>
          <w:i w:val="false"/>
          <w:color w:val="000000"/>
          <w:sz w:val="28"/>
        </w:rPr>
        <w:t>
      Аукционист называет номер участника, который первый поднял аукционный номер при объявленной цене, и ударом молотка объявляет его лицом, победившем в аукционе.</w:t>
      </w:r>
    </w:p>
    <w:bookmarkEnd w:id="64"/>
    <w:bookmarkStart w:name="z43" w:id="65"/>
    <w:p>
      <w:pPr>
        <w:spacing w:after="0"/>
        <w:ind w:left="0"/>
        <w:jc w:val="both"/>
      </w:pPr>
      <w:r>
        <w:rPr>
          <w:rFonts w:ascii="Times New Roman"/>
          <w:b w:val="false"/>
          <w:i w:val="false"/>
          <w:color w:val="000000"/>
          <w:sz w:val="28"/>
        </w:rPr>
        <w:t>
      В случае, если одновременно поднимаются два или более номеров, решение о том, кто поднял номер первым, принимает аукционист.</w:t>
      </w:r>
    </w:p>
    <w:bookmarkEnd w:id="65"/>
    <w:bookmarkStart w:name="z44" w:id="66"/>
    <w:p>
      <w:pPr>
        <w:spacing w:after="0"/>
        <w:ind w:left="0"/>
        <w:jc w:val="both"/>
      </w:pPr>
      <w:r>
        <w:rPr>
          <w:rFonts w:ascii="Times New Roman"/>
          <w:b w:val="false"/>
          <w:i w:val="false"/>
          <w:color w:val="000000"/>
          <w:sz w:val="28"/>
        </w:rPr>
        <w:t>
      В случае, если в момент объявления начальной цены имеется два и более участника, согласных с предложенной ценой, то аукционист начинает повышать цену на величину фиксированного шага до момента определения победителя.</w:t>
      </w:r>
    </w:p>
    <w:bookmarkEnd w:id="66"/>
    <w:p>
      <w:pPr>
        <w:spacing w:after="0"/>
        <w:ind w:left="0"/>
        <w:jc w:val="both"/>
      </w:pPr>
      <w:r>
        <w:rPr>
          <w:rFonts w:ascii="Times New Roman"/>
          <w:b w:val="false"/>
          <w:i w:val="false"/>
          <w:color w:val="000000"/>
          <w:sz w:val="28"/>
        </w:rPr>
        <w:t>
      Если при объявлении аукционистом минимальной цены объекта ни один из участников не изъявил желания приобрести данный объект, то объект снимается с аукциона.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Заместителя Премьер-Министра РК - Министра сельского хозяйства РК от 03.09.2018 </w:t>
      </w:r>
      <w:r>
        <w:rPr>
          <w:rFonts w:ascii="Times New Roman"/>
          <w:b w:val="false"/>
          <w:i w:val="false"/>
          <w:color w:val="00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67"/>
    <w:p>
      <w:pPr>
        <w:spacing w:after="0"/>
        <w:ind w:left="0"/>
        <w:jc w:val="both"/>
      </w:pPr>
      <w:r>
        <w:rPr>
          <w:rFonts w:ascii="Times New Roman"/>
          <w:b w:val="false"/>
          <w:i w:val="false"/>
          <w:color w:val="000000"/>
          <w:sz w:val="28"/>
        </w:rPr>
        <w:t>
      34. Результаты аукциона по каждому проданному объекту торгов оформляются протоколом, подписываемым в день его проведения победителем.</w:t>
      </w:r>
    </w:p>
    <w:bookmarkEnd w:id="67"/>
    <w:p>
      <w:pPr>
        <w:spacing w:after="0"/>
        <w:ind w:left="0"/>
        <w:jc w:val="both"/>
      </w:pPr>
      <w:r>
        <w:rPr>
          <w:rFonts w:ascii="Times New Roman"/>
          <w:b w:val="false"/>
          <w:i w:val="false"/>
          <w:color w:val="000000"/>
          <w:sz w:val="28"/>
        </w:rPr>
        <w:t>
      Протокол составляется в двух экземплярах, по одному для продавца и победителя.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в редакции приказа Заместителя Премьер-Министра РК - Министра сельского хозяйства РК от 03.09.2018 </w:t>
      </w:r>
      <w:r>
        <w:rPr>
          <w:rFonts w:ascii="Times New Roman"/>
          <w:b w:val="false"/>
          <w:i w:val="false"/>
          <w:color w:val="00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Исключен приказом Министра сельского хозяйства РК от 11.09.2020 </w:t>
      </w:r>
      <w:r>
        <w:rPr>
          <w:rFonts w:ascii="Times New Roman"/>
          <w:b w:val="false"/>
          <w:i w:val="false"/>
          <w:color w:val="000000"/>
          <w:sz w:val="28"/>
        </w:rPr>
        <w:t>№ 282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68"/>
    <w:p>
      <w:pPr>
        <w:spacing w:after="0"/>
        <w:ind w:left="0"/>
        <w:jc w:val="both"/>
      </w:pPr>
      <w:r>
        <w:rPr>
          <w:rFonts w:ascii="Times New Roman"/>
          <w:b w:val="false"/>
          <w:i w:val="false"/>
          <w:color w:val="000000"/>
          <w:sz w:val="28"/>
        </w:rPr>
        <w:t>
      36. Договор купли-продажи объекта торгов заключается в течение 2 (двух) рабочих дней со дня оформления протокола.</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сельского хозяйства РК от 11.09.2020 </w:t>
      </w:r>
      <w:r>
        <w:rPr>
          <w:rFonts w:ascii="Times New Roman"/>
          <w:b w:val="false"/>
          <w:i w:val="false"/>
          <w:color w:val="000000"/>
          <w:sz w:val="28"/>
        </w:rPr>
        <w:t>№ 282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69"/>
    <w:p>
      <w:pPr>
        <w:spacing w:after="0"/>
        <w:ind w:left="0"/>
        <w:jc w:val="both"/>
      </w:pPr>
      <w:r>
        <w:rPr>
          <w:rFonts w:ascii="Times New Roman"/>
          <w:b w:val="false"/>
          <w:i w:val="false"/>
          <w:color w:val="000000"/>
          <w:sz w:val="28"/>
        </w:rPr>
        <w:t>
      37. В случае, если объект торгов не продан на первом аукционе, он выставляется на последующие аукционы.</w:t>
      </w:r>
    </w:p>
    <w:bookmarkEnd w:id="69"/>
    <w:bookmarkStart w:name="z65" w:id="70"/>
    <w:p>
      <w:pPr>
        <w:spacing w:after="0"/>
        <w:ind w:left="0"/>
        <w:jc w:val="both"/>
      </w:pPr>
      <w:r>
        <w:rPr>
          <w:rFonts w:ascii="Times New Roman"/>
          <w:b w:val="false"/>
          <w:i w:val="false"/>
          <w:color w:val="000000"/>
          <w:sz w:val="28"/>
        </w:rPr>
        <w:t>
      38. Расчеты по договору купли-продажи производятся между продавцом и покупателем, при этом покупатель производит расчеты в следующем порядке:</w:t>
      </w:r>
    </w:p>
    <w:bookmarkEnd w:id="70"/>
    <w:p>
      <w:pPr>
        <w:spacing w:after="0"/>
        <w:ind w:left="0"/>
        <w:jc w:val="both"/>
      </w:pPr>
      <w:r>
        <w:rPr>
          <w:rFonts w:ascii="Times New Roman"/>
          <w:b w:val="false"/>
          <w:i w:val="false"/>
          <w:color w:val="000000"/>
          <w:sz w:val="28"/>
        </w:rPr>
        <w:t>
      1) авансовый платеж вносится в размере пятидесяти процентов от цены, установленной в ходе аукциона, в срок не позднее пяти банковских дней со дня подписания договора купли-продажи. Гарантийный взнос зачисляется в счет причитающегося авансового платежа;</w:t>
      </w:r>
    </w:p>
    <w:p>
      <w:pPr>
        <w:spacing w:after="0"/>
        <w:ind w:left="0"/>
        <w:jc w:val="both"/>
      </w:pPr>
      <w:r>
        <w:rPr>
          <w:rFonts w:ascii="Times New Roman"/>
          <w:b w:val="false"/>
          <w:i w:val="false"/>
          <w:color w:val="000000"/>
          <w:sz w:val="28"/>
        </w:rPr>
        <w:t>
      2) оставшаяся сумма вносится не позднее тридцати календарных дней со дня подписания договора купли-продажи.</w:t>
      </w:r>
    </w:p>
    <w:bookmarkStart w:name="z66" w:id="71"/>
    <w:p>
      <w:pPr>
        <w:spacing w:after="0"/>
        <w:ind w:left="0"/>
        <w:jc w:val="left"/>
      </w:pPr>
      <w:r>
        <w:rPr>
          <w:rFonts w:ascii="Times New Roman"/>
          <w:b/>
          <w:i w:val="false"/>
          <w:color w:val="000000"/>
        </w:rPr>
        <w:t xml:space="preserve"> Глава 4. Конкурсная форма торгов, подготовки к проведению конкурса</w:t>
      </w:r>
    </w:p>
    <w:bookmarkEnd w:id="71"/>
    <w:p>
      <w:pPr>
        <w:spacing w:after="0"/>
        <w:ind w:left="0"/>
        <w:jc w:val="both"/>
      </w:pPr>
      <w:r>
        <w:rPr>
          <w:rFonts w:ascii="Times New Roman"/>
          <w:b w:val="false"/>
          <w:i w:val="false"/>
          <w:color w:val="ff0000"/>
          <w:sz w:val="28"/>
        </w:rPr>
        <w:t xml:space="preserve">
      Сноска. Заголовок главы 4 в редакции приказа Заместителя Премьер-Министра РК - Министра сельского хозяйства РК от 03.09.2018 </w:t>
      </w:r>
      <w:r>
        <w:rPr>
          <w:rFonts w:ascii="Times New Roman"/>
          <w:b w:val="false"/>
          <w:i w:val="false"/>
          <w:color w:val="ff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7" w:id="72"/>
    <w:p>
      <w:pPr>
        <w:spacing w:after="0"/>
        <w:ind w:left="0"/>
        <w:jc w:val="both"/>
      </w:pPr>
      <w:r>
        <w:rPr>
          <w:rFonts w:ascii="Times New Roman"/>
          <w:b w:val="false"/>
          <w:i w:val="false"/>
          <w:color w:val="000000"/>
          <w:sz w:val="28"/>
        </w:rPr>
        <w:t>
      39. Для подготовки и проведения конкурса продавцом формируется конкурсная комиссия.</w:t>
      </w:r>
    </w:p>
    <w:bookmarkEnd w:id="72"/>
    <w:p>
      <w:pPr>
        <w:spacing w:after="0"/>
        <w:ind w:left="0"/>
        <w:jc w:val="both"/>
      </w:pPr>
      <w:r>
        <w:rPr>
          <w:rFonts w:ascii="Times New Roman"/>
          <w:b w:val="false"/>
          <w:i w:val="false"/>
          <w:color w:val="000000"/>
          <w:sz w:val="28"/>
        </w:rPr>
        <w:t>
      Членами конкурсной комиссии являются председатель и другие члены конкурсной комиссии (представители уполномоченных органов по земельным отношениям, по делам архитектуры, градостроительства и строительства, сельского хозяйства и других заинтересованных государственных органов).</w:t>
      </w:r>
    </w:p>
    <w:p>
      <w:pPr>
        <w:spacing w:after="0"/>
        <w:ind w:left="0"/>
        <w:jc w:val="both"/>
      </w:pPr>
      <w:r>
        <w:rPr>
          <w:rFonts w:ascii="Times New Roman"/>
          <w:b w:val="false"/>
          <w:i w:val="false"/>
          <w:color w:val="000000"/>
          <w:sz w:val="28"/>
        </w:rPr>
        <w:t>
      Общее количество членов конкурсной комиссии составляет не менее пяти человек.</w:t>
      </w:r>
    </w:p>
    <w:bookmarkStart w:name="z68" w:id="73"/>
    <w:p>
      <w:pPr>
        <w:spacing w:after="0"/>
        <w:ind w:left="0"/>
        <w:jc w:val="both"/>
      </w:pPr>
      <w:r>
        <w:rPr>
          <w:rFonts w:ascii="Times New Roman"/>
          <w:b w:val="false"/>
          <w:i w:val="false"/>
          <w:color w:val="000000"/>
          <w:sz w:val="28"/>
        </w:rPr>
        <w:t>
      40. Председателем конкурсной комиссии определяется должностное лицо не ниже заместителя акима местного исполнительного органа области, города республиканского значения, столицы, района, города областного значения.</w:t>
      </w:r>
    </w:p>
    <w:bookmarkEnd w:id="73"/>
    <w:p>
      <w:pPr>
        <w:spacing w:after="0"/>
        <w:ind w:left="0"/>
        <w:jc w:val="both"/>
      </w:pPr>
      <w:r>
        <w:rPr>
          <w:rFonts w:ascii="Times New Roman"/>
          <w:b w:val="false"/>
          <w:i w:val="false"/>
          <w:color w:val="000000"/>
          <w:sz w:val="28"/>
        </w:rPr>
        <w:t>
      Секретарь не является членом комиссии.</w:t>
      </w:r>
    </w:p>
    <w:bookmarkStart w:name="z69" w:id="74"/>
    <w:p>
      <w:pPr>
        <w:spacing w:after="0"/>
        <w:ind w:left="0"/>
        <w:jc w:val="both"/>
      </w:pPr>
      <w:r>
        <w:rPr>
          <w:rFonts w:ascii="Times New Roman"/>
          <w:b w:val="false"/>
          <w:i w:val="false"/>
          <w:color w:val="000000"/>
          <w:sz w:val="28"/>
        </w:rPr>
        <w:t>
      41. Продавец формирует и утверждает конкурсную документацию объекта торгов, выставляемых на конкурс, которая содержит:</w:t>
      </w:r>
    </w:p>
    <w:bookmarkEnd w:id="74"/>
    <w:p>
      <w:pPr>
        <w:spacing w:after="0"/>
        <w:ind w:left="0"/>
        <w:jc w:val="both"/>
      </w:pPr>
      <w:r>
        <w:rPr>
          <w:rFonts w:ascii="Times New Roman"/>
          <w:b w:val="false"/>
          <w:i w:val="false"/>
          <w:color w:val="000000"/>
          <w:sz w:val="28"/>
        </w:rPr>
        <w:t>
      1) информацию об условиях и порядке проведения конкурса;</w:t>
      </w:r>
    </w:p>
    <w:p>
      <w:pPr>
        <w:spacing w:after="0"/>
        <w:ind w:left="0"/>
        <w:jc w:val="both"/>
      </w:pPr>
      <w:r>
        <w:rPr>
          <w:rFonts w:ascii="Times New Roman"/>
          <w:b w:val="false"/>
          <w:i w:val="false"/>
          <w:color w:val="000000"/>
          <w:sz w:val="28"/>
        </w:rPr>
        <w:t>
      2) проект договора купли-продажи;</w:t>
      </w:r>
    </w:p>
    <w:p>
      <w:pPr>
        <w:spacing w:after="0"/>
        <w:ind w:left="0"/>
        <w:jc w:val="both"/>
      </w:pPr>
      <w:r>
        <w:rPr>
          <w:rFonts w:ascii="Times New Roman"/>
          <w:b w:val="false"/>
          <w:i w:val="false"/>
          <w:color w:val="000000"/>
          <w:sz w:val="28"/>
        </w:rPr>
        <w:t>
      3) критерии по условиям использования земельного участка.</w:t>
      </w:r>
    </w:p>
    <w:p>
      <w:pPr>
        <w:spacing w:after="0"/>
        <w:ind w:left="0"/>
        <w:jc w:val="both"/>
      </w:pPr>
      <w:r>
        <w:rPr>
          <w:rFonts w:ascii="Times New Roman"/>
          <w:b w:val="false"/>
          <w:i w:val="false"/>
          <w:color w:val="000000"/>
          <w:sz w:val="28"/>
        </w:rPr>
        <w:t>
      Конкурсная документация содержит не менее трех критериев, в том числе по объему инвестиций, количеству создаваемых рабочих мест, охране земель, их рациональному и эффективному использованию;</w:t>
      </w:r>
    </w:p>
    <w:p>
      <w:pPr>
        <w:spacing w:after="0"/>
        <w:ind w:left="0"/>
        <w:jc w:val="both"/>
      </w:pPr>
      <w:r>
        <w:rPr>
          <w:rFonts w:ascii="Times New Roman"/>
          <w:b w:val="false"/>
          <w:i w:val="false"/>
          <w:color w:val="000000"/>
          <w:sz w:val="28"/>
        </w:rPr>
        <w:t>
      4) условия передачи объекта торгов, его целевое назначение и начальную цену;</w:t>
      </w:r>
    </w:p>
    <w:p>
      <w:pPr>
        <w:spacing w:after="0"/>
        <w:ind w:left="0"/>
        <w:jc w:val="both"/>
      </w:pPr>
      <w:r>
        <w:rPr>
          <w:rFonts w:ascii="Times New Roman"/>
          <w:b w:val="false"/>
          <w:i w:val="false"/>
          <w:color w:val="000000"/>
          <w:sz w:val="28"/>
        </w:rPr>
        <w:t>
      5) архитектурно-планировочное задание, согласованное с заинтересованными органами, необходимое для разработки проектно-сметной документации;</w:t>
      </w:r>
    </w:p>
    <w:p>
      <w:pPr>
        <w:spacing w:after="0"/>
        <w:ind w:left="0"/>
        <w:jc w:val="both"/>
      </w:pPr>
      <w:r>
        <w:rPr>
          <w:rFonts w:ascii="Times New Roman"/>
          <w:b w:val="false"/>
          <w:i w:val="false"/>
          <w:color w:val="000000"/>
          <w:sz w:val="28"/>
        </w:rPr>
        <w:t>
      6) порядок балльной оценки предложений участников по заявленным критериям использования земельного участка.</w:t>
      </w:r>
    </w:p>
    <w:bookmarkStart w:name="z70" w:id="75"/>
    <w:p>
      <w:pPr>
        <w:spacing w:after="0"/>
        <w:ind w:left="0"/>
        <w:jc w:val="both"/>
      </w:pPr>
      <w:r>
        <w:rPr>
          <w:rFonts w:ascii="Times New Roman"/>
          <w:b w:val="false"/>
          <w:i w:val="false"/>
          <w:color w:val="000000"/>
          <w:sz w:val="28"/>
        </w:rPr>
        <w:t>
      42. Объявление о проведении конкурса публикуется в периодическом печатном издании, на официальном интернет-ресурсе продавца и в государственной информационной системе разрешений и уведомлений не позднее тридцати календарных дней до даты подведения итогов конкурса.</w:t>
      </w:r>
    </w:p>
    <w:bookmarkEnd w:id="75"/>
    <w:bookmarkStart w:name="z52" w:id="76"/>
    <w:p>
      <w:pPr>
        <w:spacing w:after="0"/>
        <w:ind w:left="0"/>
        <w:jc w:val="both"/>
      </w:pPr>
      <w:r>
        <w:rPr>
          <w:rFonts w:ascii="Times New Roman"/>
          <w:b w:val="false"/>
          <w:i w:val="false"/>
          <w:color w:val="000000"/>
          <w:sz w:val="28"/>
        </w:rPr>
        <w:t>
      Объявление о проведении конкурса содержит следующие сведения:</w:t>
      </w:r>
    </w:p>
    <w:bookmarkEnd w:id="76"/>
    <w:bookmarkStart w:name="z53" w:id="77"/>
    <w:p>
      <w:pPr>
        <w:spacing w:after="0"/>
        <w:ind w:left="0"/>
        <w:jc w:val="both"/>
      </w:pPr>
      <w:r>
        <w:rPr>
          <w:rFonts w:ascii="Times New Roman"/>
          <w:b w:val="false"/>
          <w:i w:val="false"/>
          <w:color w:val="000000"/>
          <w:sz w:val="28"/>
        </w:rPr>
        <w:t>
      1) порядок участия в конкурсе;</w:t>
      </w:r>
    </w:p>
    <w:bookmarkEnd w:id="77"/>
    <w:bookmarkStart w:name="z54" w:id="78"/>
    <w:p>
      <w:pPr>
        <w:spacing w:after="0"/>
        <w:ind w:left="0"/>
        <w:jc w:val="both"/>
      </w:pPr>
      <w:r>
        <w:rPr>
          <w:rFonts w:ascii="Times New Roman"/>
          <w:b w:val="false"/>
          <w:i w:val="false"/>
          <w:color w:val="000000"/>
          <w:sz w:val="28"/>
        </w:rPr>
        <w:t>
      2) месторасположение земельного участка, площадь, целевое назначение;</w:t>
      </w:r>
    </w:p>
    <w:bookmarkEnd w:id="78"/>
    <w:bookmarkStart w:name="z55" w:id="79"/>
    <w:p>
      <w:pPr>
        <w:spacing w:after="0"/>
        <w:ind w:left="0"/>
        <w:jc w:val="both"/>
      </w:pPr>
      <w:r>
        <w:rPr>
          <w:rFonts w:ascii="Times New Roman"/>
          <w:b w:val="false"/>
          <w:i w:val="false"/>
          <w:color w:val="000000"/>
          <w:sz w:val="28"/>
        </w:rPr>
        <w:t>
      3) начальная цена;</w:t>
      </w:r>
    </w:p>
    <w:bookmarkEnd w:id="79"/>
    <w:bookmarkStart w:name="z56" w:id="80"/>
    <w:p>
      <w:pPr>
        <w:spacing w:after="0"/>
        <w:ind w:left="0"/>
        <w:jc w:val="both"/>
      </w:pPr>
      <w:r>
        <w:rPr>
          <w:rFonts w:ascii="Times New Roman"/>
          <w:b w:val="false"/>
          <w:i w:val="false"/>
          <w:color w:val="000000"/>
          <w:sz w:val="28"/>
        </w:rPr>
        <w:t>
      4) размер и порядок внесения гарантийного взноса;</w:t>
      </w:r>
    </w:p>
    <w:bookmarkEnd w:id="80"/>
    <w:bookmarkStart w:name="z57" w:id="81"/>
    <w:p>
      <w:pPr>
        <w:spacing w:after="0"/>
        <w:ind w:left="0"/>
        <w:jc w:val="both"/>
      </w:pPr>
      <w:r>
        <w:rPr>
          <w:rFonts w:ascii="Times New Roman"/>
          <w:b w:val="false"/>
          <w:i w:val="false"/>
          <w:color w:val="000000"/>
          <w:sz w:val="28"/>
        </w:rPr>
        <w:t>
      5) дата, время и место проведения заседания конкурсной комиссии по вскрытию конвертов участников и подведению итогов конкурса;</w:t>
      </w:r>
    </w:p>
    <w:bookmarkEnd w:id="81"/>
    <w:bookmarkStart w:name="z58" w:id="82"/>
    <w:p>
      <w:pPr>
        <w:spacing w:after="0"/>
        <w:ind w:left="0"/>
        <w:jc w:val="both"/>
      </w:pPr>
      <w:r>
        <w:rPr>
          <w:rFonts w:ascii="Times New Roman"/>
          <w:b w:val="false"/>
          <w:i w:val="false"/>
          <w:color w:val="000000"/>
          <w:sz w:val="28"/>
        </w:rPr>
        <w:t>
      6) окончательный срок подачи заявок на участие в конкурсе;</w:t>
      </w:r>
    </w:p>
    <w:bookmarkEnd w:id="82"/>
    <w:bookmarkStart w:name="z59" w:id="83"/>
    <w:p>
      <w:pPr>
        <w:spacing w:after="0"/>
        <w:ind w:left="0"/>
        <w:jc w:val="both"/>
      </w:pPr>
      <w:r>
        <w:rPr>
          <w:rFonts w:ascii="Times New Roman"/>
          <w:b w:val="false"/>
          <w:i w:val="false"/>
          <w:color w:val="000000"/>
          <w:sz w:val="28"/>
        </w:rPr>
        <w:t>
      7) форму заявки;</w:t>
      </w:r>
    </w:p>
    <w:bookmarkEnd w:id="83"/>
    <w:bookmarkStart w:name="z60" w:id="84"/>
    <w:p>
      <w:pPr>
        <w:spacing w:after="0"/>
        <w:ind w:left="0"/>
        <w:jc w:val="both"/>
      </w:pPr>
      <w:r>
        <w:rPr>
          <w:rFonts w:ascii="Times New Roman"/>
          <w:b w:val="false"/>
          <w:i w:val="false"/>
          <w:color w:val="000000"/>
          <w:sz w:val="28"/>
        </w:rPr>
        <w:t>
      8) срок представления предложений (конкурсной заявки) по цене и использованию земельного участка;</w:t>
      </w:r>
    </w:p>
    <w:bookmarkEnd w:id="84"/>
    <w:p>
      <w:pPr>
        <w:spacing w:after="0"/>
        <w:ind w:left="0"/>
        <w:jc w:val="both"/>
      </w:pPr>
      <w:r>
        <w:rPr>
          <w:rFonts w:ascii="Times New Roman"/>
          <w:b w:val="false"/>
          <w:i w:val="false"/>
          <w:color w:val="000000"/>
          <w:sz w:val="28"/>
        </w:rPr>
        <w:t>
      9) условия и требования по использованию земельного участка.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приказа Заместителя Премьер-Министра РК - Министра сельского хозяйства РК от 03.09.2018 </w:t>
      </w:r>
      <w:r>
        <w:rPr>
          <w:rFonts w:ascii="Times New Roman"/>
          <w:b w:val="false"/>
          <w:i w:val="false"/>
          <w:color w:val="00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85"/>
    <w:p>
      <w:pPr>
        <w:spacing w:after="0"/>
        <w:ind w:left="0"/>
        <w:jc w:val="both"/>
      </w:pPr>
      <w:r>
        <w:rPr>
          <w:rFonts w:ascii="Times New Roman"/>
          <w:b w:val="false"/>
          <w:i w:val="false"/>
          <w:color w:val="000000"/>
          <w:sz w:val="28"/>
        </w:rPr>
        <w:t>
      43. Для регистрации в качестве участника конкурса необходимо представить следующие документы:</w:t>
      </w:r>
    </w:p>
    <w:bookmarkEnd w:id="85"/>
    <w:p>
      <w:pPr>
        <w:spacing w:after="0"/>
        <w:ind w:left="0"/>
        <w:jc w:val="both"/>
      </w:pPr>
      <w:r>
        <w:rPr>
          <w:rFonts w:ascii="Times New Roman"/>
          <w:b w:val="false"/>
          <w:i w:val="false"/>
          <w:color w:val="000000"/>
          <w:sz w:val="28"/>
        </w:rPr>
        <w:t>
      1) заявка на участие в конкурсе по продаже права собственности (аренды) земельного участка в форме сведений;</w:t>
      </w:r>
    </w:p>
    <w:p>
      <w:pPr>
        <w:spacing w:after="0"/>
        <w:ind w:left="0"/>
        <w:jc w:val="both"/>
      </w:pPr>
      <w:r>
        <w:rPr>
          <w:rFonts w:ascii="Times New Roman"/>
          <w:b w:val="false"/>
          <w:i w:val="false"/>
          <w:color w:val="000000"/>
          <w:sz w:val="28"/>
        </w:rPr>
        <w:t>
      2) платежный документ, подтверждающий внесение гарантийного взноса, за исключением случая оплаты участником торгов гарантийного взноса через платежный шлюз "электронного правительства";</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документ</w:t>
      </w:r>
      <w:r>
        <w:rPr>
          <w:rFonts w:ascii="Times New Roman"/>
          <w:b w:val="false"/>
          <w:i w:val="false"/>
          <w:color w:val="000000"/>
          <w:sz w:val="28"/>
        </w:rPr>
        <w:t>, удостоверяющий полномочия представителя;</w:t>
      </w:r>
    </w:p>
    <w:p>
      <w:pPr>
        <w:spacing w:after="0"/>
        <w:ind w:left="0"/>
        <w:jc w:val="both"/>
      </w:pPr>
      <w:r>
        <w:rPr>
          <w:rFonts w:ascii="Times New Roman"/>
          <w:b w:val="false"/>
          <w:i w:val="false"/>
          <w:color w:val="000000"/>
          <w:sz w:val="28"/>
        </w:rPr>
        <w:t>
      Для подтверждения достоверности копий предъявляются оригиналы для сверки.</w:t>
      </w:r>
    </w:p>
    <w:p>
      <w:pPr>
        <w:spacing w:after="0"/>
        <w:ind w:left="0"/>
        <w:jc w:val="both"/>
      </w:pPr>
      <w:r>
        <w:rPr>
          <w:rFonts w:ascii="Times New Roman"/>
          <w:b w:val="false"/>
          <w:i w:val="false"/>
          <w:color w:val="000000"/>
          <w:sz w:val="28"/>
        </w:rPr>
        <w:t>
      При подаче электронного заявления документы, перечисленные в подпунктах 2), 3) настоящего пункта представляются в форме электронных копий документов.</w:t>
      </w:r>
    </w:p>
    <w:p>
      <w:pPr>
        <w:spacing w:after="0"/>
        <w:ind w:left="0"/>
        <w:jc w:val="both"/>
      </w:pPr>
      <w:r>
        <w:rPr>
          <w:rFonts w:ascii="Times New Roman"/>
          <w:b w:val="false"/>
          <w:i w:val="false"/>
          <w:color w:val="000000"/>
          <w:sz w:val="28"/>
        </w:rPr>
        <w:t>
      Сведения о документе, удостоверяющем личность, о государственной регистрации индивидуального предпринимателя, государственной регистрации (перерегистрации) юридического лица, организатор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Иностранцы или иностранные юридические лица представляют нотариально заверенные копии заграничного паспорта или учредительных документов с нотариально заверенным переводом на казахский и (или) русский языки.</w:t>
      </w:r>
    </w:p>
    <w:p>
      <w:pPr>
        <w:spacing w:after="0"/>
        <w:ind w:left="0"/>
        <w:jc w:val="both"/>
      </w:pPr>
      <w:r>
        <w:rPr>
          <w:rFonts w:ascii="Times New Roman"/>
          <w:b w:val="false"/>
          <w:i w:val="false"/>
          <w:color w:val="000000"/>
          <w:sz w:val="28"/>
        </w:rPr>
        <w:t xml:space="preserve">
      Документы иностранцев, лиц без гражданства и иностранных юридических лиц принимаются для регистрации в качестве участника торгов, в случае если предоставление объекта торгов таким лицам предусмотрено в соответствии с </w:t>
      </w:r>
      <w:r>
        <w:rPr>
          <w:rFonts w:ascii="Times New Roman"/>
          <w:b w:val="false"/>
          <w:i w:val="false"/>
          <w:color w:val="000000"/>
          <w:sz w:val="28"/>
        </w:rPr>
        <w:t>Земельным кодексом</w:t>
      </w:r>
      <w:r>
        <w:rPr>
          <w:rFonts w:ascii="Times New Roman"/>
          <w:b w:val="false"/>
          <w:i w:val="false"/>
          <w:color w:val="000000"/>
          <w:sz w:val="28"/>
        </w:rPr>
        <w:t>.</w:t>
      </w:r>
    </w:p>
    <w:p>
      <w:pPr>
        <w:spacing w:after="0"/>
        <w:ind w:left="0"/>
        <w:jc w:val="both"/>
      </w:pPr>
      <w:r>
        <w:rPr>
          <w:rFonts w:ascii="Times New Roman"/>
          <w:b w:val="false"/>
          <w:i w:val="false"/>
          <w:color w:val="000000"/>
          <w:sz w:val="28"/>
        </w:rPr>
        <w:t>
      В случае отказа в принятии заявки на участие в конкурсе, организатор письменно либо посредством государственной информационной системы разрешений и уведомлений извещает об этом заявителя с изложением причины такого отказа в течение двух рабочих дней со дня поступления заявки.</w:t>
      </w:r>
    </w:p>
    <w:bookmarkStart w:name="z72" w:id="86"/>
    <w:p>
      <w:pPr>
        <w:spacing w:after="0"/>
        <w:ind w:left="0"/>
        <w:jc w:val="both"/>
      </w:pPr>
      <w:r>
        <w:rPr>
          <w:rFonts w:ascii="Times New Roman"/>
          <w:b w:val="false"/>
          <w:i w:val="false"/>
          <w:color w:val="000000"/>
          <w:sz w:val="28"/>
        </w:rPr>
        <w:t>
      44. Основаниями для отказа в принятии заявки на участие в конкурсе являются:</w:t>
      </w:r>
    </w:p>
    <w:bookmarkEnd w:id="86"/>
    <w:p>
      <w:pPr>
        <w:spacing w:after="0"/>
        <w:ind w:left="0"/>
        <w:jc w:val="both"/>
      </w:pPr>
      <w:r>
        <w:rPr>
          <w:rFonts w:ascii="Times New Roman"/>
          <w:b w:val="false"/>
          <w:i w:val="false"/>
          <w:color w:val="000000"/>
          <w:sz w:val="28"/>
        </w:rPr>
        <w:t xml:space="preserve">
      1) непредставления документов, предусмотренных </w:t>
      </w:r>
      <w:r>
        <w:rPr>
          <w:rFonts w:ascii="Times New Roman"/>
          <w:b w:val="false"/>
          <w:i w:val="false"/>
          <w:color w:val="000000"/>
          <w:sz w:val="28"/>
        </w:rPr>
        <w:t>пунктом 43</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2) несоответствие требованиям, предусмотренным </w:t>
      </w:r>
      <w:r>
        <w:rPr>
          <w:rFonts w:ascii="Times New Roman"/>
          <w:b w:val="false"/>
          <w:i w:val="false"/>
          <w:color w:val="000000"/>
          <w:sz w:val="28"/>
        </w:rPr>
        <w:t>пунктами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настоящих Правил.</w:t>
      </w:r>
    </w:p>
    <w:bookmarkStart w:name="z73" w:id="87"/>
    <w:p>
      <w:pPr>
        <w:spacing w:after="0"/>
        <w:ind w:left="0"/>
        <w:jc w:val="both"/>
      </w:pPr>
      <w:r>
        <w:rPr>
          <w:rFonts w:ascii="Times New Roman"/>
          <w:b w:val="false"/>
          <w:i w:val="false"/>
          <w:color w:val="000000"/>
          <w:sz w:val="28"/>
        </w:rPr>
        <w:t>
      45. Гарантийный взнос для участия в конкурсе составляет пять процентов от минимальной цены объекта торгов, но не менее пятидесяти месячных расчетных показателей. При этом гарантийный взнос по каждому объекту торгов вносится отдельно.</w:t>
      </w:r>
    </w:p>
    <w:bookmarkEnd w:id="87"/>
    <w:bookmarkStart w:name="z74" w:id="88"/>
    <w:p>
      <w:pPr>
        <w:spacing w:after="0"/>
        <w:ind w:left="0"/>
        <w:jc w:val="both"/>
      </w:pPr>
      <w:r>
        <w:rPr>
          <w:rFonts w:ascii="Times New Roman"/>
          <w:b w:val="false"/>
          <w:i w:val="false"/>
          <w:color w:val="000000"/>
          <w:sz w:val="28"/>
        </w:rPr>
        <w:t>
      46. В случае победы в конкурсе гарантийный взнос является обеспечением следующих обязательств участника:</w:t>
      </w:r>
    </w:p>
    <w:bookmarkEnd w:id="88"/>
    <w:p>
      <w:pPr>
        <w:spacing w:after="0"/>
        <w:ind w:left="0"/>
        <w:jc w:val="both"/>
      </w:pPr>
      <w:r>
        <w:rPr>
          <w:rFonts w:ascii="Times New Roman"/>
          <w:b w:val="false"/>
          <w:i w:val="false"/>
          <w:color w:val="000000"/>
          <w:sz w:val="28"/>
        </w:rPr>
        <w:t>
      1) подписать протокол о результатах конкурса;</w:t>
      </w:r>
    </w:p>
    <w:p>
      <w:pPr>
        <w:spacing w:after="0"/>
        <w:ind w:left="0"/>
        <w:jc w:val="both"/>
      </w:pPr>
      <w:r>
        <w:rPr>
          <w:rFonts w:ascii="Times New Roman"/>
          <w:b w:val="false"/>
          <w:i w:val="false"/>
          <w:color w:val="000000"/>
          <w:sz w:val="28"/>
        </w:rPr>
        <w:t>
      2) заключить договор купли-продажи в соответствии с протоколом о результатах конкурса;</w:t>
      </w:r>
    </w:p>
    <w:p>
      <w:pPr>
        <w:spacing w:after="0"/>
        <w:ind w:left="0"/>
        <w:jc w:val="both"/>
      </w:pPr>
      <w:r>
        <w:rPr>
          <w:rFonts w:ascii="Times New Roman"/>
          <w:b w:val="false"/>
          <w:i w:val="false"/>
          <w:color w:val="000000"/>
          <w:sz w:val="28"/>
        </w:rPr>
        <w:t>
      3) исполнить обязательства по договору купли-продажи.</w:t>
      </w:r>
    </w:p>
    <w:bookmarkStart w:name="z75" w:id="89"/>
    <w:p>
      <w:pPr>
        <w:spacing w:after="0"/>
        <w:ind w:left="0"/>
        <w:jc w:val="both"/>
      </w:pPr>
      <w:r>
        <w:rPr>
          <w:rFonts w:ascii="Times New Roman"/>
          <w:b w:val="false"/>
          <w:i w:val="false"/>
          <w:color w:val="000000"/>
          <w:sz w:val="28"/>
        </w:rPr>
        <w:t>
      47. Гарантийный взнос вносится в порядке, установленном в объявлении о проведении конкурса.</w:t>
      </w:r>
    </w:p>
    <w:bookmarkEnd w:id="89"/>
    <w:bookmarkStart w:name="z76" w:id="90"/>
    <w:p>
      <w:pPr>
        <w:spacing w:after="0"/>
        <w:ind w:left="0"/>
        <w:jc w:val="both"/>
      </w:pPr>
      <w:r>
        <w:rPr>
          <w:rFonts w:ascii="Times New Roman"/>
          <w:b w:val="false"/>
          <w:i w:val="false"/>
          <w:color w:val="000000"/>
          <w:sz w:val="28"/>
        </w:rPr>
        <w:t>
      48. Гарантийный взнос лица, выигравшего конкурс и заключившего договор купли-продажи, зачисляется в счет причитающихся платежей по договору купли-продажи.</w:t>
      </w:r>
    </w:p>
    <w:bookmarkEnd w:id="90"/>
    <w:bookmarkStart w:name="z77" w:id="91"/>
    <w:p>
      <w:pPr>
        <w:spacing w:after="0"/>
        <w:ind w:left="0"/>
        <w:jc w:val="both"/>
      </w:pPr>
      <w:r>
        <w:rPr>
          <w:rFonts w:ascii="Times New Roman"/>
          <w:b w:val="false"/>
          <w:i w:val="false"/>
          <w:color w:val="000000"/>
          <w:sz w:val="28"/>
        </w:rPr>
        <w:t>
      49. Гарантийный взнос не возвращается продавцом в случаях:</w:t>
      </w:r>
    </w:p>
    <w:bookmarkEnd w:id="91"/>
    <w:p>
      <w:pPr>
        <w:spacing w:after="0"/>
        <w:ind w:left="0"/>
        <w:jc w:val="both"/>
      </w:pPr>
      <w:r>
        <w:rPr>
          <w:rFonts w:ascii="Times New Roman"/>
          <w:b w:val="false"/>
          <w:i w:val="false"/>
          <w:color w:val="000000"/>
          <w:sz w:val="28"/>
        </w:rPr>
        <w:t>
      1) отказа от участия в конкурсе после окончания срока регистрации участников;</w:t>
      </w:r>
    </w:p>
    <w:p>
      <w:pPr>
        <w:spacing w:after="0"/>
        <w:ind w:left="0"/>
        <w:jc w:val="both"/>
      </w:pPr>
      <w:r>
        <w:rPr>
          <w:rFonts w:ascii="Times New Roman"/>
          <w:b w:val="false"/>
          <w:i w:val="false"/>
          <w:color w:val="000000"/>
          <w:sz w:val="28"/>
        </w:rPr>
        <w:t>
      2) отказа от исполнения обязательств, предусмотренных пунктом 46 настоящих Правил.</w:t>
      </w:r>
    </w:p>
    <w:p>
      <w:pPr>
        <w:spacing w:after="0"/>
        <w:ind w:left="0"/>
        <w:jc w:val="both"/>
      </w:pPr>
      <w:r>
        <w:rPr>
          <w:rFonts w:ascii="Times New Roman"/>
          <w:b w:val="false"/>
          <w:i w:val="false"/>
          <w:color w:val="000000"/>
          <w:sz w:val="28"/>
        </w:rPr>
        <w:t>
      Во всех остальных случаях гарантийные взносы возвращаются в срок не более пяти банковских дней со дня подачи заявления о возврате гарантийного взноса с указанием реквизитов этого участника.</w:t>
      </w:r>
    </w:p>
    <w:bookmarkStart w:name="z78" w:id="92"/>
    <w:p>
      <w:pPr>
        <w:spacing w:after="0"/>
        <w:ind w:left="0"/>
        <w:jc w:val="left"/>
      </w:pPr>
      <w:r>
        <w:rPr>
          <w:rFonts w:ascii="Times New Roman"/>
          <w:b/>
          <w:i w:val="false"/>
          <w:color w:val="000000"/>
        </w:rPr>
        <w:t xml:space="preserve"> Глава 5. Условия участия в конкурсе</w:t>
      </w:r>
    </w:p>
    <w:bookmarkEnd w:id="92"/>
    <w:p>
      <w:pPr>
        <w:spacing w:after="0"/>
        <w:ind w:left="0"/>
        <w:jc w:val="both"/>
      </w:pPr>
      <w:r>
        <w:rPr>
          <w:rFonts w:ascii="Times New Roman"/>
          <w:b w:val="false"/>
          <w:i w:val="false"/>
          <w:color w:val="ff0000"/>
          <w:sz w:val="28"/>
        </w:rPr>
        <w:t xml:space="preserve">
      Сноска. Заголовок главы 5 в редакции приказа Заместителя Премьер-Министра РК - Министра сельского хозяйства РК от 03.09.2018 </w:t>
      </w:r>
      <w:r>
        <w:rPr>
          <w:rFonts w:ascii="Times New Roman"/>
          <w:b w:val="false"/>
          <w:i w:val="false"/>
          <w:color w:val="ff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9" w:id="93"/>
    <w:p>
      <w:pPr>
        <w:spacing w:after="0"/>
        <w:ind w:left="0"/>
        <w:jc w:val="both"/>
      </w:pPr>
      <w:r>
        <w:rPr>
          <w:rFonts w:ascii="Times New Roman"/>
          <w:b w:val="false"/>
          <w:i w:val="false"/>
          <w:color w:val="000000"/>
          <w:sz w:val="28"/>
        </w:rPr>
        <w:t xml:space="preserve">
      50. К участию в конкурсе допускаются физические и юридические лица, оформившие заявку на участие в конкурсе в срок не позднее установленного в объявлении о проведении конкурса и представившие перечень обязательных документов, предусмотренных </w:t>
      </w:r>
      <w:r>
        <w:rPr>
          <w:rFonts w:ascii="Times New Roman"/>
          <w:b w:val="false"/>
          <w:i w:val="false"/>
          <w:color w:val="000000"/>
          <w:sz w:val="28"/>
        </w:rPr>
        <w:t>пунктом 43</w:t>
      </w:r>
      <w:r>
        <w:rPr>
          <w:rFonts w:ascii="Times New Roman"/>
          <w:b w:val="false"/>
          <w:i w:val="false"/>
          <w:color w:val="000000"/>
          <w:sz w:val="28"/>
        </w:rPr>
        <w:t xml:space="preserve"> настоящих Правил.</w:t>
      </w:r>
    </w:p>
    <w:bookmarkEnd w:id="93"/>
    <w:p>
      <w:pPr>
        <w:spacing w:after="0"/>
        <w:ind w:left="0"/>
        <w:jc w:val="both"/>
      </w:pPr>
      <w:r>
        <w:rPr>
          <w:rFonts w:ascii="Times New Roman"/>
          <w:b w:val="false"/>
          <w:i w:val="false"/>
          <w:color w:val="000000"/>
          <w:sz w:val="28"/>
        </w:rPr>
        <w:t>
      Регистрация участников конкурса производится со дня публикации объявления о проведении конкурса и заканчивается за три рабочих дня до проведения конкурса.</w:t>
      </w:r>
    </w:p>
    <w:bookmarkStart w:name="z80" w:id="94"/>
    <w:p>
      <w:pPr>
        <w:spacing w:after="0"/>
        <w:ind w:left="0"/>
        <w:jc w:val="both"/>
      </w:pPr>
      <w:r>
        <w:rPr>
          <w:rFonts w:ascii="Times New Roman"/>
          <w:b w:val="false"/>
          <w:i w:val="false"/>
          <w:color w:val="000000"/>
          <w:sz w:val="28"/>
        </w:rPr>
        <w:t>
      51. Участники конкурса получают под расписку копию конкурсной документации.</w:t>
      </w:r>
    </w:p>
    <w:bookmarkEnd w:id="94"/>
    <w:bookmarkStart w:name="z81" w:id="95"/>
    <w:p>
      <w:pPr>
        <w:spacing w:after="0"/>
        <w:ind w:left="0"/>
        <w:jc w:val="both"/>
      </w:pPr>
      <w:r>
        <w:rPr>
          <w:rFonts w:ascii="Times New Roman"/>
          <w:b w:val="false"/>
          <w:i w:val="false"/>
          <w:color w:val="000000"/>
          <w:sz w:val="28"/>
        </w:rPr>
        <w:t>
      52. После подачи заявки на участие в конкурсе заявитель в срок, указанный в объявлении о проведении конкурса, представляет предложения по цене и использованию земельного участка (конкурсную заявку), запечатанные в отдельном конверте.</w:t>
      </w:r>
    </w:p>
    <w:bookmarkEnd w:id="95"/>
    <w:bookmarkStart w:name="z82" w:id="96"/>
    <w:p>
      <w:pPr>
        <w:spacing w:after="0"/>
        <w:ind w:left="0"/>
        <w:jc w:val="both"/>
      </w:pPr>
      <w:r>
        <w:rPr>
          <w:rFonts w:ascii="Times New Roman"/>
          <w:b w:val="false"/>
          <w:i w:val="false"/>
          <w:color w:val="000000"/>
          <w:sz w:val="28"/>
        </w:rPr>
        <w:t>
      53. Сведения о лицах, подавших заявку на участие в конкурсе, не подлежат оглашению.</w:t>
      </w:r>
    </w:p>
    <w:bookmarkEnd w:id="96"/>
    <w:bookmarkStart w:name="z83" w:id="97"/>
    <w:p>
      <w:pPr>
        <w:spacing w:after="0"/>
        <w:ind w:left="0"/>
        <w:jc w:val="left"/>
      </w:pPr>
      <w:r>
        <w:rPr>
          <w:rFonts w:ascii="Times New Roman"/>
          <w:b/>
          <w:i w:val="false"/>
          <w:color w:val="000000"/>
        </w:rPr>
        <w:t xml:space="preserve"> Глава 6. Порядок рассмотрения предложений (конкурсных заявок) участников конкурса</w:t>
      </w:r>
    </w:p>
    <w:bookmarkEnd w:id="97"/>
    <w:p>
      <w:pPr>
        <w:spacing w:after="0"/>
        <w:ind w:left="0"/>
        <w:jc w:val="both"/>
      </w:pPr>
      <w:r>
        <w:rPr>
          <w:rFonts w:ascii="Times New Roman"/>
          <w:b w:val="false"/>
          <w:i w:val="false"/>
          <w:color w:val="ff0000"/>
          <w:sz w:val="28"/>
        </w:rPr>
        <w:t xml:space="preserve">
      Сноска. Заголовок главы 6 в редакции приказа Заместителя Премьер-Министра РК - Министра сельского хозяйства РК от 03.09.2018 </w:t>
      </w:r>
      <w:r>
        <w:rPr>
          <w:rFonts w:ascii="Times New Roman"/>
          <w:b w:val="false"/>
          <w:i w:val="false"/>
          <w:color w:val="ff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4" w:id="98"/>
    <w:p>
      <w:pPr>
        <w:spacing w:after="0"/>
        <w:ind w:left="0"/>
        <w:jc w:val="both"/>
      </w:pPr>
      <w:r>
        <w:rPr>
          <w:rFonts w:ascii="Times New Roman"/>
          <w:b w:val="false"/>
          <w:i w:val="false"/>
          <w:color w:val="000000"/>
          <w:sz w:val="28"/>
        </w:rPr>
        <w:t>
      54. В установленное в объявлении о проведении конкурса время конкурсная комиссия в присутствии участников конкурса вскрывает конверты с поступившими предложениями (конкурсную заявку), проверяет соблюдение всех установленных требований, определяет наличие необходимых сведений и документов, оглашает поступившие предложения.</w:t>
      </w:r>
    </w:p>
    <w:bookmarkEnd w:id="98"/>
    <w:bookmarkStart w:name="z85" w:id="99"/>
    <w:p>
      <w:pPr>
        <w:spacing w:after="0"/>
        <w:ind w:left="0"/>
        <w:jc w:val="both"/>
      </w:pPr>
      <w:r>
        <w:rPr>
          <w:rFonts w:ascii="Times New Roman"/>
          <w:b w:val="false"/>
          <w:i w:val="false"/>
          <w:color w:val="000000"/>
          <w:sz w:val="28"/>
        </w:rPr>
        <w:t>
      55. Предложения (конкурсная заявка) отпечатываются или пишутся несмываемыми чернилами и представляются участником в прошитом виде, с пронумерованными страницами и последняя страница заверяется: подписью участника – для физических лиц и подписью первого руководителя (или доверенного лица) – для юридических лиц.</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сельского хозяйства РК от 11.09.2020 </w:t>
      </w:r>
      <w:r>
        <w:rPr>
          <w:rFonts w:ascii="Times New Roman"/>
          <w:b w:val="false"/>
          <w:i w:val="false"/>
          <w:color w:val="000000"/>
          <w:sz w:val="28"/>
        </w:rPr>
        <w:t>№ 282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100"/>
    <w:p>
      <w:pPr>
        <w:spacing w:after="0"/>
        <w:ind w:left="0"/>
        <w:jc w:val="both"/>
      </w:pPr>
      <w:r>
        <w:rPr>
          <w:rFonts w:ascii="Times New Roman"/>
          <w:b w:val="false"/>
          <w:i w:val="false"/>
          <w:color w:val="000000"/>
          <w:sz w:val="28"/>
        </w:rPr>
        <w:t>
      56. В предложениях (конкурсной заявке) не допускаются вставки между строчками, подтирки или приписки, за исключением тех случаев, когда участнику необходимо исправить грамматические или арифметические ошибки.</w:t>
      </w:r>
    </w:p>
    <w:bookmarkEnd w:id="100"/>
    <w:bookmarkStart w:name="z87" w:id="101"/>
    <w:p>
      <w:pPr>
        <w:spacing w:after="0"/>
        <w:ind w:left="0"/>
        <w:jc w:val="both"/>
      </w:pPr>
      <w:r>
        <w:rPr>
          <w:rFonts w:ascii="Times New Roman"/>
          <w:b w:val="false"/>
          <w:i w:val="false"/>
          <w:color w:val="000000"/>
          <w:sz w:val="28"/>
        </w:rPr>
        <w:t>
      57. Участник запечатывает предложение (конкурсную заявку) в конверт, указывает на нем:</w:t>
      </w:r>
    </w:p>
    <w:bookmarkEnd w:id="101"/>
    <w:p>
      <w:pPr>
        <w:spacing w:after="0"/>
        <w:ind w:left="0"/>
        <w:jc w:val="both"/>
      </w:pPr>
      <w:r>
        <w:rPr>
          <w:rFonts w:ascii="Times New Roman"/>
          <w:b w:val="false"/>
          <w:i w:val="false"/>
          <w:color w:val="000000"/>
          <w:sz w:val="28"/>
        </w:rPr>
        <w:t>
      наименование и адрес;</w:t>
      </w:r>
    </w:p>
    <w:p>
      <w:pPr>
        <w:spacing w:after="0"/>
        <w:ind w:left="0"/>
        <w:jc w:val="both"/>
      </w:pPr>
      <w:r>
        <w:rPr>
          <w:rFonts w:ascii="Times New Roman"/>
          <w:b w:val="false"/>
          <w:i w:val="false"/>
          <w:color w:val="000000"/>
          <w:sz w:val="28"/>
        </w:rPr>
        <w:t>
      организатора конкурса и его адрес, а также совершает надпись "НЕ ВСКРЫВАТЬ ДО ___ часов "__" __________ _____ года" (указывается точное время и дата).</w:t>
      </w:r>
    </w:p>
    <w:bookmarkStart w:name="z88" w:id="102"/>
    <w:p>
      <w:pPr>
        <w:spacing w:after="0"/>
        <w:ind w:left="0"/>
        <w:jc w:val="both"/>
      </w:pPr>
      <w:r>
        <w:rPr>
          <w:rFonts w:ascii="Times New Roman"/>
          <w:b w:val="false"/>
          <w:i w:val="false"/>
          <w:color w:val="000000"/>
          <w:sz w:val="28"/>
        </w:rPr>
        <w:t>
      58. Предложения (конкурсная заявка) представляются организатору нарочно или по почте до окончания срока представления предложений (конкурсных заявок).</w:t>
      </w:r>
    </w:p>
    <w:bookmarkEnd w:id="102"/>
    <w:bookmarkStart w:name="z89" w:id="103"/>
    <w:p>
      <w:pPr>
        <w:spacing w:after="0"/>
        <w:ind w:left="0"/>
        <w:jc w:val="both"/>
      </w:pPr>
      <w:r>
        <w:rPr>
          <w:rFonts w:ascii="Times New Roman"/>
          <w:b w:val="false"/>
          <w:i w:val="false"/>
          <w:color w:val="000000"/>
          <w:sz w:val="28"/>
        </w:rPr>
        <w:t>
      59. Все предложения (конкурсные заявки), полученные организатором после истечения окончательного срока представления предложений (конкурсных заявок), отклоняются, не вскрываются и возвращаются представившим их участникам.</w:t>
      </w:r>
    </w:p>
    <w:bookmarkEnd w:id="103"/>
    <w:bookmarkStart w:name="z90" w:id="104"/>
    <w:p>
      <w:pPr>
        <w:spacing w:after="0"/>
        <w:ind w:left="0"/>
        <w:jc w:val="both"/>
      </w:pPr>
      <w:r>
        <w:rPr>
          <w:rFonts w:ascii="Times New Roman"/>
          <w:b w:val="false"/>
          <w:i w:val="false"/>
          <w:color w:val="000000"/>
          <w:sz w:val="28"/>
        </w:rPr>
        <w:t>
      60. Участник изменяет или отзывает свое предложение (конкурсную заявку) до истечения окончательного срока представления предложений (конкурсных заявок). Изменение подготавливаются, запечатываются и представляются так же, как и само предложение (конкурсная заявка). Такое изменение или уведомление об отзыве является действительным, если оно получено организатором до истечения окончательного срока представления предложений (конкурсных заявок).</w:t>
      </w:r>
    </w:p>
    <w:bookmarkEnd w:id="104"/>
    <w:bookmarkStart w:name="z91" w:id="105"/>
    <w:p>
      <w:pPr>
        <w:spacing w:after="0"/>
        <w:ind w:left="0"/>
        <w:jc w:val="both"/>
      </w:pPr>
      <w:r>
        <w:rPr>
          <w:rFonts w:ascii="Times New Roman"/>
          <w:b w:val="false"/>
          <w:i w:val="false"/>
          <w:color w:val="000000"/>
          <w:sz w:val="28"/>
        </w:rPr>
        <w:t>
      61. После истечения срока представления предложений (конкурсных заявок) внесение изменений в предложения (конкурсные заявки) не допускается.</w:t>
      </w:r>
    </w:p>
    <w:bookmarkEnd w:id="105"/>
    <w:bookmarkStart w:name="z92" w:id="106"/>
    <w:p>
      <w:pPr>
        <w:spacing w:after="0"/>
        <w:ind w:left="0"/>
        <w:jc w:val="both"/>
      </w:pPr>
      <w:r>
        <w:rPr>
          <w:rFonts w:ascii="Times New Roman"/>
          <w:b w:val="false"/>
          <w:i w:val="false"/>
          <w:color w:val="000000"/>
          <w:sz w:val="28"/>
        </w:rPr>
        <w:t>
      62. Присутствующие участники или их уполномоченные представители для подтверждения своего присутствия регистрируются в журнале регистрации участников.</w:t>
      </w:r>
    </w:p>
    <w:bookmarkEnd w:id="106"/>
    <w:bookmarkStart w:name="z93" w:id="107"/>
    <w:p>
      <w:pPr>
        <w:spacing w:after="0"/>
        <w:ind w:left="0"/>
        <w:jc w:val="both"/>
      </w:pPr>
      <w:r>
        <w:rPr>
          <w:rFonts w:ascii="Times New Roman"/>
          <w:b w:val="false"/>
          <w:i w:val="false"/>
          <w:color w:val="000000"/>
          <w:sz w:val="28"/>
        </w:rPr>
        <w:t>
      63. При вскрытии конвертов с предложениями (конкурсными заявками) конкурсная комиссия объявляет присутствующим лицам наименования и местонахождение участников, участвующих в конкурсе, информацию об отзыве и изменении конкурсных заявок, если они отражены документально, наличии или отсутствии документов, составляющих предложение (конкурсную заявку).</w:t>
      </w:r>
    </w:p>
    <w:bookmarkEnd w:id="107"/>
    <w:bookmarkStart w:name="z94" w:id="108"/>
    <w:p>
      <w:pPr>
        <w:spacing w:after="0"/>
        <w:ind w:left="0"/>
        <w:jc w:val="both"/>
      </w:pPr>
      <w:r>
        <w:rPr>
          <w:rFonts w:ascii="Times New Roman"/>
          <w:b w:val="false"/>
          <w:i w:val="false"/>
          <w:color w:val="000000"/>
          <w:sz w:val="28"/>
        </w:rPr>
        <w:t>
      64. По процедуре вскрытия конвертов с предложениями (конкурсными заявками) секретарем конкурсной комиссии составляется протокол вскрытия, который подписывается председателем конкурсной комиссии, его заместителем, членами и секретарем конкурсной комиссии.</w:t>
      </w:r>
    </w:p>
    <w:bookmarkEnd w:id="108"/>
    <w:bookmarkStart w:name="z95" w:id="109"/>
    <w:p>
      <w:pPr>
        <w:spacing w:after="0"/>
        <w:ind w:left="0"/>
        <w:jc w:val="both"/>
      </w:pPr>
      <w:r>
        <w:rPr>
          <w:rFonts w:ascii="Times New Roman"/>
          <w:b w:val="false"/>
          <w:i w:val="false"/>
          <w:color w:val="000000"/>
          <w:sz w:val="28"/>
        </w:rPr>
        <w:t>
      65. Конкурсная комиссия изучает предложения (конкурсные заявки) на предмет их полноты, наличия ошибок в расчетах, всех подписей на документах, а также проверяет правильность оформления заявок в целом.</w:t>
      </w:r>
    </w:p>
    <w:bookmarkEnd w:id="109"/>
    <w:bookmarkStart w:name="z96" w:id="110"/>
    <w:p>
      <w:pPr>
        <w:spacing w:after="0"/>
        <w:ind w:left="0"/>
        <w:jc w:val="both"/>
      </w:pPr>
      <w:r>
        <w:rPr>
          <w:rFonts w:ascii="Times New Roman"/>
          <w:b w:val="false"/>
          <w:i w:val="false"/>
          <w:color w:val="000000"/>
          <w:sz w:val="28"/>
        </w:rPr>
        <w:t>
      66. Конкурсная комиссия оценивает предложения (конкурсные заявки) в соответствии с порядком балльной оценки предложений (конкурсных заявок) участников по заявленным критериям использования земельного участка, установленным конкурсной документацией.</w:t>
      </w:r>
    </w:p>
    <w:bookmarkEnd w:id="110"/>
    <w:p>
      <w:pPr>
        <w:spacing w:after="0"/>
        <w:ind w:left="0"/>
        <w:jc w:val="both"/>
      </w:pPr>
      <w:r>
        <w:rPr>
          <w:rFonts w:ascii="Times New Roman"/>
          <w:b w:val="false"/>
          <w:i w:val="false"/>
          <w:color w:val="000000"/>
          <w:sz w:val="28"/>
        </w:rPr>
        <w:t>
      По итогам рассмотрения предложений (конкурсных заявок) участников составляется заключение конкурсной комиссии, который подписывается председателем конкурсной комиссии, его заместителем, членами и секретарем конкурсной комиссии.</w:t>
      </w:r>
    </w:p>
    <w:p>
      <w:pPr>
        <w:spacing w:after="0"/>
        <w:ind w:left="0"/>
        <w:jc w:val="both"/>
      </w:pPr>
      <w:r>
        <w:rPr>
          <w:rFonts w:ascii="Times New Roman"/>
          <w:b w:val="false"/>
          <w:i w:val="false"/>
          <w:color w:val="000000"/>
          <w:sz w:val="28"/>
        </w:rPr>
        <w:t>
      В заключении конкурсной комиссии указывается следующая информация:</w:t>
      </w:r>
    </w:p>
    <w:p>
      <w:pPr>
        <w:spacing w:after="0"/>
        <w:ind w:left="0"/>
        <w:jc w:val="both"/>
      </w:pPr>
      <w:r>
        <w:rPr>
          <w:rFonts w:ascii="Times New Roman"/>
          <w:b w:val="false"/>
          <w:i w:val="false"/>
          <w:color w:val="000000"/>
          <w:sz w:val="28"/>
        </w:rPr>
        <w:t>
      1) список членов конкурсной комиссии;</w:t>
      </w:r>
    </w:p>
    <w:p>
      <w:pPr>
        <w:spacing w:after="0"/>
        <w:ind w:left="0"/>
        <w:jc w:val="both"/>
      </w:pPr>
      <w:r>
        <w:rPr>
          <w:rFonts w:ascii="Times New Roman"/>
          <w:b w:val="false"/>
          <w:i w:val="false"/>
          <w:color w:val="000000"/>
          <w:sz w:val="28"/>
        </w:rPr>
        <w:t>
      2) сведения об участниках конкурса и их предложения (конкурсные заявки);</w:t>
      </w:r>
    </w:p>
    <w:p>
      <w:pPr>
        <w:spacing w:after="0"/>
        <w:ind w:left="0"/>
        <w:jc w:val="both"/>
      </w:pPr>
      <w:r>
        <w:rPr>
          <w:rFonts w:ascii="Times New Roman"/>
          <w:b w:val="false"/>
          <w:i w:val="false"/>
          <w:color w:val="000000"/>
          <w:sz w:val="28"/>
        </w:rPr>
        <w:t>
      3) заключение о соответствии или несоответствии предложений (конкурсных заявок) участников, критериям, установленным конкурсной документацией;</w:t>
      </w:r>
    </w:p>
    <w:p>
      <w:pPr>
        <w:spacing w:after="0"/>
        <w:ind w:left="0"/>
        <w:jc w:val="both"/>
      </w:pPr>
      <w:r>
        <w:rPr>
          <w:rFonts w:ascii="Times New Roman"/>
          <w:b w:val="false"/>
          <w:i w:val="false"/>
          <w:color w:val="000000"/>
          <w:sz w:val="28"/>
        </w:rPr>
        <w:t>
      4) цена приобретения объекта торгов, сведения о дополнительных условиях использования земельного участка;</w:t>
      </w:r>
    </w:p>
    <w:p>
      <w:pPr>
        <w:spacing w:after="0"/>
        <w:ind w:left="0"/>
        <w:jc w:val="both"/>
      </w:pPr>
      <w:r>
        <w:rPr>
          <w:rFonts w:ascii="Times New Roman"/>
          <w:b w:val="false"/>
          <w:i w:val="false"/>
          <w:color w:val="000000"/>
          <w:sz w:val="28"/>
        </w:rPr>
        <w:t>
      5) результаты балльной оценки предложений участников конкурса.</w:t>
      </w:r>
    </w:p>
    <w:p>
      <w:pPr>
        <w:spacing w:after="0"/>
        <w:ind w:left="0"/>
        <w:jc w:val="both"/>
      </w:pPr>
      <w:r>
        <w:rPr>
          <w:rFonts w:ascii="Times New Roman"/>
          <w:b w:val="false"/>
          <w:i w:val="false"/>
          <w:color w:val="000000"/>
          <w:sz w:val="28"/>
        </w:rPr>
        <w:t>
      В случае несогласия, член конкурсной комиссии предоставляет особое мнение, которое прилагается к заключению конкурсной комиссии.</w:t>
      </w:r>
    </w:p>
    <w:bookmarkStart w:name="z97" w:id="111"/>
    <w:p>
      <w:pPr>
        <w:spacing w:after="0"/>
        <w:ind w:left="0"/>
        <w:jc w:val="both"/>
      </w:pPr>
      <w:r>
        <w:rPr>
          <w:rFonts w:ascii="Times New Roman"/>
          <w:b w:val="false"/>
          <w:i w:val="false"/>
          <w:color w:val="000000"/>
          <w:sz w:val="28"/>
        </w:rPr>
        <w:t>
      67. Продавец в течение двух рабочих дней со дня подписания заключения конкурсной комиссии определяет победителя конкурса, оформляемый протоколом, который подписывается победителем.</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в редакции приказа Заместителя Премьер-Министра РК - Министра сельского хозяйства РК от 03.09.2018 </w:t>
      </w:r>
      <w:r>
        <w:rPr>
          <w:rFonts w:ascii="Times New Roman"/>
          <w:b w:val="false"/>
          <w:i w:val="false"/>
          <w:color w:val="00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112"/>
    <w:p>
      <w:pPr>
        <w:spacing w:after="0"/>
        <w:ind w:left="0"/>
        <w:jc w:val="both"/>
      </w:pPr>
      <w:r>
        <w:rPr>
          <w:rFonts w:ascii="Times New Roman"/>
          <w:b w:val="false"/>
          <w:i w:val="false"/>
          <w:color w:val="000000"/>
          <w:sz w:val="28"/>
        </w:rPr>
        <w:t>
      68. В случае, если предложения (конкурсные заявки) по цене двух или более участников окажутся одинаковыми и наивысшими, тогда победитель определяется по наилучшим предложенным (конкурсным заявкам) условиям использования земельного участка.</w:t>
      </w:r>
    </w:p>
    <w:bookmarkEnd w:id="112"/>
    <w:bookmarkStart w:name="z99" w:id="113"/>
    <w:p>
      <w:pPr>
        <w:spacing w:after="0"/>
        <w:ind w:left="0"/>
        <w:jc w:val="both"/>
      </w:pPr>
      <w:r>
        <w:rPr>
          <w:rFonts w:ascii="Times New Roman"/>
          <w:b w:val="false"/>
          <w:i w:val="false"/>
          <w:color w:val="000000"/>
          <w:sz w:val="28"/>
        </w:rPr>
        <w:t>
      69. Итоги конкурса публикуются в периодическом печатном издании, на официальном интернет-ресурсе продавца и в государственной информационной системе разрешений и уведомлений в течение десяти календарных дней со дня подведения итогов конкурса.</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 Исключен приказом Министра сельского хозяйства РК от 11.09.2020 </w:t>
      </w:r>
      <w:r>
        <w:rPr>
          <w:rFonts w:ascii="Times New Roman"/>
          <w:b w:val="false"/>
          <w:i w:val="false"/>
          <w:color w:val="000000"/>
          <w:sz w:val="28"/>
        </w:rPr>
        <w:t>№ 282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114"/>
    <w:p>
      <w:pPr>
        <w:spacing w:after="0"/>
        <w:ind w:left="0"/>
        <w:jc w:val="both"/>
      </w:pPr>
      <w:r>
        <w:rPr>
          <w:rFonts w:ascii="Times New Roman"/>
          <w:b w:val="false"/>
          <w:i w:val="false"/>
          <w:color w:val="000000"/>
          <w:sz w:val="28"/>
        </w:rPr>
        <w:t>
      71. Договор купли-продажи объекта торгов заключается в течение 2 (двух) рабочих дней со дня оформления протокола.</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 в редакции приказа Министра сельского хозяйства РК от 11.09.2020 </w:t>
      </w:r>
      <w:r>
        <w:rPr>
          <w:rFonts w:ascii="Times New Roman"/>
          <w:b w:val="false"/>
          <w:i w:val="false"/>
          <w:color w:val="000000"/>
          <w:sz w:val="28"/>
        </w:rPr>
        <w:t>№ 282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115"/>
    <w:p>
      <w:pPr>
        <w:spacing w:after="0"/>
        <w:ind w:left="0"/>
        <w:jc w:val="left"/>
      </w:pPr>
      <w:r>
        <w:rPr>
          <w:rFonts w:ascii="Times New Roman"/>
          <w:b/>
          <w:i w:val="false"/>
          <w:color w:val="000000"/>
        </w:rPr>
        <w:t xml:space="preserve"> 7. Особенности приобретения права на земельные участки</w:t>
      </w:r>
      <w:r>
        <w:br/>
      </w:r>
      <w:r>
        <w:rPr>
          <w:rFonts w:ascii="Times New Roman"/>
          <w:b/>
          <w:i w:val="false"/>
          <w:color w:val="000000"/>
        </w:rPr>
        <w:t>сельскохозяйственного назначения, находящиеся в государственной</w:t>
      </w:r>
      <w:r>
        <w:br/>
      </w:r>
      <w:r>
        <w:rPr>
          <w:rFonts w:ascii="Times New Roman"/>
          <w:b/>
          <w:i w:val="false"/>
          <w:color w:val="000000"/>
        </w:rPr>
        <w:t>собственности, на торгах (аукционах, конкурсах)</w:t>
      </w:r>
    </w:p>
    <w:bookmarkEnd w:id="115"/>
    <w:p>
      <w:pPr>
        <w:spacing w:after="0"/>
        <w:ind w:left="0"/>
        <w:jc w:val="both"/>
      </w:pPr>
      <w:r>
        <w:rPr>
          <w:rFonts w:ascii="Times New Roman"/>
          <w:b w:val="false"/>
          <w:i w:val="false"/>
          <w:color w:val="ff0000"/>
          <w:sz w:val="28"/>
        </w:rPr>
        <w:t xml:space="preserve">
      Сноска. Глава 7 исключена приказом Заместителя Премьер-Министра РК - Министра сельского хозяйства РК от 03.09.2018 </w:t>
      </w:r>
      <w:r>
        <w:rPr>
          <w:rFonts w:ascii="Times New Roman"/>
          <w:b w:val="false"/>
          <w:i w:val="false"/>
          <w:color w:val="ff0000"/>
          <w:sz w:val="28"/>
        </w:rPr>
        <w:t>№ 366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