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2b10" w14:textId="2382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Государственного энергетического реестра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392. Зарегистрирован в Министерстве юстиции Республики Казахстан 6 мая 2015 года № 10948. Утратил силу приказом Министра по инвестициям и развитию Республики Казахстан от 30 ноября 2015 года №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6-4)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Государственного энергетического реестра акционерное общество «Институт развития электроэнергетики и энергосбережения (Казахэнергоэкспертиза)».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