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53b7" w14:textId="5c45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по энергоэффективности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389. Зарегистрирован в Министерстве юстиции Республики Казахстан 6 мая 2015 года № 10962.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транспорта.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подпунктом 1), 2) и 3) пункта 2 настоящего приказа.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389</w:t>
            </w:r>
          </w:p>
        </w:tc>
      </w:tr>
    </w:tbl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энергоэффективности транспорта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по энергоэффективности транспорта (далее – требования) разработаны в соответствии с подпунктом 6-7)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и определяют нормативные показатели энергоэффективности транспорта.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энергоэффективности транспорта – характеристика эффективности в отношении преобразования энергии, определенная отношением полезно-использованной энергии к потребленному суммарному количеству энергии двигателем;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теплотворная способность топлива (удельная теплота сгорания) – величина, показывающая количество выделяемой теплоты при полном сгорании топлива массой 1 килограмм;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удельный расход топлива – расход единицы топлива транспорта на единицу мощности в час;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требования распространяются на железнодорожный, автомобильный, морской, внутренний водный, воздушный и городской рельсовый транспорт, ввезенный (импортированный) и произведенный после введения в действие настоящих требований.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транспорту предъявляются требования по показателям энергоэффективности согласно значениям,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Показатель энергоэффективности транспорта определяется как: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ЭЭ в % = 100 / (удельный расход топлива в кг/кВт*ч * теплотворная способность топлива (удельная теплота сгорания) в кВт*ч/кг).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</w:tr>
    </w:tbl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энергоэффективности транспорта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вида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ЭЭ в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на природном газе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двигатель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бензиновый двигатель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автомобиль (бензин/электро)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Авиационные двигатели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Железнодорожный: тепловоз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водный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электрический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