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45a2b" w14:textId="6e45a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и ведения Государственного реестра объектов национального культурного достояния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27 марта 2015 года № 112. Зарегистрирован в Министерстве юстиции Республики Казахстан 6 мая 2015 года № 10967.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культуры и информации РК от 24.06.2024 </w:t>
      </w:r>
      <w:r>
        <w:rPr>
          <w:rFonts w:ascii="Times New Roman"/>
          <w:b w:val="false"/>
          <w:i w:val="false"/>
          <w:color w:val="ff0000"/>
          <w:sz w:val="28"/>
        </w:rPr>
        <w:t>№ 265-НҚ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культуре",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культуры и спорта РК от 19.12.2022 </w:t>
      </w:r>
      <w:r>
        <w:rPr>
          <w:rFonts w:ascii="Times New Roman"/>
          <w:b w:val="false"/>
          <w:i w:val="false"/>
          <w:color w:val="00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Государственного реестра объектов национального культурного достояния.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культуры и информации РК от 24.06.2024 </w:t>
      </w:r>
      <w:r>
        <w:rPr>
          <w:rFonts w:ascii="Times New Roman"/>
          <w:b w:val="false"/>
          <w:i w:val="false"/>
          <w:color w:val="000000"/>
          <w:sz w:val="28"/>
        </w:rPr>
        <w:t>№ 265-НҚ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делам культуры и искусства Министерства культуры и спорта Республики Казахстан в установленном законодательством порядке обеспечить: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культуры и спорта Республики Казахстан после его официального опубликования;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настоящим пунктом в течение десяти рабочих дней со дня исполнения мероприятий.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культуры и спорта Республики Казахстан Г. Ахмедьярова.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Мухамедиулы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марта 2015 года № 112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и ведения Государственного реестра объектов национального культурного достояния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культуры и информации РК от 24.06.2024 </w:t>
      </w:r>
      <w:r>
        <w:rPr>
          <w:rFonts w:ascii="Times New Roman"/>
          <w:b w:val="false"/>
          <w:i w:val="false"/>
          <w:color w:val="ff0000"/>
          <w:sz w:val="28"/>
        </w:rPr>
        <w:t>№ 265-НҚ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формирования и ведения Государственного реестра объектов национального культурного достояния (далее – Правила) определяют порядок формирования и ведения Государственного реестра объектов национального культурного достояния (далее – Государственный реестр).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Государственный реестр ведется с целью сохранения объектов национального культурного достояния (далее – ОНКД) и придания им особого значения.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Государственный реестр вносятся сведения об ОНКД, имеющих особое значение для истории и культуры страны (далее – сведения об ОНКД).</w:t>
      </w:r>
    </w:p>
    <w:bookmarkEnd w:id="11"/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и ведения Государственного реестра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Государственный реестр ведется уполномоченным органом в области культуры (далее – уполномоченный орган) на казахском и русском языках, на бумажном и электронном носителях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Государственный реестр вносятся сведения об ОНКД, поступивших от физических и юридических лиц, занимающиеся изучением культурных ценностей,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мере выявления новых объектов и предметов ОНКД физическими и юридическими лицами, занимающихся изучением культурных ценностей, в уполномоченный орган предоставляется информация с необходимыми сведениями.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формирования Государственного реестра уполномоченный орган не менее чем за 30 (тридцать) календарных дней до начала приема заявок публикует соответствующую информацию на своем Интернет-ресурсе.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Сведения об ОНКД, предоставляемые физическими и юридическими лицами, занимающихся изучением культурных ценностей включают: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полное наименование ОНКД;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ОНКД;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создания ОНКД;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данные ОНКД;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происхождение ОНКД;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местонахождение ОНКД;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фотография ОНКД.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Сведения об ОНКД рассматриваются уполномоченным органом в течение 30 (тридцати) календарных дней со дня их поступления.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предоставления неполного пакета документов и (или) сведений об ОНКД, указанных в пункте 8 настоящих Правил, от физических и юридических лиц, занимающихся изучением культурных ценностей, уполномоченный орган в течение 1 (одного) рабочего дня с момента определения несоответствия требованиям готовит мотивированный отказ в дальнейшем рассмотрении cведений.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соответствии требованиям, указанным в пункте 8 настоящих Правил, уполномоченный орган в течение 1 (одного) рабочего дня с момента определения соответствия требованиям, направляет пакет документов и (или) сведений об ОНКД, членам постоянно действующей комиссии по вопросам культуры (далее – Комиссия), созданной при уполномоченном органе, для получения рекомендаций.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Комиссия принимает решение рекомендательного характера о наличии или об отсутствии у ОНКД особого значения для истории и культуры страны, которое оформляется протоколом.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основании протокола Комиссии уполномоченный орган в течение срока, указанного в пункте 9 настоящих Правил, принимает одно из следующих решений: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внести в Государственный реестр сведения об ОНКД;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об ОНКД не подлежат внесению в Государственный реестр, так как не имеют особого значения для истории и культуры страны.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 принятом решении уполномоченный орган извещает физических и юридических лиц, занимающихся изучением культурных ценностей, в течение десяти рабочих дней со дня принятия решения.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объектов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 достояния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реестр объектов национального культурного достояния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ОНКД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ОНКД (краткое описание, происхождение)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создания ОНКД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ОНКД (наименование материала, размер, вес, количество)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ОНКД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Фотография ОНКД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Реестровый номер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сведения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ОНКД – объекты национального культурного достояния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