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7d31" w14:textId="87e7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питания и материально-бытового обеспечения больных алкоголизмом, наркоманией и токсикоманией в наркологической организации для принудительного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 апреля 2015 года № 197. Зарегистрирован в Министерстве юстиции Республики Казахстан 8 мая 2015 года № 10995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7 апреля 1995 года «О принудительном лечении больных алкоголизмом, наркоманией и токсикоманией»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материально-бытового обеспечения больных алкоголизмом, наркоманией и токсикоманией в наркологической организации для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апреля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2015 года № 197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питания и материально-бытового обеспечения больных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алкоголизмом, наркоманией и токсикоманией в наркологической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организации </w:t>
      </w:r>
      <w:r>
        <w:rPr>
          <w:rFonts w:ascii="Times New Roman"/>
          <w:b/>
          <w:i w:val="false"/>
          <w:color w:val="000000"/>
          <w:sz w:val="28"/>
        </w:rPr>
        <w:t>для принудительного лечения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Нормы питания на одного больного в день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граммах)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626"/>
        <w:gridCol w:w="4526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ржаной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картофельная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всего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сухие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Колбаса, сосиски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Мясо, птица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125/25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Рыба, рыбопродукты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шт.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сливочное, топленное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растит.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Сахар, кондитерские изделия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Кофе, какао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Томат-пюре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Нормы материально-бытового обеспечения больных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14"/>
        <w:gridCol w:w="2428"/>
        <w:gridCol w:w="2001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 в годах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(трико, кальсоны)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Подстилка (пеленка)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подушечная нижняя (наперник)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тюфячная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для больных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Постельные принадлежности и прочие предметы для больных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перовая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теплое (шерстяное, п/ш)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летнее (байковое)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вещевые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посудное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Одежда и обувь для больных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(пижама) теплый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(пижама) летний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домашние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по сезону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