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8888" w14:textId="ff08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услуг, оказываемых в электронной форме на основании одного заявления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19 марта 2015 года № 296. Зарегистрирован в Министерстве юстиции Республики Казахстан 8 мая 2015 года № 11001. Утратил силу приказом Министра информации и коммуникаций Республики Казахстан от 14 февраля 2019 года № 57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14.02.2019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в электронной форме на основании одного заявления.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2015 года № 296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услуг, оказываемых в электронной форме на основании одного заявления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и.о. Министра по инвестициям и развитию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2504"/>
        <w:gridCol w:w="8950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отбора государственных услуг, оказываемых в электронной форме на основании одного заявления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 Республики Казахстан по месту жительства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адресных справок с места жительства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занятости населения Республики Казахстан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безработных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безработным гражданам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 ребенка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в том числе внесение изменений, дополнений и исправлений в записи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7 лет) для направления в детские дошкольные организации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