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a312" w14:textId="4dea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организации регулярных автомобильных перевозок пассажиров и багажа</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26 марта 2015 года № 348. Зарегистрирован в Министерстве юстиции Республики Казахстан 8 мая 2015 года № 11002.</w:t>
      </w:r>
    </w:p>
    <w:p>
      <w:pPr>
        <w:spacing w:after="0"/>
        <w:ind w:left="0"/>
        <w:jc w:val="both"/>
      </w:pPr>
      <w:bookmarkStart w:name="z1" w:id="0"/>
      <w:r>
        <w:rPr>
          <w:rFonts w:ascii="Times New Roman"/>
          <w:b w:val="false"/>
          <w:i w:val="false"/>
          <w:color w:val="000000"/>
          <w:sz w:val="28"/>
        </w:rPr>
        <w:t>
      В соответствии с</w:t>
      </w:r>
      <w:r>
        <w:rPr>
          <w:rFonts w:ascii="Times New Roman"/>
          <w:b w:val="false"/>
          <w:i w:val="false"/>
          <w:color w:val="000000"/>
          <w:sz w:val="28"/>
        </w:rPr>
        <w:t xml:space="preserve"> подпунктом 23-4)</w:t>
      </w:r>
      <w:r>
        <w:rPr>
          <w:rFonts w:ascii="Times New Roman"/>
          <w:b w:val="false"/>
          <w:i w:val="false"/>
          <w:color w:val="000000"/>
          <w:sz w:val="28"/>
        </w:rPr>
        <w:t xml:space="preserve"> статьи 13 Закона Республики Казахстан от 4 июля 2003 года "Об автомобильном транспорте"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 Типовой договор</w:t>
      </w:r>
      <w:r>
        <w:rPr>
          <w:rFonts w:ascii="Times New Roman"/>
          <w:b w:val="false"/>
          <w:i w:val="false"/>
          <w:color w:val="000000"/>
          <w:sz w:val="28"/>
        </w:rPr>
        <w:t xml:space="preserve"> организации регулярных автомобильных перевозок пассажиров и багажа.</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xml:space="preserve">
      1) в установленном законодательством порядке государственную регистрацию настоящего приказа в Министерстве юстиции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направить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 xml:space="preserve"> 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348</w:t>
            </w:r>
          </w:p>
        </w:tc>
      </w:tr>
    </w:tbl>
    <w:bookmarkStart w:name="z7" w:id="5"/>
    <w:p>
      <w:pPr>
        <w:spacing w:after="0"/>
        <w:ind w:left="0"/>
        <w:jc w:val="left"/>
      </w:pPr>
      <w:r>
        <w:rPr>
          <w:rFonts w:ascii="Times New Roman"/>
          <w:b/>
          <w:i w:val="false"/>
          <w:color w:val="000000"/>
        </w:rPr>
        <w:t xml:space="preserve">             Типовой договор организации регулярных автомобильных перевозок</w:t>
      </w:r>
      <w:r>
        <w:br/>
      </w:r>
      <w:r>
        <w:rPr>
          <w:rFonts w:ascii="Times New Roman"/>
          <w:b/>
          <w:i w:val="false"/>
          <w:color w:val="000000"/>
        </w:rPr>
        <w:t xml:space="preserve">                               пассажиров и багажа</w:t>
      </w:r>
    </w:p>
    <w:bookmarkEnd w:id="5"/>
    <w:p>
      <w:pPr>
        <w:spacing w:after="0"/>
        <w:ind w:left="0"/>
        <w:jc w:val="both"/>
      </w:pPr>
      <w:r>
        <w:rPr>
          <w:rFonts w:ascii="Times New Roman"/>
          <w:b w:val="false"/>
          <w:i w:val="false"/>
          <w:color w:val="ff0000"/>
          <w:sz w:val="28"/>
        </w:rPr>
        <w:t xml:space="preserve">
      Сноска. Типовой договор - в редакции приказа и.о. Министра индустрии и инфраструктурного развития РК от 30.04.2020 </w:t>
      </w:r>
      <w:r>
        <w:rPr>
          <w:rFonts w:ascii="Times New Roman"/>
          <w:b w:val="false"/>
          <w:i w:val="false"/>
          <w:color w:val="ff0000"/>
          <w:sz w:val="28"/>
        </w:rPr>
        <w:t>№ 257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от 30.01.2023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и.о. Министра транспорта РК от 05.12.2023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 ________________________</w:t>
      </w:r>
    </w:p>
    <w:p>
      <w:pPr>
        <w:spacing w:after="0"/>
        <w:ind w:left="0"/>
        <w:jc w:val="both"/>
      </w:pPr>
      <w:r>
        <w:rPr>
          <w:rFonts w:ascii="Times New Roman"/>
          <w:b w:val="false"/>
          <w:i w:val="false"/>
          <w:color w:val="000000"/>
          <w:sz w:val="28"/>
        </w:rPr>
        <w:t xml:space="preserve">             (город)       (дата: число, месяц, год)</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местного исполнительного органа или уполномоченной организации)</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 xml:space="preserve">             (должность представителя местного исполнительного органа или</w:t>
      </w:r>
    </w:p>
    <w:p>
      <w:pPr>
        <w:spacing w:after="0"/>
        <w:ind w:left="0"/>
        <w:jc w:val="both"/>
      </w:pPr>
      <w:r>
        <w:rPr>
          <w:rFonts w:ascii="Times New Roman"/>
          <w:b w:val="false"/>
          <w:i w:val="false"/>
          <w:color w:val="000000"/>
          <w:sz w:val="28"/>
        </w:rPr>
        <w:t xml:space="preserve">                         уполномоченной организации)</w:t>
      </w:r>
    </w:p>
    <w:p>
      <w:pPr>
        <w:spacing w:after="0"/>
        <w:ind w:left="0"/>
        <w:jc w:val="both"/>
      </w:pPr>
      <w:r>
        <w:rPr>
          <w:rFonts w:ascii="Times New Roman"/>
          <w:b w:val="false"/>
          <w:i w:val="false"/>
          <w:color w:val="000000"/>
          <w:sz w:val="28"/>
        </w:rPr>
        <w:t>_________________________________________________________, действующего</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 основании ________________________________________________________,</w:t>
      </w:r>
    </w:p>
    <w:p>
      <w:pPr>
        <w:spacing w:after="0"/>
        <w:ind w:left="0"/>
        <w:jc w:val="both"/>
      </w:pPr>
      <w:r>
        <w:rPr>
          <w:rFonts w:ascii="Times New Roman"/>
          <w:b w:val="false"/>
          <w:i w:val="false"/>
          <w:color w:val="000000"/>
          <w:sz w:val="28"/>
        </w:rPr>
        <w:t xml:space="preserve">                               (наименование документа)</w:t>
      </w:r>
    </w:p>
    <w:p>
      <w:pPr>
        <w:spacing w:after="0"/>
        <w:ind w:left="0"/>
        <w:jc w:val="both"/>
      </w:pPr>
      <w:r>
        <w:rPr>
          <w:rFonts w:ascii="Times New Roman"/>
          <w:b w:val="false"/>
          <w:i w:val="false"/>
          <w:color w:val="000000"/>
          <w:sz w:val="28"/>
        </w:rPr>
        <w:t>именуемый в дальнейшем "Организатор", с одной стороны 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или индивидуального предпринимателя)</w:t>
      </w:r>
    </w:p>
    <w:p>
      <w:pPr>
        <w:spacing w:after="0"/>
        <w:ind w:left="0"/>
        <w:jc w:val="both"/>
      </w:pPr>
      <w:r>
        <w:rPr>
          <w:rFonts w:ascii="Times New Roman"/>
          <w:b w:val="false"/>
          <w:i w:val="false"/>
          <w:color w:val="000000"/>
          <w:sz w:val="28"/>
        </w:rPr>
        <w:t>в лице руководителя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 xml:space="preserve">                                     (наименование документа) </w:t>
      </w:r>
    </w:p>
    <w:p>
      <w:pPr>
        <w:spacing w:after="0"/>
        <w:ind w:left="0"/>
        <w:jc w:val="both"/>
      </w:pPr>
      <w:r>
        <w:rPr>
          <w:rFonts w:ascii="Times New Roman"/>
          <w:b w:val="false"/>
          <w:i w:val="false"/>
          <w:color w:val="000000"/>
          <w:sz w:val="28"/>
        </w:rPr>
        <w:t>с другой стороны, именуемый в дальнейшем "Перевозчик", заключили настоящий Договор о нижеследующем.</w:t>
      </w:r>
    </w:p>
    <w:bookmarkStart w:name="z8" w:id="6"/>
    <w:p>
      <w:pPr>
        <w:spacing w:after="0"/>
        <w:ind w:left="0"/>
        <w:jc w:val="left"/>
      </w:pPr>
      <w:r>
        <w:rPr>
          <w:rFonts w:ascii="Times New Roman"/>
          <w:b/>
          <w:i w:val="false"/>
          <w:color w:val="000000"/>
        </w:rPr>
        <w:t xml:space="preserve"> Глава 1. Предмет договора</w:t>
      </w:r>
    </w:p>
    <w:bookmarkEnd w:id="6"/>
    <w:bookmarkStart w:name="z9" w:id="7"/>
    <w:p>
      <w:pPr>
        <w:spacing w:after="0"/>
        <w:ind w:left="0"/>
        <w:jc w:val="both"/>
      </w:pPr>
      <w:r>
        <w:rPr>
          <w:rFonts w:ascii="Times New Roman"/>
          <w:b w:val="false"/>
          <w:i w:val="false"/>
          <w:color w:val="000000"/>
          <w:sz w:val="28"/>
        </w:rPr>
        <w:t>
      1. Организатор предоставляет право обслуживания маршрута регулярных автомобильных перевозок пассажиров и багажа, а Перевозчик принимает на себя обязанности по обслуживанию перевозок по нижеперечисленным маршрутам.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работающих автобусов, микроавтобусов, троллейбусов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маршрута в километрах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 w:id="8"/>
    <w:p>
      <w:pPr>
        <w:spacing w:after="0"/>
        <w:ind w:left="0"/>
        <w:jc w:val="left"/>
      </w:pPr>
      <w:r>
        <w:rPr>
          <w:rFonts w:ascii="Times New Roman"/>
          <w:b/>
          <w:i w:val="false"/>
          <w:color w:val="000000"/>
        </w:rPr>
        <w:t xml:space="preserve"> Глава 2. Обязанности сторон</w:t>
      </w:r>
    </w:p>
    <w:bookmarkEnd w:id="8"/>
    <w:bookmarkStart w:name="z11" w:id="9"/>
    <w:p>
      <w:pPr>
        <w:spacing w:after="0"/>
        <w:ind w:left="0"/>
        <w:jc w:val="both"/>
      </w:pPr>
      <w:r>
        <w:rPr>
          <w:rFonts w:ascii="Times New Roman"/>
          <w:b w:val="false"/>
          <w:i w:val="false"/>
          <w:color w:val="000000"/>
          <w:sz w:val="28"/>
        </w:rPr>
        <w:t>
      2. Перевозчик обязан:</w:t>
      </w:r>
    </w:p>
    <w:bookmarkEnd w:id="9"/>
    <w:p>
      <w:pPr>
        <w:spacing w:after="0"/>
        <w:ind w:left="0"/>
        <w:jc w:val="both"/>
      </w:pPr>
      <w:r>
        <w:rPr>
          <w:rFonts w:ascii="Times New Roman"/>
          <w:b w:val="false"/>
          <w:i w:val="false"/>
          <w:color w:val="000000"/>
          <w:sz w:val="28"/>
        </w:rPr>
        <w:t>
      1) не допускать выезда на маршрут автотранспортных средств, не прошедших предрейсовый (предсменный) и обязательный технический осмотр, а также по которым не заключены договора обязательного страхования гражданско-правовой ответственности владельцев автотранспортных средств и договора обязательного страхования гражданско-правовой ответственности перевозчика перед пассажирами;</w:t>
      </w:r>
    </w:p>
    <w:p>
      <w:pPr>
        <w:spacing w:after="0"/>
        <w:ind w:left="0"/>
        <w:jc w:val="both"/>
      </w:pPr>
      <w:r>
        <w:rPr>
          <w:rFonts w:ascii="Times New Roman"/>
          <w:b w:val="false"/>
          <w:i w:val="false"/>
          <w:color w:val="000000"/>
          <w:sz w:val="28"/>
        </w:rPr>
        <w:t>
      2) обеспечить проведение предрейсового и послерейсового медицинского осмотра, соблюдение режима труда и отдыха водителей автотранспортных средств;</w:t>
      </w:r>
    </w:p>
    <w:p>
      <w:pPr>
        <w:spacing w:after="0"/>
        <w:ind w:left="0"/>
        <w:jc w:val="both"/>
      </w:pPr>
      <w:r>
        <w:rPr>
          <w:rFonts w:ascii="Times New Roman"/>
          <w:b w:val="false"/>
          <w:i w:val="false"/>
          <w:color w:val="000000"/>
          <w:sz w:val="28"/>
        </w:rPr>
        <w:t>
      3) обеспечить сохранность багажа;</w:t>
      </w:r>
    </w:p>
    <w:p>
      <w:pPr>
        <w:spacing w:after="0"/>
        <w:ind w:left="0"/>
        <w:jc w:val="both"/>
      </w:pPr>
      <w:r>
        <w:rPr>
          <w:rFonts w:ascii="Times New Roman"/>
          <w:b w:val="false"/>
          <w:i w:val="false"/>
          <w:color w:val="000000"/>
          <w:sz w:val="28"/>
        </w:rPr>
        <w:t xml:space="preserve">
      4) осуществлять бесплатный провоз отдельных категорий граждан или предоставлять им иные льготы по оплате проезда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21 сентября 1994 года "О транспорте в Республике Казахстан";</w:t>
      </w:r>
    </w:p>
    <w:p>
      <w:pPr>
        <w:spacing w:after="0"/>
        <w:ind w:left="0"/>
        <w:jc w:val="both"/>
      </w:pPr>
      <w:r>
        <w:rPr>
          <w:rFonts w:ascii="Times New Roman"/>
          <w:b w:val="false"/>
          <w:i w:val="false"/>
          <w:color w:val="000000"/>
          <w:sz w:val="28"/>
        </w:rPr>
        <w:t>
      5) обеспечить продажу проездных документов (билетов) и багажных квитанций при осуществлении регулярных автомобильных перевозок пассажиров и багажа на всех остановочных пунктах маршрута – самостоятельно либо через пассажирские агентства, автовокзалы, автостанции и (или) пункты обслуживания пассажиров, в том числе электронную продажу проездных документов (билетов) и багажных квитанций в прямом и обратном направлениях, а также их возврат, и осуществлять контроль за их наличием у пассажиров;</w:t>
      </w:r>
    </w:p>
    <w:p>
      <w:pPr>
        <w:spacing w:after="0"/>
        <w:ind w:left="0"/>
        <w:jc w:val="both"/>
      </w:pPr>
      <w:r>
        <w:rPr>
          <w:rFonts w:ascii="Times New Roman"/>
          <w:b w:val="false"/>
          <w:i w:val="false"/>
          <w:color w:val="000000"/>
          <w:sz w:val="28"/>
        </w:rPr>
        <w:t>
      6) объявлять тарифы на перевозку пассажиров и багажа, фиксировать их в договорах, проездном документе (билете) и багажной квитанции;</w:t>
      </w:r>
    </w:p>
    <w:p>
      <w:pPr>
        <w:spacing w:after="0"/>
        <w:ind w:left="0"/>
        <w:jc w:val="both"/>
      </w:pPr>
      <w:r>
        <w:rPr>
          <w:rFonts w:ascii="Times New Roman"/>
          <w:b w:val="false"/>
          <w:i w:val="false"/>
          <w:color w:val="000000"/>
          <w:sz w:val="28"/>
        </w:rPr>
        <w:t>
      7) соблюдать объявленные тарифы и заблаговременно информировать пассажиров о предстоящем изменении тарифов;</w:t>
      </w:r>
    </w:p>
    <w:p>
      <w:pPr>
        <w:spacing w:after="0"/>
        <w:ind w:left="0"/>
        <w:jc w:val="both"/>
      </w:pPr>
      <w:r>
        <w:rPr>
          <w:rFonts w:ascii="Times New Roman"/>
          <w:b w:val="false"/>
          <w:i w:val="false"/>
          <w:color w:val="000000"/>
          <w:sz w:val="28"/>
        </w:rPr>
        <w:t>
      8) определить лицо, ответственное за безопасность осуществления перевозок;</w:t>
      </w:r>
    </w:p>
    <w:p>
      <w:pPr>
        <w:spacing w:after="0"/>
        <w:ind w:left="0"/>
        <w:jc w:val="both"/>
      </w:pPr>
      <w:r>
        <w:rPr>
          <w:rFonts w:ascii="Times New Roman"/>
          <w:b w:val="false"/>
          <w:i w:val="false"/>
          <w:color w:val="000000"/>
          <w:sz w:val="28"/>
        </w:rPr>
        <w:t>
      9) использовать для перевозки предусмотренные настоящим Договором количество и тип (класс) автобусов, троллейбусов и микроавтобусов, с привлечением к обслуживанию маршрута не менее половины автотранспортных средств основного состава, указанного в свидетельстве на право обслуживания данного маршрута;</w:t>
      </w:r>
    </w:p>
    <w:p>
      <w:pPr>
        <w:spacing w:after="0"/>
        <w:ind w:left="0"/>
        <w:jc w:val="both"/>
      </w:pPr>
      <w:r>
        <w:rPr>
          <w:rFonts w:ascii="Times New Roman"/>
          <w:b w:val="false"/>
          <w:i w:val="false"/>
          <w:color w:val="000000"/>
          <w:sz w:val="28"/>
        </w:rPr>
        <w:t>
      10) соблюдать утвержденный маршрут и расписание движения автобусов, троллейбусов и микроавтобусов закрепленных на маршруте;</w:t>
      </w:r>
    </w:p>
    <w:p>
      <w:pPr>
        <w:spacing w:after="0"/>
        <w:ind w:left="0"/>
        <w:jc w:val="both"/>
      </w:pPr>
      <w:r>
        <w:rPr>
          <w:rFonts w:ascii="Times New Roman"/>
          <w:b w:val="false"/>
          <w:i w:val="false"/>
          <w:color w:val="000000"/>
          <w:sz w:val="28"/>
        </w:rPr>
        <w:t>
      11) оборудовать автотранспортные средства аппаратурой спутниковой навигации с предоставлением информации организатору перевозок в режиме реального времени;</w:t>
      </w:r>
    </w:p>
    <w:p>
      <w:pPr>
        <w:spacing w:after="0"/>
        <w:ind w:left="0"/>
        <w:jc w:val="both"/>
      </w:pPr>
      <w:r>
        <w:rPr>
          <w:rFonts w:ascii="Times New Roman"/>
          <w:b w:val="false"/>
          <w:i w:val="false"/>
          <w:color w:val="000000"/>
          <w:sz w:val="28"/>
        </w:rPr>
        <w:t>
      12) соблюдать национальные стандарты;</w:t>
      </w:r>
    </w:p>
    <w:p>
      <w:pPr>
        <w:spacing w:after="0"/>
        <w:ind w:left="0"/>
        <w:jc w:val="both"/>
      </w:pPr>
      <w:r>
        <w:rPr>
          <w:rFonts w:ascii="Times New Roman"/>
          <w:b w:val="false"/>
          <w:i w:val="false"/>
          <w:color w:val="000000"/>
          <w:sz w:val="28"/>
        </w:rPr>
        <w:t>
      13) обеспечить безопасность пассажира, создание ему необходимых удобств и условий обслуживания;</w:t>
      </w:r>
    </w:p>
    <w:p>
      <w:pPr>
        <w:spacing w:after="0"/>
        <w:ind w:left="0"/>
        <w:jc w:val="both"/>
      </w:pPr>
      <w:r>
        <w:rPr>
          <w:rFonts w:ascii="Times New Roman"/>
          <w:b w:val="false"/>
          <w:i w:val="false"/>
          <w:color w:val="000000"/>
          <w:sz w:val="28"/>
        </w:rPr>
        <w:t>
      14) в случае использования электронной системы оплаты проезда в городском (сельском) или пригородном сообщениях исходя из пройденного пути по маршруту (км.) в течение действия Договора осуществить перевозки пассажиров и багажа в объеме ___ километров, согласно утвержденной схеме маршрута;</w:t>
      </w:r>
    </w:p>
    <w:p>
      <w:pPr>
        <w:spacing w:after="0"/>
        <w:ind w:left="0"/>
        <w:jc w:val="both"/>
      </w:pPr>
      <w:r>
        <w:rPr>
          <w:rFonts w:ascii="Times New Roman"/>
          <w:b w:val="false"/>
          <w:i w:val="false"/>
          <w:color w:val="000000"/>
          <w:sz w:val="28"/>
        </w:rPr>
        <w:t>
      15) в случае использования электронной системы оплаты проезда в городском (сельском) или пригородном сообщениях исходя из пройденного пути по маршруту (км.) обеспечить исправную и безопасную эксплуатацию в салоне автобусов устройств системы электронной оплаты проезда, оборудований связи, модем, системы информирования и диспетчеризации;</w:t>
      </w:r>
    </w:p>
    <w:p>
      <w:pPr>
        <w:spacing w:after="0"/>
        <w:ind w:left="0"/>
        <w:jc w:val="both"/>
      </w:pPr>
      <w:r>
        <w:rPr>
          <w:rFonts w:ascii="Times New Roman"/>
          <w:b w:val="false"/>
          <w:i w:val="false"/>
          <w:color w:val="000000"/>
          <w:sz w:val="28"/>
        </w:rPr>
        <w:t>
      16) обеспечить своевременную перевозку в соответствии с объемом перевозок указанных настоящим Договором.</w:t>
      </w:r>
    </w:p>
    <w:bookmarkStart w:name="z12" w:id="10"/>
    <w:p>
      <w:pPr>
        <w:spacing w:after="0"/>
        <w:ind w:left="0"/>
        <w:jc w:val="both"/>
      </w:pPr>
      <w:r>
        <w:rPr>
          <w:rFonts w:ascii="Times New Roman"/>
          <w:b w:val="false"/>
          <w:i w:val="false"/>
          <w:color w:val="000000"/>
          <w:sz w:val="28"/>
        </w:rPr>
        <w:t>
      3. Организатор обязан:</w:t>
      </w:r>
    </w:p>
    <w:bookmarkEnd w:id="10"/>
    <w:p>
      <w:pPr>
        <w:spacing w:after="0"/>
        <w:ind w:left="0"/>
        <w:jc w:val="both"/>
      </w:pPr>
      <w:r>
        <w:rPr>
          <w:rFonts w:ascii="Times New Roman"/>
          <w:b w:val="false"/>
          <w:i w:val="false"/>
          <w:color w:val="000000"/>
          <w:sz w:val="28"/>
        </w:rPr>
        <w:t>
      1) обеспечить наличие, оформление и содержание в соответствии с законодательством Республики Казахстан предусмотренных настоящим Договором маршрутом пунктов посадки и высадки пассажиров, подходов и подъездов к ним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2) обеспечить состояние автомобильных дорог, расположенных на пути следования предусмотренного настоящим Договором маршрута, а также их обустройство в соответствии с требованиями безопасности дорожного движения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3) осуществлять контроль за соблюдением установленного расписания движения автобусов, микроавтобусов, троллейбусов, а также исполнением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4) своевременно информировать Перевозчика об изменениях условий дорожного движения, перевозок, схемы маршрутов и расписаний движения;</w:t>
      </w:r>
    </w:p>
    <w:p>
      <w:pPr>
        <w:spacing w:after="0"/>
        <w:ind w:left="0"/>
        <w:jc w:val="both"/>
      </w:pPr>
      <w:r>
        <w:rPr>
          <w:rFonts w:ascii="Times New Roman"/>
          <w:b w:val="false"/>
          <w:i w:val="false"/>
          <w:color w:val="000000"/>
          <w:sz w:val="28"/>
        </w:rPr>
        <w:t>
      5) рассматривать в течение десяти календарных дней обращения Перевозчика по возникающим проблемам на маршрутах и предложения по совершенствованию перевозок и принимать меры для их решения;</w:t>
      </w:r>
    </w:p>
    <w:p>
      <w:pPr>
        <w:spacing w:after="0"/>
        <w:ind w:left="0"/>
        <w:jc w:val="both"/>
      </w:pPr>
      <w:r>
        <w:rPr>
          <w:rFonts w:ascii="Times New Roman"/>
          <w:b w:val="false"/>
          <w:i w:val="false"/>
          <w:color w:val="000000"/>
          <w:sz w:val="28"/>
        </w:rPr>
        <w:t xml:space="preserve">
      6) ежемесячно осуществлять выплату субсидий исходя из расчетов предусмотренных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субсидирования за счет бюджетных средств убытков перевозчиков, связанных с осуществлением социально значимых перевозок пассажиров, утвержденными приказом исполняющего обязанности Министра по инвестициям и развитию Республики Казахстан от 25 августа 2015 года № 883 (зарегистрированный в Реестре государственной регистрации нормативных правовых актов за № 12353) (далее – Правила субсидирования).</w:t>
      </w:r>
    </w:p>
    <w:bookmarkStart w:name="z13" w:id="11"/>
    <w:p>
      <w:pPr>
        <w:spacing w:after="0"/>
        <w:ind w:left="0"/>
        <w:jc w:val="left"/>
      </w:pPr>
      <w:r>
        <w:rPr>
          <w:rFonts w:ascii="Times New Roman"/>
          <w:b/>
          <w:i w:val="false"/>
          <w:color w:val="000000"/>
        </w:rPr>
        <w:t xml:space="preserve"> Глава 3. Требования по обновлению автобусов, микроавтобусов, троллейбусов, используемых на маршруте</w:t>
      </w:r>
    </w:p>
    <w:bookmarkEnd w:id="1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Пункт 4 предусмотрен в редакции приказа и.о. Министра транспорта РК от 15.05.2024 </w:t>
      </w:r>
      <w:r>
        <w:rPr>
          <w:rFonts w:ascii="Times New Roman"/>
          <w:b w:val="false"/>
          <w:i w:val="false"/>
          <w:color w:val="ff0000"/>
          <w:sz w:val="28"/>
        </w:rPr>
        <w:t>№ 166</w:t>
      </w:r>
      <w:r>
        <w:rPr>
          <w:rFonts w:ascii="Times New Roman"/>
          <w:b w:val="false"/>
          <w:i w:val="false"/>
          <w:color w:val="ff0000"/>
          <w:sz w:val="28"/>
        </w:rPr>
        <w:t>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4. Перевозчик обновляет автобусы, микроавтобусы, троллейбусы, используемые на маршруте,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Договору на весь срок действия настоящего Договора:</w:t>
      </w:r>
    </w:p>
    <w:p>
      <w:pPr>
        <w:spacing w:after="0"/>
        <w:ind w:left="0"/>
        <w:jc w:val="both"/>
      </w:pPr>
      <w:r>
        <w:rPr>
          <w:rFonts w:ascii="Times New Roman"/>
          <w:b w:val="false"/>
          <w:i w:val="false"/>
          <w:color w:val="000000"/>
          <w:sz w:val="28"/>
        </w:rPr>
        <w:t>
      на городских (сельских) и пригородных маршрутах после истечения двух лет со дня заключения настоящего Договора;</w:t>
      </w:r>
    </w:p>
    <w:p>
      <w:pPr>
        <w:spacing w:after="0"/>
        <w:ind w:left="0"/>
        <w:jc w:val="both"/>
      </w:pPr>
      <w:r>
        <w:rPr>
          <w:rFonts w:ascii="Times New Roman"/>
          <w:b w:val="false"/>
          <w:i w:val="false"/>
          <w:color w:val="000000"/>
          <w:sz w:val="28"/>
        </w:rPr>
        <w:t>
      на внутрирайонных, межрайонных (междугородные внутриобластные), междугородных межобластных маршрутах после истечения трех лет со дня заключения настоящего Договора.</w:t>
      </w:r>
    </w:p>
    <w:p>
      <w:pPr>
        <w:spacing w:after="0"/>
        <w:ind w:left="0"/>
        <w:jc w:val="both"/>
      </w:pPr>
      <w:r>
        <w:rPr>
          <w:rFonts w:ascii="Times New Roman"/>
          <w:b w:val="false"/>
          <w:i w:val="false"/>
          <w:color w:val="000000"/>
          <w:sz w:val="28"/>
        </w:rPr>
        <w:t>
      Требования настоящего пункта не распространяется на Перевозчика в период вынужденного простоя его подвижного состава, связанного с введением чрезвычайного положения или карантина.</w:t>
      </w:r>
    </w:p>
    <w:bookmarkStart w:name="z15" w:id="12"/>
    <w:p>
      <w:pPr>
        <w:spacing w:after="0"/>
        <w:ind w:left="0"/>
        <w:jc w:val="left"/>
      </w:pPr>
      <w:r>
        <w:rPr>
          <w:rFonts w:ascii="Times New Roman"/>
          <w:b/>
          <w:i w:val="false"/>
          <w:color w:val="000000"/>
        </w:rPr>
        <w:t xml:space="preserve"> Глава 4. Права сторон</w:t>
      </w:r>
    </w:p>
    <w:bookmarkEnd w:id="12"/>
    <w:bookmarkStart w:name="z16" w:id="13"/>
    <w:p>
      <w:pPr>
        <w:spacing w:after="0"/>
        <w:ind w:left="0"/>
        <w:jc w:val="both"/>
      </w:pPr>
      <w:r>
        <w:rPr>
          <w:rFonts w:ascii="Times New Roman"/>
          <w:b w:val="false"/>
          <w:i w:val="false"/>
          <w:color w:val="000000"/>
          <w:sz w:val="28"/>
        </w:rPr>
        <w:t xml:space="preserve">
      5. Перевозчик имеет право требовать соблюдения пассажирами общественного порядка и Правил перевозок пассажиров и багажа автомобильным транспортом, утверждаемых уполномоченным органом осуществляющим руководство в области автомобильного транспорта согласно </w:t>
      </w:r>
      <w:r>
        <w:rPr>
          <w:rFonts w:ascii="Times New Roman"/>
          <w:b w:val="false"/>
          <w:i w:val="false"/>
          <w:color w:val="000000"/>
          <w:sz w:val="28"/>
        </w:rPr>
        <w:t>подпункта 23-8)</w:t>
      </w:r>
      <w:r>
        <w:rPr>
          <w:rFonts w:ascii="Times New Roman"/>
          <w:b w:val="false"/>
          <w:i w:val="false"/>
          <w:color w:val="000000"/>
          <w:sz w:val="28"/>
        </w:rPr>
        <w:t xml:space="preserve"> статьи 13 Закона Республики Казахстан от 4 июля 2003 года "Об автомобильном транспорте".</w:t>
      </w:r>
    </w:p>
    <w:bookmarkEnd w:id="13"/>
    <w:bookmarkStart w:name="z17" w:id="14"/>
    <w:p>
      <w:pPr>
        <w:spacing w:after="0"/>
        <w:ind w:left="0"/>
        <w:jc w:val="both"/>
      </w:pPr>
      <w:r>
        <w:rPr>
          <w:rFonts w:ascii="Times New Roman"/>
          <w:b w:val="false"/>
          <w:i w:val="false"/>
          <w:color w:val="000000"/>
          <w:sz w:val="28"/>
        </w:rPr>
        <w:t xml:space="preserve">
      6. Организатор имеет право при выявлении нарушения условий настоящего Договора, за исключением нарушений существенных условий,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настоящего Договора, обязать Перевозчика их устранить в срок, установленным Организатором, который должен быть не менее десяти, но не более двадцати календарных дней со дня уведомления данного Перевозчика.</w:t>
      </w:r>
    </w:p>
    <w:bookmarkEnd w:id="14"/>
    <w:p>
      <w:pPr>
        <w:spacing w:after="0"/>
        <w:ind w:left="0"/>
        <w:jc w:val="both"/>
      </w:pPr>
      <w:r>
        <w:rPr>
          <w:rFonts w:ascii="Times New Roman"/>
          <w:b w:val="false"/>
          <w:i w:val="false"/>
          <w:color w:val="000000"/>
          <w:sz w:val="28"/>
        </w:rPr>
        <w:t>
      В случае не устранения Перевозчиком выявленных нарушений условий настоящего Договора в срок, установленный Организатором, настоящий Договор расторгается в судебном порядке.</w:t>
      </w:r>
    </w:p>
    <w:bookmarkStart w:name="z18" w:id="15"/>
    <w:p>
      <w:pPr>
        <w:spacing w:after="0"/>
        <w:ind w:left="0"/>
        <w:jc w:val="left"/>
      </w:pPr>
      <w:r>
        <w:rPr>
          <w:rFonts w:ascii="Times New Roman"/>
          <w:b/>
          <w:i w:val="false"/>
          <w:color w:val="000000"/>
        </w:rPr>
        <w:t xml:space="preserve"> Глава 5. Ответственность сторон</w:t>
      </w:r>
    </w:p>
    <w:bookmarkEnd w:id="15"/>
    <w:bookmarkStart w:name="z19" w:id="16"/>
    <w:p>
      <w:pPr>
        <w:spacing w:after="0"/>
        <w:ind w:left="0"/>
        <w:jc w:val="both"/>
      </w:pPr>
      <w:r>
        <w:rPr>
          <w:rFonts w:ascii="Times New Roman"/>
          <w:b w:val="false"/>
          <w:i w:val="false"/>
          <w:color w:val="000000"/>
          <w:sz w:val="28"/>
        </w:rPr>
        <w:t>
      7. При нарушении существенных условий настоящего Договора Перевозчиком, Организатор расторгает настоящий Договор в одностороннем порядке. При этом Организатор предварительно уведомляет об этом Перевозчика за десять календарных дней.</w:t>
      </w:r>
    </w:p>
    <w:bookmarkEnd w:id="16"/>
    <w:bookmarkStart w:name="z20" w:id="17"/>
    <w:p>
      <w:pPr>
        <w:spacing w:after="0"/>
        <w:ind w:left="0"/>
        <w:jc w:val="both"/>
      </w:pPr>
      <w:r>
        <w:rPr>
          <w:rFonts w:ascii="Times New Roman"/>
          <w:b w:val="false"/>
          <w:i w:val="false"/>
          <w:color w:val="000000"/>
          <w:sz w:val="28"/>
        </w:rPr>
        <w:t>
      8. Нарушениями существенных условий настоящего Договора, являются:</w:t>
      </w:r>
    </w:p>
    <w:bookmarkEnd w:id="17"/>
    <w:p>
      <w:pPr>
        <w:spacing w:after="0"/>
        <w:ind w:left="0"/>
        <w:jc w:val="both"/>
      </w:pPr>
      <w:r>
        <w:rPr>
          <w:rFonts w:ascii="Times New Roman"/>
          <w:b w:val="false"/>
          <w:i w:val="false"/>
          <w:color w:val="000000"/>
          <w:sz w:val="28"/>
        </w:rPr>
        <w:t>
      1) низкая регулярность маршрута (менее семидесяти процентов в течение тридцати календарных дней), за исключением случаев, предусмотренных пунктом 8-2 настоящего Договора;</w:t>
      </w:r>
    </w:p>
    <w:p>
      <w:pPr>
        <w:spacing w:after="0"/>
        <w:ind w:left="0"/>
        <w:jc w:val="both"/>
      </w:pPr>
      <w:r>
        <w:rPr>
          <w:rFonts w:ascii="Times New Roman"/>
          <w:b w:val="false"/>
          <w:i w:val="false"/>
          <w:color w:val="000000"/>
          <w:sz w:val="28"/>
        </w:rPr>
        <w:t xml:space="preserve">
      2) наличие дорожно-транспортных происшествий (ДТП) с человеческими жертвами по вине перевозчика в связи с неисполнением обязанности, предусмотренной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22 Закона Республики Казахстан от 4 июля 2003 года "Об автомобильном транспорте";</w:t>
      </w:r>
    </w:p>
    <w:p>
      <w:pPr>
        <w:spacing w:after="0"/>
        <w:ind w:left="0"/>
        <w:jc w:val="both"/>
      </w:pPr>
      <w:r>
        <w:rPr>
          <w:rFonts w:ascii="Times New Roman"/>
          <w:b w:val="false"/>
          <w:i w:val="false"/>
          <w:color w:val="000000"/>
          <w:sz w:val="28"/>
        </w:rPr>
        <w:t xml:space="preserve">
      3) использование на маршруте в течение одного года три и более раз автобусов, микроавтобусов, троллейбусов, не соответствующих требованиям подпункта 1) </w:t>
      </w:r>
      <w:r>
        <w:rPr>
          <w:rFonts w:ascii="Times New Roman"/>
          <w:b w:val="false"/>
          <w:i w:val="false"/>
          <w:color w:val="000000"/>
          <w:sz w:val="28"/>
        </w:rPr>
        <w:t>пункта 2</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4) передача прав работы маршрута (маршрутов) третьей стороне;</w:t>
      </w:r>
    </w:p>
    <w:p>
      <w:pPr>
        <w:spacing w:after="0"/>
        <w:ind w:left="0"/>
        <w:jc w:val="both"/>
      </w:pPr>
      <w:r>
        <w:rPr>
          <w:rFonts w:ascii="Times New Roman"/>
          <w:b w:val="false"/>
          <w:i w:val="false"/>
          <w:color w:val="000000"/>
          <w:sz w:val="28"/>
        </w:rPr>
        <w:t>
      5) наличие в течение одного года трех и более дорожно-транспортных происшествий (ДТП) с человеческими жертвами по вине водителя (водителей) на одном маршруте;</w:t>
      </w:r>
    </w:p>
    <w:p>
      <w:pPr>
        <w:spacing w:after="0"/>
        <w:ind w:left="0"/>
        <w:jc w:val="both"/>
      </w:pPr>
      <w:r>
        <w:rPr>
          <w:rFonts w:ascii="Times New Roman"/>
          <w:b w:val="false"/>
          <w:i w:val="false"/>
          <w:color w:val="000000"/>
          <w:sz w:val="28"/>
        </w:rPr>
        <w:t xml:space="preserve">
      6) неисполнение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настоящего Договора.</w:t>
      </w:r>
    </w:p>
    <w:bookmarkStart w:name="z44" w:id="18"/>
    <w:p>
      <w:pPr>
        <w:spacing w:after="0"/>
        <w:ind w:left="0"/>
        <w:jc w:val="both"/>
      </w:pPr>
      <w:r>
        <w:rPr>
          <w:rFonts w:ascii="Times New Roman"/>
          <w:b w:val="false"/>
          <w:i w:val="false"/>
          <w:color w:val="000000"/>
          <w:sz w:val="28"/>
        </w:rPr>
        <w:t xml:space="preserve">
      8-1. Требования подпунктов 1) и 6) </w:t>
      </w:r>
      <w:r>
        <w:rPr>
          <w:rFonts w:ascii="Times New Roman"/>
          <w:b w:val="false"/>
          <w:i w:val="false"/>
          <w:color w:val="000000"/>
          <w:sz w:val="28"/>
        </w:rPr>
        <w:t>пункта 8</w:t>
      </w:r>
      <w:r>
        <w:rPr>
          <w:rFonts w:ascii="Times New Roman"/>
          <w:b w:val="false"/>
          <w:i w:val="false"/>
          <w:color w:val="000000"/>
          <w:sz w:val="28"/>
        </w:rPr>
        <w:t xml:space="preserve"> настоящего Договора не распространяются на Перевозчика в период вынужденного простоя его подвижного состава, связанного с введением чрезвычайного положения или карантина.</w:t>
      </w:r>
    </w:p>
    <w:bookmarkEnd w:id="18"/>
    <w:bookmarkStart w:name="z45" w:id="19"/>
    <w:p>
      <w:pPr>
        <w:spacing w:after="0"/>
        <w:ind w:left="0"/>
        <w:jc w:val="both"/>
      </w:pPr>
      <w:r>
        <w:rPr>
          <w:rFonts w:ascii="Times New Roman"/>
          <w:b w:val="false"/>
          <w:i w:val="false"/>
          <w:color w:val="000000"/>
          <w:sz w:val="28"/>
        </w:rPr>
        <w:t>
      8-2. При объеме субсидирования социально значимого маршрута более семидесяти процентов от общего объема потребности субсидирования данного маршрута в месяц, регулярность маршрута в течение тридцати календарных дней равна фактическому проценту субсидирования от общего объема потребности субсидирования данного маршрута в месяц.</w:t>
      </w:r>
    </w:p>
    <w:bookmarkEnd w:id="19"/>
    <w:p>
      <w:pPr>
        <w:spacing w:after="0"/>
        <w:ind w:left="0"/>
        <w:jc w:val="both"/>
      </w:pPr>
      <w:r>
        <w:rPr>
          <w:rFonts w:ascii="Times New Roman"/>
          <w:b w:val="false"/>
          <w:i w:val="false"/>
          <w:color w:val="000000"/>
          <w:sz w:val="28"/>
        </w:rPr>
        <w:t xml:space="preserve">
      При неисполнении требований части первой настоящего пункта и (или) подпункта 1) </w:t>
      </w:r>
      <w:r>
        <w:rPr>
          <w:rFonts w:ascii="Times New Roman"/>
          <w:b w:val="false"/>
          <w:i w:val="false"/>
          <w:color w:val="000000"/>
          <w:sz w:val="28"/>
        </w:rPr>
        <w:t>пункта 8</w:t>
      </w:r>
      <w:r>
        <w:rPr>
          <w:rFonts w:ascii="Times New Roman"/>
          <w:b w:val="false"/>
          <w:i w:val="false"/>
          <w:color w:val="000000"/>
          <w:sz w:val="28"/>
        </w:rPr>
        <w:t xml:space="preserve"> настоящего Договора Перевозчиком, обслуживающим социально значимый маршрут, настоящий Договор расторгается в судебном порядке.</w:t>
      </w:r>
    </w:p>
    <w:bookmarkStart w:name="z21" w:id="20"/>
    <w:p>
      <w:pPr>
        <w:spacing w:after="0"/>
        <w:ind w:left="0"/>
        <w:jc w:val="both"/>
      </w:pPr>
      <w:r>
        <w:rPr>
          <w:rFonts w:ascii="Times New Roman"/>
          <w:b w:val="false"/>
          <w:i w:val="false"/>
          <w:color w:val="000000"/>
          <w:sz w:val="28"/>
        </w:rPr>
        <w:t xml:space="preserve">
      9. В случае неисполнения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 Перевозчиком, обслуживающим маршрут, который включен в перечень социально значимых автомобильных сообщений, подлежащих субсидированию, настоящий Договор расторгается в судебном порядке.</w:t>
      </w:r>
    </w:p>
    <w:bookmarkEnd w:id="20"/>
    <w:bookmarkStart w:name="z22" w:id="21"/>
    <w:p>
      <w:pPr>
        <w:spacing w:after="0"/>
        <w:ind w:left="0"/>
        <w:jc w:val="both"/>
      </w:pPr>
      <w:r>
        <w:rPr>
          <w:rFonts w:ascii="Times New Roman"/>
          <w:b w:val="false"/>
          <w:i w:val="false"/>
          <w:color w:val="000000"/>
          <w:sz w:val="28"/>
        </w:rPr>
        <w:t>
      10. В случае расторжения настоящего Договора в одностороннем порядке по инициативе Перевозчика, то Перевозчик уведомляет об этом Организатора не позднее, чем за сорок пять календарных дней.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Пункт 11 предусмотрен в редакции приказа и.о. Министра транспорта РК от 15.05.2024 </w:t>
      </w:r>
      <w:r>
        <w:rPr>
          <w:rFonts w:ascii="Times New Roman"/>
          <w:b w:val="false"/>
          <w:i w:val="false"/>
          <w:color w:val="ff0000"/>
          <w:sz w:val="28"/>
        </w:rPr>
        <w:t>№ 166</w:t>
      </w:r>
      <w:r>
        <w:rPr>
          <w:rFonts w:ascii="Times New Roman"/>
          <w:b w:val="false"/>
          <w:i w:val="false"/>
          <w:color w:val="ff0000"/>
          <w:sz w:val="28"/>
        </w:rPr>
        <w:t>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Настоящий Договор также расторгается досрочно в случае установления факта предоставления недостоверной информации в заявке на участие в Конкурсе. </w:t>
      </w:r>
    </w:p>
    <w:bookmarkStart w:name="z24" w:id="22"/>
    <w:p>
      <w:pPr>
        <w:spacing w:after="0"/>
        <w:ind w:left="0"/>
        <w:jc w:val="left"/>
      </w:pPr>
      <w:r>
        <w:rPr>
          <w:rFonts w:ascii="Times New Roman"/>
          <w:b/>
          <w:i w:val="false"/>
          <w:color w:val="000000"/>
        </w:rPr>
        <w:t xml:space="preserve"> Глава 6. Особые условия и порядок исполнения Договора</w:t>
      </w:r>
    </w:p>
    <w:bookmarkEnd w:id="22"/>
    <w:bookmarkStart w:name="z25" w:id="23"/>
    <w:p>
      <w:pPr>
        <w:spacing w:after="0"/>
        <w:ind w:left="0"/>
        <w:jc w:val="both"/>
      </w:pPr>
      <w:r>
        <w:rPr>
          <w:rFonts w:ascii="Times New Roman"/>
          <w:b w:val="false"/>
          <w:i w:val="false"/>
          <w:color w:val="000000"/>
          <w:sz w:val="28"/>
        </w:rPr>
        <w:t>
      12. Любые изменения и (или) дополнения к настоящему Договору совершаются в письменном виде, заверяются обеими сторонами и являются его неотъемлемыми частями.</w:t>
      </w:r>
    </w:p>
    <w:bookmarkEnd w:id="23"/>
    <w:bookmarkStart w:name="z26" w:id="24"/>
    <w:p>
      <w:pPr>
        <w:spacing w:after="0"/>
        <w:ind w:left="0"/>
        <w:jc w:val="both"/>
      </w:pPr>
      <w:r>
        <w:rPr>
          <w:rFonts w:ascii="Times New Roman"/>
          <w:b w:val="false"/>
          <w:i w:val="false"/>
          <w:color w:val="000000"/>
          <w:sz w:val="28"/>
        </w:rPr>
        <w:t xml:space="preserve">
      13. Расписания, схемы движения по маршруту и тарифная сетка, (кроме междугородных межобластных маршрутов), а также тип (класс) и количество автобусов, троллейбусов, микроавтобусов, используемых на маршруте, приводятся в отдельном приложении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Договору и являются неотъемлемой частью Договора.</w:t>
      </w:r>
    </w:p>
    <w:bookmarkEnd w:id="24"/>
    <w:bookmarkStart w:name="z27" w:id="25"/>
    <w:p>
      <w:pPr>
        <w:spacing w:after="0"/>
        <w:ind w:left="0"/>
        <w:jc w:val="both"/>
      </w:pPr>
      <w:r>
        <w:rPr>
          <w:rFonts w:ascii="Times New Roman"/>
          <w:b w:val="false"/>
          <w:i w:val="false"/>
          <w:color w:val="000000"/>
          <w:sz w:val="28"/>
        </w:rPr>
        <w:t>
      14. Все споры и разногласия по исполнению настоящего Договора решаются посредством переговоров между Сторонами или в установленном законодательством Республики Казахстан порядке.</w:t>
      </w:r>
    </w:p>
    <w:bookmarkEnd w:id="25"/>
    <w:bookmarkStart w:name="z28" w:id="26"/>
    <w:p>
      <w:pPr>
        <w:spacing w:after="0"/>
        <w:ind w:left="0"/>
        <w:jc w:val="both"/>
      </w:pPr>
      <w:r>
        <w:rPr>
          <w:rFonts w:ascii="Times New Roman"/>
          <w:b w:val="false"/>
          <w:i w:val="false"/>
          <w:color w:val="000000"/>
          <w:sz w:val="28"/>
        </w:rPr>
        <w:t>
      15. В настоящем Договоре Сторонами могут быть установлены иные условия, предусмотренные законодательными актами Республики Казахстан.</w:t>
      </w:r>
    </w:p>
    <w:bookmarkEnd w:id="26"/>
    <w:bookmarkStart w:name="z29" w:id="27"/>
    <w:p>
      <w:pPr>
        <w:spacing w:after="0"/>
        <w:ind w:left="0"/>
        <w:jc w:val="both"/>
      </w:pPr>
      <w:r>
        <w:rPr>
          <w:rFonts w:ascii="Times New Roman"/>
          <w:b w:val="false"/>
          <w:i w:val="false"/>
          <w:color w:val="000000"/>
          <w:sz w:val="28"/>
        </w:rPr>
        <w:t>
      16. Настоящий Договор вступает в силу и становится обязательным для Сторон с момента его подписания обеими Сторонами.</w:t>
      </w:r>
    </w:p>
    <w:bookmarkEnd w:id="27"/>
    <w:bookmarkStart w:name="z30" w:id="28"/>
    <w:p>
      <w:pPr>
        <w:spacing w:after="0"/>
        <w:ind w:left="0"/>
        <w:jc w:val="both"/>
      </w:pPr>
      <w:r>
        <w:rPr>
          <w:rFonts w:ascii="Times New Roman"/>
          <w:b w:val="false"/>
          <w:i w:val="false"/>
          <w:color w:val="000000"/>
          <w:sz w:val="28"/>
        </w:rPr>
        <w:t>
      17. Настоящий Договор составлен в двух экземплярах на государственном и русском языках, имеющих одинаковую юридическую силу, по одному для каждой из Сторон.</w:t>
      </w:r>
    </w:p>
    <w:bookmarkEnd w:id="28"/>
    <w:bookmarkStart w:name="z31" w:id="29"/>
    <w:p>
      <w:pPr>
        <w:spacing w:after="0"/>
        <w:ind w:left="0"/>
        <w:jc w:val="left"/>
      </w:pPr>
      <w:r>
        <w:rPr>
          <w:rFonts w:ascii="Times New Roman"/>
          <w:b/>
          <w:i w:val="false"/>
          <w:color w:val="000000"/>
        </w:rPr>
        <w:t xml:space="preserve"> Глава 7. Срок действия Договора</w:t>
      </w:r>
    </w:p>
    <w:bookmarkEnd w:id="29"/>
    <w:bookmarkStart w:name="z32" w:id="30"/>
    <w:p>
      <w:pPr>
        <w:spacing w:after="0"/>
        <w:ind w:left="0"/>
        <w:jc w:val="both"/>
      </w:pPr>
      <w:r>
        <w:rPr>
          <w:rFonts w:ascii="Times New Roman"/>
          <w:b w:val="false"/>
          <w:i w:val="false"/>
          <w:color w:val="000000"/>
          <w:sz w:val="28"/>
        </w:rPr>
        <w:t>
      18. Настоящий Договор заключается на срок не менее трех лет:</w:t>
      </w:r>
    </w:p>
    <w:bookmarkEnd w:id="30"/>
    <w:p>
      <w:pPr>
        <w:spacing w:after="0"/>
        <w:ind w:left="0"/>
        <w:jc w:val="both"/>
      </w:pPr>
      <w:r>
        <w:rPr>
          <w:rFonts w:ascii="Times New Roman"/>
          <w:b w:val="false"/>
          <w:i w:val="false"/>
          <w:color w:val="000000"/>
          <w:sz w:val="28"/>
        </w:rPr>
        <w:t>
      Начало действия _________________________</w:t>
      </w:r>
    </w:p>
    <w:p>
      <w:pPr>
        <w:spacing w:after="0"/>
        <w:ind w:left="0"/>
        <w:jc w:val="both"/>
      </w:pPr>
      <w:r>
        <w:rPr>
          <w:rFonts w:ascii="Times New Roman"/>
          <w:b w:val="false"/>
          <w:i w:val="false"/>
          <w:color w:val="000000"/>
          <w:sz w:val="28"/>
        </w:rPr>
        <w:t>
                         (дата: число, месяц, год)</w:t>
      </w:r>
    </w:p>
    <w:p>
      <w:pPr>
        <w:spacing w:after="0"/>
        <w:ind w:left="0"/>
        <w:jc w:val="both"/>
      </w:pPr>
      <w:r>
        <w:rPr>
          <w:rFonts w:ascii="Times New Roman"/>
          <w:b w:val="false"/>
          <w:i w:val="false"/>
          <w:color w:val="000000"/>
          <w:sz w:val="28"/>
        </w:rPr>
        <w:t>
      Окончание действия ________________________</w:t>
      </w:r>
    </w:p>
    <w:p>
      <w:pPr>
        <w:spacing w:after="0"/>
        <w:ind w:left="0"/>
        <w:jc w:val="both"/>
      </w:pPr>
      <w:r>
        <w:rPr>
          <w:rFonts w:ascii="Times New Roman"/>
          <w:b w:val="false"/>
          <w:i w:val="false"/>
          <w:color w:val="000000"/>
          <w:sz w:val="28"/>
        </w:rPr>
        <w:t>
                         (дата: число, месяц,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Пункт 19 предусмотрен в редакции приказа и.о. Министра транспорта РК от 15.05.2024 </w:t>
      </w:r>
      <w:r>
        <w:rPr>
          <w:rFonts w:ascii="Times New Roman"/>
          <w:b w:val="false"/>
          <w:i w:val="false"/>
          <w:color w:val="ff0000"/>
          <w:sz w:val="28"/>
        </w:rPr>
        <w:t>№ 166</w:t>
      </w:r>
      <w:r>
        <w:rPr>
          <w:rFonts w:ascii="Times New Roman"/>
          <w:b w:val="false"/>
          <w:i w:val="false"/>
          <w:color w:val="ff0000"/>
          <w:sz w:val="28"/>
        </w:rPr>
        <w:t>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При соблюдении Перевозчиком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 действие Договора продлевается на десять лет на основании письменного обращения Перевозчика, подавшего его не позднее чем за шестьдесят календарных дней до завершения сроков действия настоящего Договора, путем внесения изменений и дополнений в настоящий Договор.</w:t>
      </w:r>
    </w:p>
    <w:bookmarkStart w:name="z34" w:id="31"/>
    <w:p>
      <w:pPr>
        <w:spacing w:after="0"/>
        <w:ind w:left="0"/>
        <w:jc w:val="left"/>
      </w:pPr>
      <w:r>
        <w:rPr>
          <w:rFonts w:ascii="Times New Roman"/>
          <w:b/>
          <w:i w:val="false"/>
          <w:color w:val="000000"/>
        </w:rPr>
        <w:t xml:space="preserve"> Глава 8. Юридические адреса и реквизиты Сторон</w:t>
      </w:r>
    </w:p>
    <w:bookmarkEnd w:id="31"/>
    <w:p>
      <w:pPr>
        <w:spacing w:after="0"/>
        <w:ind w:left="0"/>
        <w:jc w:val="both"/>
      </w:pPr>
      <w:r>
        <w:rPr>
          <w:rFonts w:ascii="Times New Roman"/>
          <w:b w:val="false"/>
          <w:i w:val="false"/>
          <w:color w:val="000000"/>
          <w:sz w:val="28"/>
        </w:rPr>
        <w:t>
      Организатор Перевозчик Подпись __________ Подпись __________ М.П. 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Приложение 1 предусмотрено в редакции приказа и.о. Министра транспорта РК от 15.05.2024 </w:t>
      </w:r>
      <w:r>
        <w:rPr>
          <w:rFonts w:ascii="Times New Roman"/>
          <w:b w:val="false"/>
          <w:i w:val="false"/>
          <w:color w:val="ff0000"/>
          <w:sz w:val="28"/>
        </w:rPr>
        <w:t>№ 166</w:t>
      </w:r>
      <w:r>
        <w:rPr>
          <w:rFonts w:ascii="Times New Roman"/>
          <w:b w:val="false"/>
          <w:i w:val="false"/>
          <w:color w:val="ff0000"/>
          <w:sz w:val="28"/>
        </w:rPr>
        <w:t>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организации регулярных</w:t>
            </w:r>
            <w:r>
              <w:br/>
            </w:r>
            <w:r>
              <w:rPr>
                <w:rFonts w:ascii="Times New Roman"/>
                <w:b w:val="false"/>
                <w:i w:val="false"/>
                <w:color w:val="000000"/>
                <w:sz w:val="20"/>
              </w:rPr>
              <w:t>автомобильных перевозок</w:t>
            </w:r>
            <w:r>
              <w:br/>
            </w:r>
            <w:r>
              <w:rPr>
                <w:rFonts w:ascii="Times New Roman"/>
                <w:b w:val="false"/>
                <w:i w:val="false"/>
                <w:color w:val="000000"/>
                <w:sz w:val="20"/>
              </w:rPr>
              <w:t>пассажиров и багажа</w:t>
            </w:r>
          </w:p>
        </w:tc>
      </w:tr>
    </w:tbl>
    <w:bookmarkStart w:name="z36" w:id="32"/>
    <w:p>
      <w:pPr>
        <w:spacing w:after="0"/>
        <w:ind w:left="0"/>
        <w:jc w:val="both"/>
      </w:pPr>
      <w:r>
        <w:rPr>
          <w:rFonts w:ascii="Times New Roman"/>
          <w:b w:val="false"/>
          <w:i w:val="false"/>
          <w:color w:val="000000"/>
          <w:sz w:val="28"/>
        </w:rPr>
        <w:t>
      1. Таблица по обновлению автобусов, микроавтобусов, троллейбусов, используемых на городских (сельских) и пригородных маршрутах</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автобусов, микроавтобусов, троллейбусов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автобусов, микроавтобусов, троллейбусов*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и более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12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12 до 15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bookmarkStart w:name="z37" w:id="33"/>
    <w:p>
      <w:pPr>
        <w:spacing w:after="0"/>
        <w:ind w:left="0"/>
        <w:jc w:val="both"/>
      </w:pPr>
      <w:r>
        <w:rPr>
          <w:rFonts w:ascii="Times New Roman"/>
          <w:b w:val="false"/>
          <w:i w:val="false"/>
          <w:color w:val="000000"/>
          <w:sz w:val="28"/>
        </w:rPr>
        <w:t>
      2. Таблица по обновлению автобусов, микроавтобусов, используемых  на внутрирайонных, межрайонных (междугородных внутриобластных),  междугородных межобластных маршрутах</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автобусов, микроавтобусов, троллейбусов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автобусов, микроавтобусов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и более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12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12 до 15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p>
      <w:pPr>
        <w:spacing w:after="0"/>
        <w:ind w:left="0"/>
        <w:jc w:val="both"/>
      </w:pPr>
      <w:r>
        <w:rPr>
          <w:rFonts w:ascii="Times New Roman"/>
          <w:b w:val="false"/>
          <w:i w:val="false"/>
          <w:color w:val="000000"/>
          <w:sz w:val="28"/>
        </w:rPr>
        <w:t>
      "+" - допускается эксплуатация автобусов, микроавтобусов, троллейбусов на маршруте;</w:t>
      </w:r>
    </w:p>
    <w:p>
      <w:pPr>
        <w:spacing w:after="0"/>
        <w:ind w:left="0"/>
        <w:jc w:val="both"/>
      </w:pPr>
      <w:r>
        <w:rPr>
          <w:rFonts w:ascii="Times New Roman"/>
          <w:b w:val="false"/>
          <w:i w:val="false"/>
          <w:color w:val="000000"/>
          <w:sz w:val="28"/>
        </w:rPr>
        <w:t>
      "-" - не допускается эксплуатация автобусов, микроавтобусов, троллейбусов на маршруте;</w:t>
      </w:r>
    </w:p>
    <w:p>
      <w:pPr>
        <w:spacing w:after="0"/>
        <w:ind w:left="0"/>
        <w:jc w:val="both"/>
      </w:pPr>
      <w:r>
        <w:rPr>
          <w:rFonts w:ascii="Times New Roman"/>
          <w:b w:val="false"/>
          <w:i w:val="false"/>
          <w:color w:val="000000"/>
          <w:sz w:val="28"/>
        </w:rPr>
        <w:t>
      - при определении от общего количества автобусов, микроавтобусов, троллейбусов, количество автобусов, микроавтобусов, троллейбусов от установленного процентного значения при значении 0,5 и более количество определяется в сторону увеличения (1 автобус, микроавтобус, троллейбус).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w:t>
            </w:r>
            <w:r>
              <w:br/>
            </w:r>
            <w:r>
              <w:rPr>
                <w:rFonts w:ascii="Times New Roman"/>
                <w:b w:val="false"/>
                <w:i w:val="false"/>
                <w:color w:val="000000"/>
                <w:sz w:val="20"/>
              </w:rPr>
              <w:t>организации регулярных</w:t>
            </w:r>
            <w:r>
              <w:br/>
            </w:r>
            <w:r>
              <w:rPr>
                <w:rFonts w:ascii="Times New Roman"/>
                <w:b w:val="false"/>
                <w:i w:val="false"/>
                <w:color w:val="000000"/>
                <w:sz w:val="20"/>
              </w:rPr>
              <w:t>автомобильных перевозок</w:t>
            </w:r>
            <w:r>
              <w:br/>
            </w:r>
            <w:r>
              <w:rPr>
                <w:rFonts w:ascii="Times New Roman"/>
                <w:b w:val="false"/>
                <w:i w:val="false"/>
                <w:color w:val="000000"/>
                <w:sz w:val="20"/>
              </w:rPr>
              <w:t>пассажиров и багажа</w:t>
            </w:r>
          </w:p>
        </w:tc>
      </w:tr>
    </w:tbl>
    <w:bookmarkStart w:name="z39" w:id="34"/>
    <w:p>
      <w:pPr>
        <w:spacing w:after="0"/>
        <w:ind w:left="0"/>
        <w:jc w:val="left"/>
      </w:pPr>
      <w:r>
        <w:rPr>
          <w:rFonts w:ascii="Times New Roman"/>
          <w:b/>
          <w:i w:val="false"/>
          <w:color w:val="000000"/>
        </w:rPr>
        <w:t xml:space="preserve"> Информация, содержащаяся в расписании, схеме движения по маршруту и тарифной сетке, а также по типу (классу) и количеству автобусов, троллейбусов, микроавтобусов, используемых на маршруте</w:t>
      </w:r>
    </w:p>
    <w:bookmarkEnd w:id="34"/>
    <w:bookmarkStart w:name="z40" w:id="35"/>
    <w:p>
      <w:pPr>
        <w:spacing w:after="0"/>
        <w:ind w:left="0"/>
        <w:jc w:val="both"/>
      </w:pPr>
      <w:r>
        <w:rPr>
          <w:rFonts w:ascii="Times New Roman"/>
          <w:b w:val="false"/>
          <w:i w:val="false"/>
          <w:color w:val="000000"/>
          <w:sz w:val="28"/>
        </w:rPr>
        <w:t>
      1. Расписание движения автобусов, троллейбусов, микроавтобусов должно содержать следующую информацию:</w:t>
      </w:r>
    </w:p>
    <w:bookmarkEnd w:id="35"/>
    <w:p>
      <w:pPr>
        <w:spacing w:after="0"/>
        <w:ind w:left="0"/>
        <w:jc w:val="both"/>
      </w:pPr>
      <w:r>
        <w:rPr>
          <w:rFonts w:ascii="Times New Roman"/>
          <w:b w:val="false"/>
          <w:i w:val="false"/>
          <w:color w:val="000000"/>
          <w:sz w:val="28"/>
        </w:rPr>
        <w:t>
      1) наименование маршрута;</w:t>
      </w:r>
    </w:p>
    <w:p>
      <w:pPr>
        <w:spacing w:after="0"/>
        <w:ind w:left="0"/>
        <w:jc w:val="both"/>
      </w:pPr>
      <w:r>
        <w:rPr>
          <w:rFonts w:ascii="Times New Roman"/>
          <w:b w:val="false"/>
          <w:i w:val="false"/>
          <w:color w:val="000000"/>
          <w:sz w:val="28"/>
        </w:rPr>
        <w:t>
      2) наименование остановочных пунктов;</w:t>
      </w:r>
    </w:p>
    <w:p>
      <w:pPr>
        <w:spacing w:after="0"/>
        <w:ind w:left="0"/>
        <w:jc w:val="both"/>
      </w:pPr>
      <w:r>
        <w:rPr>
          <w:rFonts w:ascii="Times New Roman"/>
          <w:b w:val="false"/>
          <w:i w:val="false"/>
          <w:color w:val="000000"/>
          <w:sz w:val="28"/>
        </w:rPr>
        <w:t xml:space="preserve">
      3) протяженность маршрута и расстояние между остановочными пунктами; </w:t>
      </w:r>
    </w:p>
    <w:p>
      <w:pPr>
        <w:spacing w:after="0"/>
        <w:ind w:left="0"/>
        <w:jc w:val="both"/>
      </w:pPr>
      <w:r>
        <w:rPr>
          <w:rFonts w:ascii="Times New Roman"/>
          <w:b w:val="false"/>
          <w:i w:val="false"/>
          <w:color w:val="000000"/>
          <w:sz w:val="28"/>
        </w:rPr>
        <w:t xml:space="preserve">
      4) разбивка по рейсу в одном направлении по времени прибытия, стоянки, отправления, движения, средней скорости движения и обратном; </w:t>
      </w:r>
    </w:p>
    <w:p>
      <w:pPr>
        <w:spacing w:after="0"/>
        <w:ind w:left="0"/>
        <w:jc w:val="both"/>
      </w:pPr>
      <w:r>
        <w:rPr>
          <w:rFonts w:ascii="Times New Roman"/>
          <w:b w:val="false"/>
          <w:i w:val="false"/>
          <w:color w:val="000000"/>
          <w:sz w:val="28"/>
        </w:rPr>
        <w:t>
      5) периодичность осуществления маршрута в годовом, квартальном, месячном, недельном или дневном измерении;</w:t>
      </w:r>
    </w:p>
    <w:p>
      <w:pPr>
        <w:spacing w:after="0"/>
        <w:ind w:left="0"/>
        <w:jc w:val="both"/>
      </w:pPr>
      <w:r>
        <w:rPr>
          <w:rFonts w:ascii="Times New Roman"/>
          <w:b w:val="false"/>
          <w:i w:val="false"/>
          <w:color w:val="000000"/>
          <w:sz w:val="28"/>
        </w:rPr>
        <w:t>
      6) наименование перевозчика;</w:t>
      </w:r>
    </w:p>
    <w:p>
      <w:pPr>
        <w:spacing w:after="0"/>
        <w:ind w:left="0"/>
        <w:jc w:val="both"/>
      </w:pPr>
      <w:r>
        <w:rPr>
          <w:rFonts w:ascii="Times New Roman"/>
          <w:b w:val="false"/>
          <w:i w:val="false"/>
          <w:color w:val="000000"/>
          <w:sz w:val="28"/>
        </w:rPr>
        <w:t xml:space="preserve">
      7) наименование государственного или местного исполнительного органа, фамилия и инициалы должностного лица и его подпись с указанием даты подписания, скрепленная печатью указанного органа. </w:t>
      </w:r>
    </w:p>
    <w:bookmarkStart w:name="z41" w:id="36"/>
    <w:p>
      <w:pPr>
        <w:spacing w:after="0"/>
        <w:ind w:left="0"/>
        <w:jc w:val="both"/>
      </w:pPr>
      <w:r>
        <w:rPr>
          <w:rFonts w:ascii="Times New Roman"/>
          <w:b w:val="false"/>
          <w:i w:val="false"/>
          <w:color w:val="000000"/>
          <w:sz w:val="28"/>
        </w:rPr>
        <w:t>
      2. Схема движения автобусов, троллейбусов, микроавтобусов по маршруту движения должна содержать следующую информацию:</w:t>
      </w:r>
    </w:p>
    <w:bookmarkEnd w:id="36"/>
    <w:p>
      <w:pPr>
        <w:spacing w:after="0"/>
        <w:ind w:left="0"/>
        <w:jc w:val="both"/>
      </w:pPr>
      <w:r>
        <w:rPr>
          <w:rFonts w:ascii="Times New Roman"/>
          <w:b w:val="false"/>
          <w:i w:val="false"/>
          <w:color w:val="000000"/>
          <w:sz w:val="28"/>
        </w:rPr>
        <w:t>
      1) наименование маршрута;</w:t>
      </w:r>
    </w:p>
    <w:p>
      <w:pPr>
        <w:spacing w:after="0"/>
        <w:ind w:left="0"/>
        <w:jc w:val="both"/>
      </w:pPr>
      <w:r>
        <w:rPr>
          <w:rFonts w:ascii="Times New Roman"/>
          <w:b w:val="false"/>
          <w:i w:val="false"/>
          <w:color w:val="000000"/>
          <w:sz w:val="28"/>
        </w:rPr>
        <w:t>
      2) наименование остановочных пунктов;</w:t>
      </w:r>
    </w:p>
    <w:p>
      <w:pPr>
        <w:spacing w:after="0"/>
        <w:ind w:left="0"/>
        <w:jc w:val="both"/>
      </w:pPr>
      <w:r>
        <w:rPr>
          <w:rFonts w:ascii="Times New Roman"/>
          <w:b w:val="false"/>
          <w:i w:val="false"/>
          <w:color w:val="000000"/>
          <w:sz w:val="28"/>
        </w:rPr>
        <w:t>
      3) протяженность маршрута и наименование перевозчика;</w:t>
      </w:r>
    </w:p>
    <w:p>
      <w:pPr>
        <w:spacing w:after="0"/>
        <w:ind w:left="0"/>
        <w:jc w:val="both"/>
      </w:pPr>
      <w:r>
        <w:rPr>
          <w:rFonts w:ascii="Times New Roman"/>
          <w:b w:val="false"/>
          <w:i w:val="false"/>
          <w:color w:val="000000"/>
          <w:sz w:val="28"/>
        </w:rPr>
        <w:t>
      4) опасные участки и их характеристики;</w:t>
      </w:r>
    </w:p>
    <w:p>
      <w:pPr>
        <w:spacing w:after="0"/>
        <w:ind w:left="0"/>
        <w:jc w:val="both"/>
      </w:pPr>
      <w:r>
        <w:rPr>
          <w:rFonts w:ascii="Times New Roman"/>
          <w:b w:val="false"/>
          <w:i w:val="false"/>
          <w:color w:val="000000"/>
          <w:sz w:val="28"/>
        </w:rPr>
        <w:t>
      5) наименование государственного или местного исполнительного органа, фамилия и инициалы должностного лица и его подпись с указанием даты подписания, скрепленная печатью указанного органа.</w:t>
      </w:r>
    </w:p>
    <w:bookmarkStart w:name="z42" w:id="37"/>
    <w:p>
      <w:pPr>
        <w:spacing w:after="0"/>
        <w:ind w:left="0"/>
        <w:jc w:val="both"/>
      </w:pPr>
      <w:r>
        <w:rPr>
          <w:rFonts w:ascii="Times New Roman"/>
          <w:b w:val="false"/>
          <w:i w:val="false"/>
          <w:color w:val="000000"/>
          <w:sz w:val="28"/>
        </w:rPr>
        <w:t>
      3. Тарифная сетка (кроме городских (сельских) маршрутов) должна содержать следующую информацию:</w:t>
      </w:r>
    </w:p>
    <w:bookmarkEnd w:id="37"/>
    <w:p>
      <w:pPr>
        <w:spacing w:after="0"/>
        <w:ind w:left="0"/>
        <w:jc w:val="both"/>
      </w:pPr>
      <w:r>
        <w:rPr>
          <w:rFonts w:ascii="Times New Roman"/>
          <w:b w:val="false"/>
          <w:i w:val="false"/>
          <w:color w:val="000000"/>
          <w:sz w:val="28"/>
        </w:rPr>
        <w:t xml:space="preserve">
      1) наименование маршрута; </w:t>
      </w:r>
    </w:p>
    <w:p>
      <w:pPr>
        <w:spacing w:after="0"/>
        <w:ind w:left="0"/>
        <w:jc w:val="both"/>
      </w:pPr>
      <w:r>
        <w:rPr>
          <w:rFonts w:ascii="Times New Roman"/>
          <w:b w:val="false"/>
          <w:i w:val="false"/>
          <w:color w:val="000000"/>
          <w:sz w:val="28"/>
        </w:rPr>
        <w:t xml:space="preserve">
      2) наименование остановочных пунктов; </w:t>
      </w:r>
    </w:p>
    <w:p>
      <w:pPr>
        <w:spacing w:after="0"/>
        <w:ind w:left="0"/>
        <w:jc w:val="both"/>
      </w:pPr>
      <w:r>
        <w:rPr>
          <w:rFonts w:ascii="Times New Roman"/>
          <w:b w:val="false"/>
          <w:i w:val="false"/>
          <w:color w:val="000000"/>
          <w:sz w:val="28"/>
        </w:rPr>
        <w:t xml:space="preserve">
      3) наименование перевозчика; </w:t>
      </w:r>
    </w:p>
    <w:p>
      <w:pPr>
        <w:spacing w:after="0"/>
        <w:ind w:left="0"/>
        <w:jc w:val="both"/>
      </w:pPr>
      <w:r>
        <w:rPr>
          <w:rFonts w:ascii="Times New Roman"/>
          <w:b w:val="false"/>
          <w:i w:val="false"/>
          <w:color w:val="000000"/>
          <w:sz w:val="28"/>
        </w:rPr>
        <w:t xml:space="preserve">
      4) стоимость проезда пассажиров, провоза багажа и льготного проезда пассажира; </w:t>
      </w:r>
    </w:p>
    <w:p>
      <w:pPr>
        <w:spacing w:after="0"/>
        <w:ind w:left="0"/>
        <w:jc w:val="both"/>
      </w:pPr>
      <w:r>
        <w:rPr>
          <w:rFonts w:ascii="Times New Roman"/>
          <w:b w:val="false"/>
          <w:i w:val="false"/>
          <w:color w:val="000000"/>
          <w:sz w:val="28"/>
        </w:rPr>
        <w:t>
      5) наименование государственного или местного исполнительного органа, фамилия и инициалы должностного лица, и его подпись с указанием даты подписания, скрепленная печатью указанного органа (кроме междугородных межобластных маршрутов).</w:t>
      </w:r>
    </w:p>
    <w:bookmarkStart w:name="z43" w:id="38"/>
    <w:p>
      <w:pPr>
        <w:spacing w:after="0"/>
        <w:ind w:left="0"/>
        <w:jc w:val="both"/>
      </w:pPr>
      <w:r>
        <w:rPr>
          <w:rFonts w:ascii="Times New Roman"/>
          <w:b w:val="false"/>
          <w:i w:val="false"/>
          <w:color w:val="000000"/>
          <w:sz w:val="28"/>
        </w:rPr>
        <w:t xml:space="preserve">
      4. Информация по типу (классу) и количеству автобусов, троллейбусов, микроавтобусов, используемых на маршруте: </w:t>
      </w:r>
    </w:p>
    <w:bookmarkEnd w:id="38"/>
    <w:p>
      <w:pPr>
        <w:spacing w:after="0"/>
        <w:ind w:left="0"/>
        <w:jc w:val="both"/>
      </w:pPr>
      <w:r>
        <w:rPr>
          <w:rFonts w:ascii="Times New Roman"/>
          <w:b w:val="false"/>
          <w:i w:val="false"/>
          <w:color w:val="000000"/>
          <w:sz w:val="28"/>
        </w:rPr>
        <w:t>
      1) государственный номер автобуса, троллейбуса, микроавтобуса;</w:t>
      </w:r>
    </w:p>
    <w:p>
      <w:pPr>
        <w:spacing w:after="0"/>
        <w:ind w:left="0"/>
        <w:jc w:val="both"/>
      </w:pPr>
      <w:r>
        <w:rPr>
          <w:rFonts w:ascii="Times New Roman"/>
          <w:b w:val="false"/>
          <w:i w:val="false"/>
          <w:color w:val="000000"/>
          <w:sz w:val="28"/>
        </w:rPr>
        <w:t>
      2) тип (класс) автобуса, троллейбуса, микроавтобуса;</w:t>
      </w:r>
    </w:p>
    <w:p>
      <w:pPr>
        <w:spacing w:after="0"/>
        <w:ind w:left="0"/>
        <w:jc w:val="both"/>
      </w:pPr>
      <w:r>
        <w:rPr>
          <w:rFonts w:ascii="Times New Roman"/>
          <w:b w:val="false"/>
          <w:i w:val="false"/>
          <w:color w:val="000000"/>
          <w:sz w:val="28"/>
        </w:rPr>
        <w:t>
      3) год выпуска автобуса, троллейбуса, микроавтобуса;</w:t>
      </w:r>
    </w:p>
    <w:p>
      <w:pPr>
        <w:spacing w:after="0"/>
        <w:ind w:left="0"/>
        <w:jc w:val="both"/>
      </w:pPr>
      <w:r>
        <w:rPr>
          <w:rFonts w:ascii="Times New Roman"/>
          <w:b w:val="false"/>
          <w:i w:val="false"/>
          <w:color w:val="000000"/>
          <w:sz w:val="28"/>
        </w:rPr>
        <w:t>
      4) количество автобусов, троллейбусов, микроавтобусов.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