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bf6d" w14:textId="988b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апреля 2015 года № 261. Зарегистрирован в Министерстве юстиции Республики Казахстан 13 мая 2015 года № 11041.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актов за № 5453, опубликованный в "Юридической газете" от 20 марта 2009 года № 42 (1639))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порядковыми номерами 151, 152, 153, 154, 155,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"151. ПОРТ FPG-60 ФKZ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ПОРТ FPG-300 ФKZ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ПОРТ МР-55В ФKZ версия ОФД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ПОРТ DPG-25 ФKZ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ПОРТ FPG-1000 ФKZ".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