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e83b" w14:textId="ba4e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потребления озоноразрушающих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апреля 2015 года № 285. Зарегистрирован в Министерстве юстиции Республики Казахстан 15 мая 2015 года № 11067.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потребления озоноразрушающих веществ.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потребления озоноразрушающих веществ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потребления озоноразрушающих веществ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определяют порядок учета потребления озоноразрушающих веществ.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восстановление озоноразрушающих веществ - фильтрация, сушка, дистилляция, химическая обработка озоноразрушающих веществ (далее - ОРВ) в целях доведения их характеристик до соответствия требованиям технических нормативных правовых актов в области технического нормирования и стандартизации;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ОРВ - применение ОРВ в технических устройствах, транспортных средствах, холодильном оборудовании, системах кондиционирования, системах, устройствах, средствах пожаротушения, ином оборудовании и технических устройствах, для эксплуатации, технического обслуживания, ремонта которых в соответствии с техническими характеристиками необходимы ОРВ, а также в качестве пенообразователей, чистящих растворителей, стерилизаторов, для лабораторных исследований, обеззараживания и очистки подкарантинных объектов, в том числе подкарантинной продукции;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уничтожение ОРВ – уничтожение посредством их трансформации или разложения на компоненты, не оказывающие вредного воздействия на окружающую среду, включая озоновый слой;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обращение с ОРВ - сбор, хранение, использование, рециркуляция (рециклинг), восстановление, обезвреживание, утилизация, ввоз, вывоз ОРВ и совершение сделок с ними, а также ввоз, вывоз продукции, содержащей ОРВ, и совершение сделок с ней;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объем потребления ОРВ - общее количество ОРВ, ввезенных в Республику Казахстан, для постоянного размещения на ее территории, за вычетом ОРВ, вывезенных из Республики Казахстан для постоянного размещения за ее пределами, за определенный период;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рекуперация ОРВ - извлечение, сбор и хранение ОРВ, содержащихся в машинах и оборудовании, их составных частях, контейнерах, в ходе их технического обслуживания или перед выводом их из эксплуатации;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ретрофит - замена ОРВ в холодильных системах на озонобезопасные вещества;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рециркуляция (рециклинг) ОРВ - первичная очистка ОРВ в целях их повторного использования, осуществляемая в местах проведения технического обслуживания, ремонта оборудования и технических устройств, содержащих ОРВ;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утилизация ОРВ - применение ОРВ в качестве сырья для производства других химических веществ, не являющихся ОРВ.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юридических лиц и индивидуальных предпринимателей, в собственности или в законном пользовании которых находятся продукция и оборудование, отходы, содержащие ОРВ, а также занятых производством ОРВ, ввозом и вывозом ОРВ, производством работ с использованием ОРВ, ремонтом, монтажом, обслуживанием оборудования, содержащего ОРВ.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ОРВ, подлежащий учету, приведен в приложении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энергетики РК от 15.11.2016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учета потребления озоноразрушающих веществ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потребления ОРВ производится на основе идентификации продукции и оборудования, отходов, содержащих ОРВ, с учетом как прямых, так и косвенных показателей: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прямым показателям относятся заводские ярлыки на оборудовании и техническая документация, в которых непосредственно указывается наличие ОРВ, а также результаты химико-аналитического определения содержания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косвенным показателям относятся диагностические признаки оборудования (сходство конструктивных особенностей, год выпуска, завод-производитель).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заводских ярлыков, технической документации на промышленные холодильники, кондиционеры и системы пожарной безопасности они рассматриваются как содержащие ОРВ.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обеспечения эффективного учета ОРВ, продукции и оборудования, отходов, содержащих ОРВ, проводится маркировка: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баллонов, содержащих ОРВ (заводская поставка), а также любых сосудов с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баллонов, предназначенных для слива ОРВ и содержащие сливы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продукции, содержащей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упаковки, в которой перевозятся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оборудования, содержащего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трубопроводов, по которым транспортируются хладагенты.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ОРВ, продукции и оборудования, отходов, содержащих ОРВ, осуществляется юридическими лицами и индивидуальными предпринимателями, в собственности или в законном пользовании которых находится продукции и оборудования, отходы, содержащих ОРВ.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Учету подлежат ОРВ, продукции и оборудования, отходы, содержащие ОРВ, находящееся в эксплуатации (резерве) и выведенное из эксплуатации (при условии наличия в нем остаточного количества ОРВ).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Оборудование, из которого удалены ОРВ, не подлежит учету при наличии акта вывода из эксплуатации и списания оборудования, содержащего ОРВ.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и.о. Министра энергетики РК от 15.11.2016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Юридические лица и индивидуальные предприниматели, в собственности или в законном пользовании которых находится продукция и оборудование, отходы, содержащие ОРВ, осуществляют: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сокращение использования ОРВ и принятие необходимых мер к поэтапному полному прекращению их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и выполнение мероприятий по сбору, рециклингу, обезвреживанию ОРВ, собранных при обслуживании, ремонте, обезвреживании оборудования, содержащего ОРВ и утратившего свои потребительские свойства, либо при проведении ретрофита, включая ОРВ, содержащиеся в растворах;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выявления и маркировку сосудов с ОРВ, оборудования и отходов, содержащих ОРВ;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ведения учета ОРВ, оборудования и отходов, содержащих ОРВ.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озоноразрушающих веществ, подлежащий учету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166"/>
        <w:gridCol w:w="1853"/>
        <w:gridCol w:w="2347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*,**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Фтордихлорметан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Дифторхлорметан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71 000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(ГХФУ-31)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Фторхлорметан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(ГХФУ-121)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Фтортетрахлорэтан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(ГХФУ-122)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Дифтортрихлорэтан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(ГХФУ-123а)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Трифтордихлорэтан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(ГХФУ-123)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Трифтордихлорэтан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(ГХФУ-124а)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Тетрафторхлорэтан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CHFClCF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(ГХФУ-124)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Тетрафторхлорэтан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(ГХФУ-131)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Фтортрихлорэтан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(ГХФУ-132)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Дифтордихлорэтан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(ГХФУ-133)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(ГХФУ-141)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1-фтор-2,2-дихлорэтан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73 000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(ГХФУ-141b)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1,1,1-фтордихлорэтан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73 000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(ГХФУ-142)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1-хлор, 2,2-дихлорэтан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74 000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(ГХФУ-142b)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1,1,1-дифторхлорэтан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74 000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(ГХФУ-151)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Фторхлорэтан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Фторгексахлорпропан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Дифторпентахлорпропан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(ГХФУ-223)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Трифтортетрахлорпропан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(ГХФУ-224)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Тетрафтортрихлорпропан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(ГХФУ-225)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Пентафтордихлорпропан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75 000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(ГХФУ-225са)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1-трифтор, 2-дифтор, 3-дихлорпропан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75 000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CHClF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(ГХФУ-225tb)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1,1-дифторхлор, 2-дифтор, 3-дихлорпропан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75 000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(ГХФУ-226)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Гексафторхлорпропан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(ГХФУ-231)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Фторпентахлорпропан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(ГХФУ-232)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Дифтортетрахлорпропан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(ГХФУ-233)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Трифтортрихлорпропан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(ГХФУ-234)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Тетрафтордихлорпропан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(ГХФУ-235)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Пентафторхлорпропан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(ГХФУ-241)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Фтортетрахлорпропан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(ГХФУ-242)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Дифтортрихлорпропан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(ГХФУ-243)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Трифтордихлорпропан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(ГХФУ-244)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Тетрафторхлорпропан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(ГХФУ-251)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Фтортрихлорпропан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(ГХФУ-252)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Дифтордихлорпропан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(ГХФУ-253)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(ГХФУ-262)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Фтордихлорпропан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(ГХФУ-262)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(ГХФУ-271)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Фторхлорпропан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целей использования настоящего перечня необходимо руководствоваться как кодом ТН ВЭД ТС, так и наименованием (физическими и химическими характеристиками)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Кроме перемещаемых транзитом.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