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2793" w14:textId="3422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оптовой реализации товарного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мая 2015 года № 354. Зарегистрирован в Министерстве юстиции Республики Казахстан 15 мая 2015 года № 11068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«О газе и газоснабжении»,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оптовой реализации товарного газа на внутреннем рынке Республики Казахстан на период с 1 июля 2015 года по 30 июня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2015 года № 354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Предельные цены оптовой реализации товарного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на внутреннем рынке Республики Казахстан на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 1 июля 2015 года по 30 июня 2016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319"/>
        <w:gridCol w:w="6468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 цена в тенге за тысячу кубических метров без учета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 (восемнадцать тысяч двести шестьдесят три)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 (восемнадцать тысяч двести шестьдесят три)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16 808 (шестнадцать тысяч восемьсот восемь)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 (шестнадцать тысяч четыреста пятьдесят семь)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 (шесть тысяч пятьсот шестьдесят один)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11 266 (одиннадцать тысяч двести шестьдесят шесть)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(четыре тысячи сто пять)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 (пять тысяч четыреста шестьдесят четыре)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17 105 (семнадцать тысяч сто пять)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 (семь тысяч пятьсот шестьдесят три)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 (одиннадцать тысяч восемьсот девяноста четыре)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