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4caad" w14:textId="c24ca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сельского хозяйства Республики Казахстан от 2 июня 2010 года № 367 "Об утверждении Правил формирования и ведения базы данных по идентификации сельскохозяйственных животных и выдачи выписки из нее"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20 апреля 2015 года № 7-1/350. Зарегистрирован в Министерстве юстиции Республики Казахстан 20 мая 2015 года № 11085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целях приведения в соответствие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«О ветеринарии»,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 июня 2010 года № 367 «Об утверждении Правил формирования и ведения базы данных по идентификации сельскохозяйственных животных и выдачи выписки из нее» (зарегистрирован в Реестре государственной регистрации нормативных правовых актов № 6321, опубликованный в газете «Казахстанская правда» 12 ноября 2010 года № 306-309 (26367-26370))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 базы данных по идентификации сельскохозяйственных животных и выдачи выписки из нее,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база данных по идентификации сельскохозяйственных животных (далее – база данных) – часть ветеринарного учета, предусматривающая единую, многоуровневую систему регистрации данных об индивидуальном номере животного, о его ветеринарных обработках, включая результаты диагностических исследований, а также данных о владельце животного, осуществляемая государственными ветеринарными организациями, созданными местными исполнительными органами, и используемая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области ветеринарии (далее – уполномоченный орган) – центральный исполнительный орган, осуществляющий руководство в области ветеринарии, а также в пределах своих полномочий межотраслевую координацию;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ведомство уполномоченного органа в области ветеринарии (далее – ведомство) – Комитет ветеринарного контроля и надзора Министерства сельского хозяйства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выписка из базы данных – сведения о сроках и характере проведенных ветеринарных мероприятий, включая результаты диагностических исследований, извлекаемые из базы данных специалистами в области ветеринарии государственных ветеринарных организаций, созданных местными исполнительными органами, по требованию владельцев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Функционирование базы данных осуществляется в рамках соответствующей информационной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Ведомство использует базу данных в целях контроля за присвоением и использованием владельцами животных идентификационных номеров, перемещением животных, полнотой и достоверностью сведений базы данных.»;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Специалисты в области ветеринарии государственных ветеринарных организаций, созданных местными исполнительными органами, соответствующей административно-территориальной единицы (далее – специалист в области ветеринарии) на основании ведомости о проведении идентификации сельскохозяйственных животных составленной по форме, согласно Правилам идентификации сельскохозяйственных животных, утверждаемыми уполномоченным органом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10 июля 2002 года «О ветеринарии» осуществляет внесение в базу данных сведений,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случае отсутствия связи или наличия других обстоятельств, препятствующих передаче данных по идентификации сельскохозяйственных животных, специалист в области ветеринарии выгружает внесенные данные на имеющиеся съемные носители информации, в том числе в целях архивации данных и обеспечивает выгрузку данных в базу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 требованию владельца животного в течение одного рабочего дня со дня регистрации письменного заявления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специалистом в области ветеринарии выдается выписка из базы данных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которая распечатывается в одном экземпляре, подписывается специалистом в области ветеринарии с указанием должности и заверяется печатью организации.»;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приложением 1,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ветеринарной и пищевой безопасности Министерства сельского хозяйства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 и в информационно-правовую систему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Мамытбеков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апреля 2015 года № 7-1/350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июня 2010 года № 367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Нысан/Форма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(тиісті аумақтық-әкімшілік бірлікте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жергілікті атқарушы орган құрған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ветеринариялық ұйымның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атауы/наименование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ветеринарной организации, созданной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местными исполнительными органами,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соответствующей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административно-территориальной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единицы)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(мал иесінің тегі, аты, әкесінің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 (бар болса) немесе заңды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тұлғаның атауы ЖСН/БСН/фамилия, имя,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отчество (при наличии) владельца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животного или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 ИИН/БИН)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Өтініш/Заявление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Сізден ауыл шаруашылығы жануарларын бірдейлендіру жөніндегі дерекқордан келесі жануарға жануардың жеке нөмірін көрсете отырып үзінді көшірме беруіңізді сұраймын/Прошу Вас предоставить выписку из базы данных по идентификации сельскохозяйственных животных на следующие животные с указанием индивидуального номера животного: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(мал иесінің қолы/подпись владельца животного)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(толтырылған күні/дата заполнения)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мал иесінің өтініші өз қолымен толтырылады/заявление владельца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животного заполняется собственноручно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апреля 2015 года № 7-1/350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июня 2010 года № 367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Нысан/Форма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Ауыл шаруашылығы жануарларын бірдейлендіру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дерекқордан ________ күніне үзінді көшірме/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Выписка из базы данных по идентификации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сельскохозяйственных животных на дату______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2847"/>
        <w:gridCol w:w="3481"/>
        <w:gridCol w:w="1800"/>
        <w:gridCol w:w="734"/>
        <w:gridCol w:w="1656"/>
        <w:gridCol w:w="734"/>
        <w:gridCol w:w="734"/>
        <w:gridCol w:w="734"/>
        <w:gridCol w:w="72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республикалы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астананы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атауы/Наименование области, города республиканского значения, столицы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атауы/Наименование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ала, кент, ауыл,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атауы/Наименование города районного значения, поселка, села, сельского округа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Иесіні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тегі, аты,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аты (бар болса) немесе ауыл шаруашылы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жануарлары бар 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 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атауы/фамилия, имя, отчество (при наличии) владельца или наименование юридического лица, которому принадлежат сельскохозяйственные животные: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ЖСН/БСН/ИИН/БИН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р.с № / п.п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ЖЖН/ИНЖ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ліметтерді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атаулары/Наименование сведений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ліметтер/Сведения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іс-шара/ Диагностические мероприятия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Вакцинациялау/ Вакцинация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Зерттеу 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рі/Вид исследования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Зерттеу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ні/Дата исследования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атауы/Наименование болезни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Зерттеу 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тижесі/Результата исследования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Иммундеу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ні/Дата иммунизации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Наименвоание болезни</w:t>
            </w:r>
          </w:p>
        </w:tc>
      </w:tr>
      <w:tr>
        <w:trPr>
          <w:trHeight w:val="16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рі/Вид животного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ні/Дата рождения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жынысы/Пол животного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ымы/Порода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Егер асыл 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ымды жануар болса/если племенное животное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ке-енесі туралы деректер/Данные о родителях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ою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ні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себебі/Дата и причина постановки на учет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Есептен 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ару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ні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себебі/Дата и Причина снятия с  учета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ан/ Импортировано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Кепілде 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руы/ Находится в залоге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Бірдейлендіру 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дісі/ Метод идентификации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Берілген күні/Дата выдачи: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М.О./М.П.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(Үзінді көшірмені берген мемлекетік ветеринариялық ұйымының мөрі/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печать государственой ветеринарной организации, выдавшей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выписку)_____________________________________________________________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(Үзінді көшірмені берген маманның лауазымы, тегі, аты, әкесіні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 (бар болса), қолы/ фамилия, имя, отчество (при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должность, подпись выдавшего выписку)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