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2950" w14:textId="68a2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контроля полноты, прозрачности и достоверности государственной инвентаризации выбросов и поглощений парниковых газов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18 марта 2015 года № 214. Зарегистрирован в Министерстве юстиции Республики Казахстан 20 мая 2015 года № 11090. Утратил силу приказом и.о. Министра экологии, геологии и природных ресурсов Республики Казахстан от 4 августа 2021 года № 289.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04.08.2021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158-1 Экологического кодекса Республики Казахстан от 9 января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контроля полноты, прозрачности и достоверности государственной инвентаризации выбросов и поглощений парниковых газов.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изменению климата Министерства энергетики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А. Мамытбеков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апреля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К. Касымов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марта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2015 года № 214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контроля полноты, прозрачности и достоверности государственной инвентаризации выбросов и поглощений парниковых газов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контроля полноты, прозрачности и достоверности государственной инвентаризации выбросов и поглощений парниковых газов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158-1 Экологического кодекса Республики Казахстан от 9 января 2007 года и определяют порядок проведения контроля полноты, прозрачности и достоверности государственной инвентаризации выбросов и поглощений парниковых газов.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7"/>
    <w:bookmarkStart w:name="z19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прозрачность – открытость процесса государственной инвентаризации выбросов и поглощений парниковых газов, раскрывающая методологию, используемую при расчетах выбросов и поглощений парниковых газов;</w:t>
      </w:r>
    </w:p>
    <w:bookmarkEnd w:id="8"/>
    <w:bookmarkStart w:name="z19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базовый год – год, установленный для выполнения обязательств Республикой Казахстан по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Киотского протокола к Рамочной конвенции Организации Объединенных Наций об изменении климата (далее - Конвенция);</w:t>
      </w:r>
    </w:p>
    <w:bookmarkEnd w:id="9"/>
    <w:bookmarkStart w:name="z19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ключевая категория источников - это сектор или подсектор экономики, которые отнесены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числу вносящих наибольший вклад в объем выбросов или поглощений парниковых газов;</w:t>
      </w:r>
    </w:p>
    <w:bookmarkEnd w:id="10"/>
    <w:bookmarkStart w:name="z19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качества - система стандартных технических мероприятий для измерения и контроля качества государственного кадастра источников выбросов и поглощений парниковых газов по мере его разработки;</w:t>
      </w:r>
    </w:p>
    <w:bookmarkEnd w:id="11"/>
    <w:bookmarkStart w:name="z19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полнота – охват государственной инвентаризацией выбросов и поглощений парниковых газов всех источников, поглотителей, парниковых газов в пределах территории Республики Казахстан.</w:t>
      </w:r>
    </w:p>
    <w:bookmarkEnd w:id="12"/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Уполномоченный орган в области охраны окружающей среды (далее – уполномоченный орган) осуществляет организацию и координацию функционирования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системы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инвентаризации выбросов и поглощений парниковых газов.</w:t>
      </w:r>
    </w:p>
    <w:bookmarkEnd w:id="13"/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Подготовка ежегодной инвентаризации выбросов и поглощений парниковых газов осуществляется в течение двенадцати месяцев, начиная с 15 апреля года, следующего за отчетным годом.</w:t>
      </w:r>
    </w:p>
    <w:bookmarkEnd w:id="14"/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Подготовку государственной инвентаризации выбросов и поглощений парниковых газов организует уполномоченный орган посредством сбора, анализа и обработки данных, полученных от государственных органов и предприятий, деятельность которых является источником выбросов и поглощения парниковых газов.</w:t>
      </w:r>
    </w:p>
    <w:bookmarkEnd w:id="15"/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подготовке государственной инвентаризации выбросов и поглощений парниковых газов используются перечень сведений и данных об объемах производства и видах деятельности, приводящих к антропогенным выбросам из источников и абсорбции поглотителями парниковых газов,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инвентаризация выбросов и поглощения парниковых газов включает: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источниках выбросов парниковых газов, количестве выбросов, произведенных ими, а также количестве поглощений парниковых газов по секторам;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тенденции в области выбросов парниковых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ключевых категорий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 сектору энергетики;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 сектору промышленных процессов;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 сектору использования растворителей и других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 сектору сельского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 сектору землепользования, изменения землепользования и лесного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 сектору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 прочим секторам;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качества/контроль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перерасчеты и усовершенствования.</w:t>
      </w:r>
    </w:p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итогам государственной инвентаризации разрабатывается ежегодный Национальный доклад о кадастре антропогенных выбросов из источников и абсорбции поглотителями парниковых газов, не регулируемых Монреальским протоколом (далее – Национальный доклад).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полноты, прозрачности и достоверности (далее – контроль) государственной инвентаризации выбросов и поглощений парниковых газов проводит уполномоченный орган.</w:t>
      </w:r>
    </w:p>
    <w:bookmarkStart w:name="z1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контроля полноты, прозрачности и достоверности государственной инвентаризации выбросов и поглощений</w:t>
      </w:r>
      <w:r>
        <w:br/>
      </w:r>
      <w:r>
        <w:rPr>
          <w:rFonts w:ascii="Times New Roman"/>
          <w:b/>
          <w:i w:val="false"/>
          <w:color w:val="000000"/>
        </w:rPr>
        <w:t>парниковых газов</w:t>
      </w:r>
    </w:p>
    <w:bookmarkEnd w:id="19"/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Подготовка ежегодного Национальный доклада включает реализацию следующих мероприятий: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информации, содержащей исходные данные для оценки выбросов и поглощения парниковых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 обработка полученных данных, проведение расчетов и подготовка государственного кадастра;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качества и обеспечение качества Национальный доклад;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Национальный доклад на процедуру оценки соответствия требованиям Конвенции.</w:t>
      </w:r>
    </w:p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целях подготовки государственной инвентаризации выбросов и поглощения парниковых газов уполномоченный орган составляет перечень государственных органов, располагающих данными и сведениями, которые необходимы для полного составления Национального доклада.</w:t>
      </w:r>
    </w:p>
    <w:bookmarkEnd w:id="21"/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соответствии с составленным перечнем государственных органов уполномоченный орган направляет им запросы о представлении данных для составления Национального доклада.</w:t>
      </w:r>
    </w:p>
    <w:bookmarkEnd w:id="22"/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Государственные органы, от которых запрашивается информация для подготовки Национального доклада, представляют запрашиваемые данные и сведения в месячный срок с момента поступления соответствующих запросов.</w:t>
      </w:r>
    </w:p>
    <w:bookmarkEnd w:id="23"/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Уполномоченным органом до 1 июня каждого года разрабатывается график работ по контролю полноты, прозрачности и достоверности государственной инвентаризации выбросов и поглощений парниковых газов.</w:t>
      </w:r>
    </w:p>
    <w:bookmarkEnd w:id="24"/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Контроль проводится на каждом этапе проведения государственной инвентаризации выбросов и поглощений парниковых газов, включая этапы планирования порядка расчетов и выявления потребностей в информации, проведения анализа полученных данных и сведений, оценки промежуточных и окончательных результатов.</w:t>
      </w:r>
    </w:p>
    <w:bookmarkEnd w:id="25"/>
    <w:bookmarkStart w:name="z2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организует рассмотрение документации, полученной для учета в рамках государственной инвентаризации выбросов и поглощений парниковых газов, на полноту, исходя из следующих критериев: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инвентаризацией выбросов и поглощений парниковых газов охвачены данные за все годы, начиная от базового до отчетного;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инвентаризацией выбросов и поглощений парниковых газов охвачены все основные источники и поглотители;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документально закрепляется отсутствие данных в процессе государственной инвентаризации выбросов и поглощений парниковых газов.</w:t>
      </w:r>
    </w:p>
    <w:bookmarkStart w:name="z2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организует рассмотрение документации, полученной для учета в рамках государственной инвентаризации выбросов и поглощений парниковых газов, на достоверность, исходя из следующих критериев: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сравнимость данных государственной инвентаризации выбросов и поглощений парниковых газов с оценками, сделанными третьими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сравнимость данных государственной инвентаризации выбросов и поглощений парниковых газов с данными, полученными с помощью других методов, определяющих объем выбросов парниковых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сравнимость данных государственной инвентаризации выбросов и поглощений парниковых газов с данными других государств.</w:t>
      </w:r>
    </w:p>
    <w:bookmarkStart w:name="z2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организует рассмотрение документации, полученной для учета в рамках государственной инвентаризации выбросов и поглощений парниковых газов, на прозрачность, исходя из следующих критериев: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международной методологии, используемой для проведения государственной инвентаризации выбросов и поглощений парниковых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открытость данных государственной инвентаризации выбросов и поглощений парниковых газов.</w:t>
      </w:r>
    </w:p>
    <w:bookmarkStart w:name="z2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Уполномоченным органом до 30 октября каждого года проводится контроль полноты и достоверности данных, предоставленных для подготовки и проведения государственной инвентаризации выбросов и поглощений парниковых газов.</w:t>
      </w:r>
    </w:p>
    <w:bookmarkEnd w:id="29"/>
    <w:bookmarkStart w:name="z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выявления неполноты и недостоверности полученных данных, уполномоченный орган осуществляет дополнительный сбор и уточнение соответствующей информации.</w:t>
      </w:r>
    </w:p>
    <w:bookmarkEnd w:id="30"/>
    <w:bookmarkStart w:name="z2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организует подготовку до 31 декабря каждого года по результатам проведенной работы заключение о полноте, прозрачности и достоверности государственной инвентаризации выбросов и поглощений парниковых газов.</w:t>
      </w:r>
    </w:p>
    <w:bookmarkEnd w:id="31"/>
    <w:bookmarkStart w:name="z3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Государственная инвентаризация выбросов и поглощения парниковых газов направляется до 1 марта следующего года на рассмотрение независимым экспертам, профильным научным учреждениям или иным организациям, не принимавшим непосредственного участия в подготовке государственной инвентаризации выбросов и поглощений парниковых газов.</w:t>
      </w:r>
    </w:p>
    <w:bookmarkEnd w:id="32"/>
    <w:bookmarkStart w:name="z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организаует доработку государственной инвентаризации с учетом замечаний и предложений независимых экспертов, профильных научных учреждений и организаций до 1 апреля следующего года.</w:t>
      </w:r>
    </w:p>
    <w:bookmarkEnd w:id="33"/>
    <w:bookmarkStart w:name="z3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несогласия с замечаниями и предложениями независимых экспертов, профильных научных учреждений и организаций, уполномоченный орган организует предоставление соответствующим лицам аргументированные обоснования причин, по которым не были учтены соответствующие замечания и предложения.</w:t>
      </w:r>
    </w:p>
    <w:bookmarkEnd w:id="34"/>
    <w:bookmarkStart w:name="z3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Уполномоченный орган обеспечивает представление государственной инвентаризации выбросов и поглощений парниковых газов на процедуру оценки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5"/>
    <w:bookmarkStart w:name="z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Мероприятия по обеспечению качества осуществляются с привлечением организаций, специалистов профильных государственных органов и независимых экспертов.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контроля полноты,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прозрачности и достоверности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инвентаризации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 и поглощений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 газов</w:t>
            </w:r>
          </w:p>
        </w:tc>
      </w:tr>
    </w:tbl>
    <w:bookmarkStart w:name="z19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сведений и данных об объемах производства и видах деятельности, приводящих к антропогенным выбросам из источников и абсорбции поглотителями парниковых газов</w:t>
      </w:r>
    </w:p>
    <w:bookmarkEnd w:id="37"/>
    <w:bookmarkStart w:name="z3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Расход топлива организациями-потребителями.</w:t>
      </w:r>
    </w:p>
    <w:bookmarkEnd w:id="38"/>
    <w:bookmarkStart w:name="z3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Использование топлива, теплоэнергии, электроэнергии, вторичных энергетических ресурсов организациями-потребителями.</w:t>
      </w:r>
    </w:p>
    <w:bookmarkEnd w:id="39"/>
    <w:bookmarkStart w:name="z3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по экспорту /импорту следующих товаров и топлива: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уголь;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нефть;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природный газ;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холодильники бытовые (с детализацией по видам);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холодильное оборудование торгового и промышленного назначения (с детализацией по видам);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транспортные средства, оборудованные холодильным оборудованием (рефрижераторы), с детализацией;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кондиционеры бытовые (с детализацией);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оборудование для кондиционирования воздуха небытового назначения (с детализацией по видам);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хладоны (фреоны) с детализацией по видам,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гексафторид серы (SF6), тонн.</w:t>
      </w:r>
    </w:p>
    <w:bookmarkStart w:name="z3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Производство электроэнергии - всего, в том числе по типам станций: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тепловыми;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электрическими;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атомными;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гидроэлектростанциями, ветровыми установками и др.5.</w:t>
      </w:r>
    </w:p>
    <w:bookmarkStart w:name="z4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Протяженность электрических сетей с разбивкой по рабочим напряжениям сетей.</w:t>
      </w:r>
    </w:p>
    <w:bookmarkEnd w:id="42"/>
    <w:bookmarkStart w:name="z4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Добыча нефти.</w:t>
      </w:r>
    </w:p>
    <w:bookmarkEnd w:id="43"/>
    <w:bookmarkStart w:name="z4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Количество сжигаемого попутного газа.</w:t>
      </w:r>
    </w:p>
    <w:bookmarkEnd w:id="44"/>
    <w:bookmarkStart w:name="z4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Транспортировка и хранение.</w:t>
      </w:r>
    </w:p>
    <w:bookmarkEnd w:id="45"/>
    <w:bookmarkStart w:name="z4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Количество нефтяных скважин, находящихся на консервации.</w:t>
      </w:r>
    </w:p>
    <w:bookmarkEnd w:id="46"/>
    <w:bookmarkStart w:name="z4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Добыча природного газа.</w:t>
      </w:r>
    </w:p>
    <w:bookmarkEnd w:id="47"/>
    <w:bookmarkStart w:name="z4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Количество газовых скважин, находящихся на консервации.</w:t>
      </w:r>
    </w:p>
    <w:bookmarkEnd w:id="48"/>
    <w:bookmarkStart w:name="z4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Добыча угля с разбивкой по месторождениям и способам добычи (подземная/открытая).</w:t>
      </w:r>
    </w:p>
    <w:bookmarkEnd w:id="49"/>
    <w:bookmarkStart w:name="z4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Объем добычи нефти и газа (в натуральном выражении).</w:t>
      </w:r>
    </w:p>
    <w:bookmarkEnd w:id="50"/>
    <w:bookmarkStart w:name="z4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Объем сжигания попутного газа в факелах (в натуральном выражении).</w:t>
      </w:r>
    </w:p>
    <w:bookmarkEnd w:id="51"/>
    <w:bookmarkStart w:name="z5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Объем сжигания технологических газов в факелах (на предприятиях топливной, нефтехимической, химической и других отраслей промышленности).</w:t>
      </w:r>
    </w:p>
    <w:bookmarkEnd w:id="52"/>
    <w:bookmarkStart w:name="z5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Объем закачки газа в газохранилища.</w:t>
      </w:r>
    </w:p>
    <w:bookmarkEnd w:id="53"/>
    <w:bookmarkStart w:name="z5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Объем отбора газа из газохранилищ.</w:t>
      </w:r>
    </w:p>
    <w:bookmarkEnd w:id="54"/>
    <w:bookmarkStart w:name="z5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Количество аварий магистральных газопроводов (в том числе с возгоранием газа).</w:t>
      </w:r>
    </w:p>
    <w:bookmarkEnd w:id="55"/>
    <w:bookmarkStart w:name="z5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Потери газа в результате аварий магистральных газопроводов (с разделением на сгоревший газ и газ, выброшенный в атмосферу).</w:t>
      </w:r>
    </w:p>
    <w:bookmarkEnd w:id="56"/>
    <w:bookmarkStart w:name="z5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Количество аварий газораспределительных сетей.</w:t>
      </w:r>
    </w:p>
    <w:bookmarkEnd w:id="57"/>
    <w:bookmarkStart w:name="z5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Потери газа в результате аварий газораспределительных сетей (с разделением на сгоревший газ и газ, выброшенный в атмосферу).</w:t>
      </w:r>
    </w:p>
    <w:bookmarkEnd w:id="58"/>
    <w:bookmarkStart w:name="z5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Транспортировка газа по магистральным газопроводам.</w:t>
      </w:r>
    </w:p>
    <w:bookmarkEnd w:id="59"/>
    <w:bookmarkStart w:name="z5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Объем транспортировки транзитного газа по магистральным газопроводам.</w:t>
      </w:r>
    </w:p>
    <w:bookmarkEnd w:id="60"/>
    <w:bookmarkStart w:name="z5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Объем транспортировки нефти с детализацией по видам транспорта.</w:t>
      </w:r>
    </w:p>
    <w:bookmarkEnd w:id="61"/>
    <w:bookmarkStart w:name="z6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Выбросы метана угольными шахтами по бассейнам.</w:t>
      </w:r>
    </w:p>
    <w:bookmarkEnd w:id="62"/>
    <w:bookmarkStart w:name="z6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Объем улавливания метана, из него: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утилизировано для получения тепловой и электрической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сожжено в факелах и на свечах.</w:t>
      </w:r>
    </w:p>
    <w:bookmarkStart w:name="z6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Объем работы шахтных вентиляционных систем (объем воздуха, выброшенного системами в атмосферу) с разбивкой по бассейнам.</w:t>
      </w:r>
    </w:p>
    <w:bookmarkEnd w:id="64"/>
    <w:bookmarkStart w:name="z6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Объем работы дегазационных систем по бассейнам.</w:t>
      </w:r>
    </w:p>
    <w:bookmarkEnd w:id="65"/>
    <w:bookmarkStart w:name="z6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Количество угольных шахт всего, в том числе: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действующих;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закрытых;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законсервированных.</w:t>
      </w:r>
    </w:p>
    <w:bookmarkStart w:name="z6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Объем работы шахтных вентиляционных систем (объем воздуха, выброшенного системами в атмосферу) в закрытых и законсервированных шахтах по угольным бассейнам.</w:t>
      </w:r>
    </w:p>
    <w:bookmarkEnd w:id="67"/>
    <w:bookmarkStart w:name="z6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Среднее (средневзвешенное) содержание метана в выбросах шахтных вентиляционных систем с разбивкой по бассейнам.</w:t>
      </w:r>
    </w:p>
    <w:bookmarkEnd w:id="68"/>
    <w:bookmarkStart w:name="z6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Среднее (средневзвешенное) содержание метана в выбросах шахтных дегазационных систем с разбивкой по бассейнам.</w:t>
      </w:r>
    </w:p>
    <w:bookmarkEnd w:id="69"/>
    <w:bookmarkStart w:name="z6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Добыча известняка.</w:t>
      </w:r>
    </w:p>
    <w:bookmarkEnd w:id="70"/>
    <w:bookmarkStart w:name="z6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Добыча доломита.</w:t>
      </w:r>
    </w:p>
    <w:bookmarkEnd w:id="71"/>
    <w:bookmarkStart w:name="z7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Экспорт и импорт известняка и доломита.</w:t>
      </w:r>
    </w:p>
    <w:bookmarkEnd w:id="72"/>
    <w:bookmarkStart w:name="z7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Производство чугуна, в том числе передельного.</w:t>
      </w:r>
    </w:p>
    <w:bookmarkEnd w:id="73"/>
    <w:bookmarkStart w:name="z7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Производство стали с детализацией по способам производства: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кислородно-конвертерный;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мартеновский;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электросталь.</w:t>
      </w:r>
    </w:p>
    <w:bookmarkStart w:name="z7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Производство стали на электрометаллургических заводах.</w:t>
      </w:r>
    </w:p>
    <w:bookmarkEnd w:id="75"/>
    <w:bookmarkStart w:name="z7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Производство высокоуглеродистых сталей.</w:t>
      </w:r>
    </w:p>
    <w:bookmarkEnd w:id="76"/>
    <w:bookmarkStart w:name="z7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Производство низкоуглеродистых сталей.</w:t>
      </w:r>
    </w:p>
    <w:bookmarkEnd w:id="77"/>
    <w:bookmarkStart w:name="z7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Использование металлического лома для производства стали.</w:t>
      </w:r>
    </w:p>
    <w:bookmarkEnd w:id="78"/>
    <w:bookmarkStart w:name="z7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Производство агломерата.</w:t>
      </w:r>
    </w:p>
    <w:bookmarkEnd w:id="79"/>
    <w:bookmarkStart w:name="z7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Производство окатышей.</w:t>
      </w:r>
    </w:p>
    <w:bookmarkEnd w:id="80"/>
    <w:bookmarkStart w:name="z7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Производства ферросплавов.</w:t>
      </w:r>
    </w:p>
    <w:bookmarkEnd w:id="81"/>
    <w:bookmarkStart w:name="z8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Производство алюминия.</w:t>
      </w:r>
    </w:p>
    <w:bookmarkEnd w:id="82"/>
    <w:bookmarkStart w:name="z8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Производство аммиака.</w:t>
      </w:r>
    </w:p>
    <w:bookmarkEnd w:id="83"/>
    <w:bookmarkStart w:name="z8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Производство карбида кальция.</w:t>
      </w:r>
    </w:p>
    <w:bookmarkEnd w:id="84"/>
    <w:bookmarkStart w:name="z8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Производство карбида кремния.</w:t>
      </w:r>
    </w:p>
    <w:bookmarkEnd w:id="85"/>
    <w:bookmarkStart w:name="z8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Производство технического углерода.</w:t>
      </w:r>
    </w:p>
    <w:bookmarkEnd w:id="86"/>
    <w:bookmarkStart w:name="z8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Производство дихлорэтилена.</w:t>
      </w:r>
    </w:p>
    <w:bookmarkEnd w:id="87"/>
    <w:bookmarkStart w:name="z8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Производство стирола.</w:t>
      </w:r>
    </w:p>
    <w:bookmarkEnd w:id="88"/>
    <w:bookmarkStart w:name="z8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Производство акрилонитрила.</w:t>
      </w:r>
    </w:p>
    <w:bookmarkEnd w:id="89"/>
    <w:bookmarkStart w:name="z8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Производство сополимера акрилонитрила, бутадиена и стирола.</w:t>
      </w:r>
    </w:p>
    <w:bookmarkEnd w:id="90"/>
    <w:bookmarkStart w:name="z8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Производство этилбензола.</w:t>
      </w:r>
    </w:p>
    <w:bookmarkEnd w:id="91"/>
    <w:bookmarkStart w:name="z9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Производство этилена.</w:t>
      </w:r>
    </w:p>
    <w:bookmarkEnd w:id="92"/>
    <w:bookmarkStart w:name="z9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Производство пропилена.</w:t>
      </w:r>
    </w:p>
    <w:bookmarkEnd w:id="93"/>
    <w:bookmarkStart w:name="z9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Производство полиэтилена, в том числе: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высокого давления;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низкого давления.</w:t>
      </w:r>
    </w:p>
    <w:bookmarkStart w:name="z9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Производство полипропилена.</w:t>
      </w:r>
    </w:p>
    <w:bookmarkEnd w:id="95"/>
    <w:bookmarkStart w:name="z9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Производство полистирола.</w:t>
      </w:r>
    </w:p>
    <w:bookmarkEnd w:id="96"/>
    <w:bookmarkStart w:name="z9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Производство формальдегида.</w:t>
      </w:r>
    </w:p>
    <w:bookmarkEnd w:id="97"/>
    <w:bookmarkStart w:name="z9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Производство поливинилхлорида.</w:t>
      </w:r>
    </w:p>
    <w:bookmarkEnd w:id="98"/>
    <w:bookmarkStart w:name="z9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Производство дихлорэтана.</w:t>
      </w:r>
    </w:p>
    <w:bookmarkEnd w:id="99"/>
    <w:bookmarkStart w:name="z9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Производство кальцинированной соды.</w:t>
      </w:r>
    </w:p>
    <w:bookmarkEnd w:id="100"/>
    <w:bookmarkStart w:name="z9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Производство спиртов, относящееся к химическому производству, с детализацией по видам.</w:t>
      </w:r>
    </w:p>
    <w:bookmarkEnd w:id="101"/>
    <w:bookmarkStart w:name="z10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Производство масел смазочных нефтяных и смазок.</w:t>
      </w:r>
    </w:p>
    <w:bookmarkEnd w:id="102"/>
    <w:bookmarkStart w:name="z10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Производство минеральных удобрений, химических средств защиты растений, кормового микробиологического белка и извести по видам.</w:t>
      </w:r>
    </w:p>
    <w:bookmarkEnd w:id="103"/>
    <w:bookmarkStart w:name="z10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Производство целлюлозы, в том числе сульфатным и сульфитным способами.</w:t>
      </w:r>
    </w:p>
    <w:bookmarkEnd w:id="104"/>
    <w:bookmarkStart w:name="z10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Производство клинкера.</w:t>
      </w:r>
    </w:p>
    <w:bookmarkEnd w:id="105"/>
    <w:bookmarkStart w:name="z10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Производство цемента.</w:t>
      </w:r>
    </w:p>
    <w:bookmarkEnd w:id="106"/>
    <w:bookmarkStart w:name="z10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Производство извести.</w:t>
      </w:r>
    </w:p>
    <w:bookmarkEnd w:id="107"/>
    <w:bookmarkStart w:name="z10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Производство асфальта.</w:t>
      </w:r>
    </w:p>
    <w:bookmarkEnd w:id="108"/>
    <w:bookmarkStart w:name="z10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Производство стекла.</w:t>
      </w:r>
    </w:p>
    <w:bookmarkEnd w:id="109"/>
    <w:bookmarkStart w:name="z10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Производство спирта (пищевого).</w:t>
      </w:r>
    </w:p>
    <w:bookmarkEnd w:id="110"/>
    <w:bookmarkStart w:name="z10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Производство вина.</w:t>
      </w:r>
    </w:p>
    <w:bookmarkEnd w:id="111"/>
    <w:bookmarkStart w:name="z11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Производство пива.</w:t>
      </w:r>
    </w:p>
    <w:bookmarkEnd w:id="112"/>
    <w:bookmarkStart w:name="z11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Производство ликеро-водочной продукции.</w:t>
      </w:r>
    </w:p>
    <w:bookmarkEnd w:id="113"/>
    <w:bookmarkStart w:name="z11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Производство мяса и мясопродуктов.</w:t>
      </w:r>
    </w:p>
    <w:bookmarkEnd w:id="114"/>
    <w:bookmarkStart w:name="z11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Производство рыбы и рыбопродуктов.</w:t>
      </w:r>
    </w:p>
    <w:bookmarkEnd w:id="115"/>
    <w:bookmarkStart w:name="z11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Производство сахара.</w:t>
      </w:r>
    </w:p>
    <w:bookmarkEnd w:id="116"/>
    <w:bookmarkStart w:name="z11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Производство маргарина.</w:t>
      </w:r>
    </w:p>
    <w:bookmarkEnd w:id="117"/>
    <w:bookmarkStart w:name="z11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Производство хлеба и хлебобулочных изделий.</w:t>
      </w:r>
    </w:p>
    <w:bookmarkEnd w:id="118"/>
    <w:bookmarkStart w:name="z11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Производство кормов для домашних животных.</w:t>
      </w:r>
    </w:p>
    <w:bookmarkEnd w:id="119"/>
    <w:bookmarkStart w:name="z11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Производство кремниевых пластин в полупроводниковой промышленности.</w:t>
      </w:r>
    </w:p>
    <w:bookmarkEnd w:id="120"/>
    <w:bookmarkStart w:name="z11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Производство минеральных удобрений, в том числе: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азотных (с детализацией по видам);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калийных (с детализацией по видам);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фосфатных (с детализацией по видам);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комплексных (с детализацией по видам).</w:t>
      </w:r>
    </w:p>
    <w:bookmarkStart w:name="z12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Поголовье скота и численность птицы, тыс. голов: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крупный рогатый скот (по половозрастным группам);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коров (по половозрастным группам, молочные, немолочные);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свиней (по половозрастным группам);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овец (по половозрастным группам);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лошадей;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мулов;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верблюдов;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кроликов;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птиц.</w:t>
      </w:r>
    </w:p>
    <w:bookmarkStart w:name="z12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Использование систем сбора, хранения и утилизации навоза и птичьего помета в сельскохозяйственных организациях (соотношение разных видов систем), %.</w:t>
      </w:r>
    </w:p>
    <w:bookmarkEnd w:id="123"/>
    <w:bookmarkStart w:name="z12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Общая площадь сельскохозяйственных угодий, тыс. га.</w:t>
      </w:r>
    </w:p>
    <w:bookmarkEnd w:id="124"/>
    <w:bookmarkStart w:name="z12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Площадь пашни, тыс. га.</w:t>
      </w:r>
    </w:p>
    <w:bookmarkEnd w:id="125"/>
    <w:bookmarkStart w:name="z12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Площадь сенокосов, тыс. га.</w:t>
      </w:r>
    </w:p>
    <w:bookmarkEnd w:id="126"/>
    <w:bookmarkStart w:name="z12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Площадь пастбищ, тыс. га.</w:t>
      </w:r>
    </w:p>
    <w:bookmarkEnd w:id="127"/>
    <w:bookmarkStart w:name="z12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Площадь чистых паров, тыс. га.</w:t>
      </w:r>
    </w:p>
    <w:bookmarkEnd w:id="128"/>
    <w:bookmarkStart w:name="z12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Площадь плодово-ягодных, виноградных насаждений, тыс. га.</w:t>
      </w:r>
    </w:p>
    <w:bookmarkEnd w:id="129"/>
    <w:bookmarkStart w:name="z12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Посевные площади всех сельскохозяйственных культур в хозяйствах всех категорий, тыс. га: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пшеница озимая;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пшеница яровая;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рожь озимая;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кукуруза на зерно;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ячмень озимый;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ячмень яровой;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овес;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просо;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гречиха;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льноволокно;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семена подсолнечника;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рапс;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лен-кудряш;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горчица;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картофель;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овощи;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кукуруза на силос;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кормовые корнеплоды;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многолетние травы;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зернобобовые;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соя.</w:t>
      </w:r>
    </w:p>
    <w:bookmarkStart w:name="z12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Валовой сбор сельскохозяйственных культур в хозяйствах всех категорий, млн. тонн: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пшеница озимая;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пшеница яровая;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рожь озимая;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кукуруза на зерно;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ячмень озимый;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ячмень яровой;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овес;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просо;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гречиха;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льноволокно;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семена подсолнечника;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рапс;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лен-кудряш;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горчица;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картофель;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овощи;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кукуруза на силос;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кормовые корнеплоды;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многолетние травы;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сено естественных сенокосов;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зернобобовые;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соя.</w:t>
      </w:r>
    </w:p>
    <w:bookmarkStart w:name="z13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Урожайность сельскохозяйственных культур в хозяйствах всех категорий, ц/га: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пшеница озимая;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пшеница яровая;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рожь озимая;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кукуруза на зерно;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ячмень озимый;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ячмень яровой;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овес;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просо;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гречиха;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льноволокно;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семена подсолнечника;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рапс;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лен-кудряш;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горчица;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картофель;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овощи;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кукуруза на силос;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кормовые корнеплоды;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многолетние травы;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зернобобовые;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соя.</w:t>
      </w:r>
    </w:p>
    <w:bookmarkStart w:name="z13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Внесение известняковой муки и других известковых материалов в сельскохозяйственных организациях и хозяйствах всех категорий, млн. тонн.</w:t>
      </w:r>
    </w:p>
    <w:bookmarkEnd w:id="133"/>
    <w:bookmarkStart w:name="z13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Производство известняковой и доломитовой муки для известкования кислых почв, млн. тонн.</w:t>
      </w:r>
    </w:p>
    <w:bookmarkEnd w:id="134"/>
    <w:bookmarkStart w:name="z13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Внесение минеральных азотных удобрений в сельскохозяйственных организациях, млн. тонн.</w:t>
      </w:r>
    </w:p>
    <w:bookmarkEnd w:id="135"/>
    <w:bookmarkStart w:name="z13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Внесение органических удобрений в сельскохозяйственных организациях и в хозяйствах всех категорий, млн. тонн.</w:t>
      </w:r>
    </w:p>
    <w:bookmarkEnd w:id="136"/>
    <w:bookmarkStart w:name="z13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Внесение органических добавок под посевы риса, тонн/га в сухом веществе.</w:t>
      </w:r>
    </w:p>
    <w:bookmarkEnd w:id="137"/>
    <w:bookmarkStart w:name="z13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Убранные площади естественных сенокосов на сено и зеленый корм.</w:t>
      </w:r>
    </w:p>
    <w:bookmarkEnd w:id="138"/>
    <w:bookmarkStart w:name="z13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Распределение площади лесов и запасов древесины по преобладающим породам и группам возраста в лесном фонде, в том числе по управляемым лесам.</w:t>
      </w:r>
    </w:p>
    <w:bookmarkEnd w:id="139"/>
    <w:bookmarkStart w:name="z13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Нарушение и рекультивация земель (с детализацией).</w:t>
      </w:r>
    </w:p>
    <w:bookmarkEnd w:id="140"/>
    <w:bookmarkStart w:name="z13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Общая площадь земель лесного фонда и лесов, не входящих в лесной фонд, в том числе лесных земель, из них площадь земель, покрытых лесной растительностью (в том числе по управляемым лесам).</w:t>
      </w:r>
    </w:p>
    <w:bookmarkEnd w:id="141"/>
    <w:bookmarkStart w:name="z14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Включение (перевод) в состав лесного фонда земель иных категорий, покрытых древесно-кустарниковой растительностью.</w:t>
      </w:r>
    </w:p>
    <w:bookmarkEnd w:id="142"/>
    <w:bookmarkStart w:name="z14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Лесоразведение (облесение), в том числе: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закладка лесных культур (посадка и посев древесно-кустарниковых пород) на нелесных землях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закладка лесных насаждений (посадка и посев древесно-кустарниковой растительности) на землях, не включенных в лесной фонд.</w:t>
      </w:r>
    </w:p>
    <w:bookmarkStart w:name="z14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Лесовозобновление (лесовосстановление), в том числе: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закладка лесных культур (посадка и посев древесно-кустарниковых пород) на непокрытых лесной растительностью землях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естественному семенному возобновлению леса (минерализация почвы, подсев и посадка) на непокрытых лесной растительностью землях лесного фонда.</w:t>
      </w:r>
    </w:p>
    <w:bookmarkStart w:name="z14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Перевод лесных земель в нелесные земли для использования их в целях, не связанных с ведением лесного хозяйства, пользованием лесным фондом, и перевод земель лесного фонда в земли иных категорий.</w:t>
      </w:r>
    </w:p>
    <w:bookmarkEnd w:id="145"/>
    <w:bookmarkStart w:name="z14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Данные по инвентаризации лесов.</w:t>
      </w:r>
    </w:p>
    <w:bookmarkEnd w:id="146"/>
    <w:bookmarkStart w:name="z14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Фактическая рубка древесины.</w:t>
      </w:r>
    </w:p>
    <w:bookmarkEnd w:id="147"/>
    <w:bookmarkStart w:name="z14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Гибель лесных насаждений, в том числе: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повреждений вредными насекомыми;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повреждений дикими животными;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 болезней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 воздействия неблагоприятных погодных условий;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 лесных пожаров;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 антропогенных факторов, в том числе от воздействия промышленных выбросов.</w:t>
      </w:r>
    </w:p>
    <w:bookmarkStart w:name="z14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Потребление морского и авиационного бункерного топлива (с детализацией по видам топлива).</w:t>
      </w:r>
    </w:p>
    <w:bookmarkEnd w:id="149"/>
    <w:bookmarkStart w:name="z14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Среднегодовой пробег для каждой категории транспортных средств, км.</w:t>
      </w:r>
    </w:p>
    <w:bookmarkEnd w:id="150"/>
    <w:bookmarkStart w:name="z14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Среднее потребление топлива на единицу пробега для каждой категории транспортных средств.</w:t>
      </w:r>
    </w:p>
    <w:bookmarkEnd w:id="151"/>
    <w:bookmarkStart w:name="z15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Наличие речных и озерных судов - всего, в том числе по видам флота.</w:t>
      </w:r>
    </w:p>
    <w:bookmarkEnd w:id="152"/>
    <w:bookmarkStart w:name="z15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Среднее потребление топлива на единицу работы для каждой категории речных судов.</w:t>
      </w:r>
    </w:p>
    <w:bookmarkEnd w:id="153"/>
    <w:bookmarkStart w:name="z15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Наличие гражданских воздушных судов с детализацией по типам, из них используемых на транспортной работе и обслуживании отраслей экономики с детализацией по типам.</w:t>
      </w:r>
    </w:p>
    <w:bookmarkEnd w:id="154"/>
    <w:bookmarkStart w:name="z15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Расход авиатоплива (с детализацией по видам топлива).</w:t>
      </w:r>
    </w:p>
    <w:bookmarkEnd w:id="155"/>
    <w:bookmarkStart w:name="z19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Количество автотранспортных и мототранспортных средств и прицепов к ним (с детализацией по видам).</w:t>
      </w:r>
    </w:p>
    <w:bookmarkEnd w:id="156"/>
    <w:bookmarkStart w:name="z15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Ввод в действие автомобильных дорог с твердым покрытием.</w:t>
      </w:r>
    </w:p>
    <w:bookmarkEnd w:id="157"/>
    <w:bookmarkStart w:name="z15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Реконструкция автомобильных дорог с твердым покрытием.</w:t>
      </w:r>
    </w:p>
    <w:bookmarkEnd w:id="158"/>
    <w:bookmarkStart w:name="z15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Данные об объемах медицинских отходов.</w:t>
      </w:r>
    </w:p>
    <w:bookmarkEnd w:id="159"/>
    <w:bookmarkStart w:name="z15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Данные об объемах сожженных медицинских отходов.</w:t>
      </w:r>
    </w:p>
    <w:bookmarkEnd w:id="160"/>
    <w:bookmarkStart w:name="z15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Многолетние насаждения, тыс. га.</w:t>
      </w:r>
    </w:p>
    <w:bookmarkEnd w:id="161"/>
    <w:bookmarkStart w:name="z15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Пашни, тыс. га.</w:t>
      </w:r>
    </w:p>
    <w:bookmarkEnd w:id="162"/>
    <w:bookmarkStart w:name="z16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Сенокосы, тыс. га.</w:t>
      </w:r>
    </w:p>
    <w:bookmarkEnd w:id="163"/>
    <w:bookmarkStart w:name="z16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Неучтенные пашни, тыс. га.</w:t>
      </w:r>
    </w:p>
    <w:bookmarkEnd w:id="164"/>
    <w:bookmarkStart w:name="z16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Неучтенные сенокосы, тыс. га.</w:t>
      </w:r>
    </w:p>
    <w:bookmarkEnd w:id="165"/>
    <w:bookmarkStart w:name="z16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Не деградированные пастбища, тыс. га</w:t>
      </w:r>
    </w:p>
    <w:bookmarkEnd w:id="166"/>
    <w:bookmarkStart w:name="z16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Восстановленные/улучшенные пастбища, тыс. га.</w:t>
      </w:r>
    </w:p>
    <w:bookmarkEnd w:id="167"/>
    <w:bookmarkStart w:name="z16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Неуправляемые не деградированные пастбища, тыс. га.</w:t>
      </w:r>
    </w:p>
    <w:bookmarkEnd w:id="168"/>
    <w:bookmarkStart w:name="z16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Неуправляемые восстановленные пастбища, тыс. га.</w:t>
      </w:r>
    </w:p>
    <w:bookmarkEnd w:id="169"/>
    <w:bookmarkStart w:name="z16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Лесные площади, тыс. га.</w:t>
      </w:r>
    </w:p>
    <w:bookmarkEnd w:id="170"/>
    <w:bookmarkStart w:name="z16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Заболоченные территории, тыс. га.</w:t>
      </w:r>
    </w:p>
    <w:bookmarkEnd w:id="171"/>
    <w:bookmarkStart w:name="z16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Заселения с древесными насаждениями, тыс. га.</w:t>
      </w:r>
    </w:p>
    <w:bookmarkEnd w:id="172"/>
    <w:bookmarkStart w:name="z17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Другие заселения, тыс. га.</w:t>
      </w:r>
    </w:p>
    <w:bookmarkEnd w:id="173"/>
    <w:bookmarkStart w:name="z17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Прочие земли, тыс. га.</w:t>
      </w:r>
    </w:p>
    <w:bookmarkEnd w:id="174"/>
    <w:bookmarkStart w:name="z17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Сельскохозяйственные земли, тыс. га.</w:t>
      </w:r>
    </w:p>
    <w:bookmarkEnd w:id="175"/>
    <w:bookmarkStart w:name="z17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Баланс земель, тыс. га.</w:t>
      </w:r>
    </w:p>
    <w:bookmarkEnd w:id="176"/>
    <w:bookmarkStart w:name="z17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Количество вывезенных за год твердых бытовых отходов и размещенных на полигонах для захоронения.</w:t>
      </w:r>
    </w:p>
    <w:bookmarkEnd w:id="177"/>
    <w:bookmarkStart w:name="z17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Пропущено сточных вод через очистные сооружения на полную биологическую очистку (физико-химическую).</w:t>
      </w:r>
    </w:p>
    <w:bookmarkEnd w:id="178"/>
    <w:bookmarkStart w:name="z17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Количество утилизированного осадка.</w:t>
      </w:r>
    </w:p>
    <w:bookmarkEnd w:id="179"/>
    <w:bookmarkStart w:name="z17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Количество образованного осадка (по сухому веществу).</w:t>
      </w:r>
    </w:p>
    <w:bookmarkEnd w:id="180"/>
    <w:bookmarkStart w:name="z17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Сброс сточных вод (коммунально-бытовых и с детализацией по отраслям и подотраслям экономики):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очистки;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нормативно-чистых;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очищенных, в том числе нормативно очищенных и недостаточно очищенных.</w:t>
      </w:r>
    </w:p>
    <w:bookmarkStart w:name="z17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Объем вывоза для захоронения осадка сточных вод с предприятий коммунально-бытовой сферы (без учета промышленных предприятий).</w:t>
      </w:r>
    </w:p>
    <w:bookmarkEnd w:id="182"/>
    <w:bookmarkStart w:name="z18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Объем переработки осадка сточных вод с предприятий коммунально-бытовой сферы (т.е. без учета промышленных предприятий).</w:t>
      </w:r>
    </w:p>
    <w:bookmarkEnd w:id="183"/>
    <w:bookmarkStart w:name="z18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Производство кокса и полукокса, тыс. тонн, в том числе: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нефтяной;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угольный.</w:t>
      </w:r>
    </w:p>
    <w:bookmarkStart w:name="z18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Производство и потребление соды кальцинированной, тыс. тонн.</w:t>
      </w:r>
    </w:p>
    <w:bookmarkEnd w:id="185"/>
    <w:bookmarkStart w:name="z18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Производство карбида кальция, тыс. тонн.</w:t>
      </w:r>
    </w:p>
    <w:bookmarkEnd w:id="186"/>
    <w:bookmarkStart w:name="z18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Производство битума, масел и смазок, тыс. тонн.</w:t>
      </w:r>
    </w:p>
    <w:bookmarkEnd w:id="187"/>
    <w:bookmarkStart w:name="z18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Производство лакокрасочных материалов (с детализацией по видам), тыс. тонн.</w:t>
      </w:r>
    </w:p>
    <w:bookmarkEnd w:id="188"/>
    <w:bookmarkStart w:name="z18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Производство растворителей и смывки для лакокрасочных материалов (с детализацией по видам, тыс. тонн).</w:t>
      </w:r>
    </w:p>
    <w:bookmarkEnd w:id="189"/>
    <w:bookmarkStart w:name="z18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Площадь лесных и степных пожаров.</w:t>
      </w:r>
    </w:p>
    <w:bookmarkEnd w:id="190"/>
    <w:bookmarkStart w:name="z18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Площадь пахотных угодий в лесном фонде.</w:t>
      </w:r>
    </w:p>
    <w:bookmarkEnd w:id="191"/>
    <w:bookmarkStart w:name="z18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Площадь сенокосов и пастбищ в лесном фонде.</w:t>
      </w:r>
    </w:p>
    <w:bookmarkEnd w:id="1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