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3b80" w14:textId="06c3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27 февраля 2015 года № 4-3/177. Зарегистрирован в Министерстве юстиции Республики Казахстан 20 мая 2015 года № 11094. Утратил силу приказом Министра сельского хозяйства Республики Казахстан от 25 мая 2020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Заместителя Премьер-Министра РК - Министра сельского хозяйства РК от 12.07.2018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Бюджетного кодекса Республики Казахстан от 4 декабря 2008 года и подпунктом 41)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Заместителя Премьер-Министра РК - Министра сельского хозяйства РК от 12.07.2018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опубликованию, за исключением абзаца третьего подпункта 1) пункта 8 и части третьей пункта 10 Правил, которые вводятся в действие с 1 января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_______________Б. Султанов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_______________Е. Досаев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4-3/177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 полевых и уборочных работ, путем субсидирования производства приоритетных культур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Заместителя Премьер-Министра РК - Министра сельского хозяйства РК от 12.07.2018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                              </w:t>
      </w:r>
    </w:p>
    <w:bookmarkEnd w:id="6"/>
    <w:bookmarkStart w:name="z1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(далее – Правила) определяют порядок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за счет и в пределах средств, предусмотренных в местном бюджете на соответствующий финансовый год.</w:t>
      </w:r>
    </w:p>
    <w:bookmarkEnd w:id="8"/>
    <w:bookmarkStart w:name="z17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3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оптимальные сроки начала и завершения посевных работ – сроки начала и завершения посевных работ на соответствующей территории в разрезе природно-климатических зон по видам продукции растениеводства, определяемые местными исполнительными органами областей, городов республиканского значения, районов и городов областного значения (далее – МИО);</w:t>
      </w:r>
    </w:p>
    <w:bookmarkEnd w:id="10"/>
    <w:bookmarkStart w:name="z3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системы (далее – веб-портал) – интернет-ресурс, размещенный в сети Интернет, предоставляющий доступ к информационной системе субсидирования;</w:t>
      </w:r>
    </w:p>
    <w:bookmarkEnd w:id="11"/>
    <w:bookmarkStart w:name="z3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 услуг – лицо, обеспечивающее доступ к информационной системе субсидирования и ее сопровождение, которое определяется управлением по инвестициям и развитию предпринимательства города Нур-Султан, управлением предпринимательства и инвестиций города Алматы, управлением сельского хозяйства и ветеринарии города Шымкент, управлением сельского хозяйства местного исполнительного органа областей, районов и городов областного значения (далее – Управление) в соответствии с законодательством о государственных закупках;</w:t>
      </w:r>
    </w:p>
    <w:bookmarkEnd w:id="12"/>
    <w:bookmarkStart w:name="z39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заявка – электронная заявка на получение сельскохозяйственным товаропроизводителем (далее – сельхозтоваропроизводитель) или сельскохозяйственным кооперативом (далее – сельхозкооператив) субсидий на частичное возмещение затрат производства приоритетных культур;</w:t>
      </w:r>
    </w:p>
    <w:bookmarkEnd w:id="13"/>
    <w:bookmarkStart w:name="z3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электронный реестр заявок на субсидирование (далее – реестр) – совокупность сведений о заявках на субсидирование агропромышленного комплекса, а также о заемщиках, финансовых институтах, и иные сведения, отраженные в информационной системе субсидирования;</w:t>
      </w:r>
    </w:p>
    <w:bookmarkEnd w:id="14"/>
    <w:bookmarkStart w:name="z3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субсидирования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возможность регистрации заявки на получение субсидий, а также ее обработки посредством автоматической проверки заявки на соответствие условиям субсидирования;</w:t>
      </w:r>
    </w:p>
    <w:bookmarkEnd w:id="15"/>
    <w:bookmarkStart w:name="z3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кадастровый номер поля – присваиваемый информационной системой субсидирования уникальный код поля, предназначенный для определения его местонахождения (идентификации);</w:t>
      </w:r>
    </w:p>
    <w:bookmarkEnd w:id="16"/>
    <w:bookmarkStart w:name="z3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карта поля – информация о поле, расположенном на земельном участке сельскохозяйственного назначения, включающая координаты поворотных точек, информацию о севооборотах за последние два года, и данных со спутников дистанционного зондирования земли;</w:t>
      </w:r>
    </w:p>
    <w:bookmarkEnd w:id="17"/>
    <w:bookmarkStart w:name="z3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сельского хозяйства РК от 15.11.2019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приоритетных сельскохозяйственных культур, объем  и нормы субсидий на повышение урожайности и качества продукции растениеводства, удешевление стоимости горюче-смазочных материалов 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(далее – перечень, объем и нормы субсидий) составляются в двух экземплярах и предоставляются сопроводительным письмом за подписью акимов области, города республиканского значения, столицы, в случае его отсутствия лицом, исполняющим его обязанности, на одобрение в Министерство сельского хозяйства Республики Казахстан (далее – Министерство) не позднее 1 декабря соответствующего года.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на одобрение Министерству перечня, объема и норм субсидий прилагаются документы, обосновывающие установленную норму субсидий (расчеты затрат по каждой субсидируемой культуре, согласованные  с научными организациями аграрного профиля, имеющими аккредитацию в сфере научной и научно-технической деятельности и являющимися резидентами Республики Казахстан), а также подтверждающие согласование перечня, объема и норм субсидий с палатой предпринимателей и общественным советом области,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 течение десяти рабочих дней соответствующим сопроводительным письмом возвращает один экземпляр перечня, объема и норм субсидий – в случае положительного решения или направляет на доработку оба экземпляра перечня, объема и норм субсидий – в случае отрицательного решения. Срок доработки МИО составляет пять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Перечень, объемы и нормы субсидий утверждаются постановлением МИО не позднее 30 декабря соответствующего года и в течение трех рабочих дней размещаются на веб-портале и интернет-ресурсе соответствующего МИО.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(или) дополнений в перечень, объемы и нормы субсидий осуществляется в порядке, предусмотренном абзацами первым, вторым, третьим и четвертым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размещения постановления на веб-портале и интернет-ресурсе Министерство в течение двух рабочих дней сверяет перечень, объем и нормы субсидий на предмет соответствия их ранее согласованному перечню, объему и нормам субсидий.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сельского хозяйства РК от 15.11.2019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 течение трех рабочих дней после утверждения индивидуального помесячного плана финансирования по субсидированию производства приоритетных культур (далее – План финансирования) размещает его в информационной системе субсидирования.</w:t>
      </w:r>
    </w:p>
    <w:bookmarkEnd w:id="20"/>
    <w:bookmarkStart w:name="z1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Оптимальные сроки начала и завершения посевных работ, утвержденные постановлениями МИО размещаются Управлением в информационной системе субсидирования. </w:t>
      </w:r>
    </w:p>
    <w:bookmarkEnd w:id="21"/>
    <w:bookmarkStart w:name="z18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Получатели субсидий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Субсидии выделяются сельхозтоваропроизводителям и (или) сельхозкооперативам ежегодно в соответствии с порядком, установленным настоящими Правилами, на частичное возмещение затрат производства кукурузы на зерно, риса, хлопчатника и сахарной свеклы, понесенных в текущем году, а также по сахарной свекле – на частичное возмещение затрат за сданную продукцию в декабре предыдущего года.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сельского хозяйства РК от 15.11.2019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получения субсидий</w:t>
      </w:r>
    </w:p>
    <w:bookmarkEnd w:id="24"/>
    <w:bookmarkStart w:name="z19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Субсидии выплачиваются по приоритетным сельскохозяйственным культурам на 1 тонну по нормам субсидий, установленным постановлением МИО.</w:t>
      </w:r>
    </w:p>
    <w:bookmarkEnd w:id="25"/>
    <w:bookmarkStart w:name="z1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субсидий осуществляется при соблюдении следующих условий: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сельхозтоваропроизводителем и (или) сельхозкооперативом заявки на получение субсидий на частичное возмещение затрат производства приоритетных культур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 веб-портала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веб-портала "электронного правительства" и информационной системы субсидирования осуществляется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регистрации в информационной системе субсидирования заявки, поданной сельхозтоваропроизводителем и (или) сельхозкооперативом и подписанной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сельхозтоваропроизводителя и (или) сельхозкооператива лицевого счета в информационной системе субсидирования он вправе самостоятельно осуществить регистрацию заявки в информационной системе субсидирования, в этом случае подача заявки не требуется, и она считается поданной с момента такой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лицевого счета в информационной системе субсидирования сельхозтоваропроизводителя и (или) сельхозкооператива, данные по которому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посева в текущем году приоритетных сельскохозяйственных культур на полях, находящихся в пределах границ земельного участка сельскохозяйственного назначения, права (землепользования или частной собственности) сельхозтоваропроизводителя и (или) сельхозкооператива, подтвержденные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"Регистр недвижимости".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 праве землепользования и (или) частной собственности земельных участков сельскохозяйственного назначения у сельхозкооператива, сельхозкооператив подает заявку на получение субсидий сельхозтоваропроизводителями, являющимися членами сельхозкооператива. При этом получателями субсидий будут являться сельхозтоваропроизводители.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Сельхозкооператив, имеющий на праве землепользования и (или) частной собственности земельные участки, подает заявку на получение субсидий под собственные земельные участки, а также земельные участки членов сельхозкооператива. При этом получателями субсидий являются сельхозкооператив и сельхозтоваропроизводитель;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формировании электронных карт полей в информационной системе субсидирования;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наличии сведений о севообороте в информационной системе субсидирования и соблюдение оптимальных сроков начала и завершения посевных работ, подтвержденные данными дистанционного зондирования земли (по электронным полям, на которых осуществлялся посев приоритетных культур);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кукурузе на зерно – 100% на 1 тонну кукурузы на зерно, сданной на переработку перерабатывающему предприятию либо переданной на переработку собственным перерабатывающим предприятиям;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рису – 100 % на 1 тонну риса, сданного на переработку перерабатывающему предприятию либо переданного на переработку собственным перерабатывающим структурам;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сахарной свекле (фабричной) – 100 % на 1 тонну сахарной свеклы, сданной на переработку на сахарный завод, либо переданной на переработку собственным перерабатывающим предприятиям;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хлопчатнику – 100 % на 1 тонну хлопка-сырца, сданного на переработку на хлопкоперерабатывающий завод;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подтверждении сельхозтоваропроизводителем и (или) сельхозкооперативом факта реализации приоритетных культур на перерабатывающее предприятие в результате информационного взаимодействия информационной системы субсидирования с информационной системой по приему и обработке электронных счетов-фактур (далее – ИС ЭСФ).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факта реализации не требуется для сахарных заводов, самостоятельно осуществляющих производство сахарной свеклы на землях сельскохозяйственного назначения и самостоятельно осуществляющих переработку данной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факта реализации не требуется для сдатчиков риса, передавших сырье на переработку. В данном случае подтверждением будет являться предоставление документов, подтверждающих оплату услуг перерабатывающего предприятия.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отзыв, аннулирование и корректировка электронных счетов-фактур использованных для получения субсидий.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сельского хозяйства РК от 15.11.2019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субсидий на 1 тонну продукции сельхозтоваропроизводители и (или) сельхозкооперативы указывают дополнительно в заявке сведения касательно наличия: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 с перерабатывающим предприятием о сдаче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передачу сельскохозяйственной продукции между сельхозтоваропроизводителем или сельхозкооперативом и перерабатывающим предприятием и (или) платежных документов, подтверждающих понесенные затраты (на момент подачи заявки) перерабатывающего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переработке сельскохозяйственной продукции в собственных перерабатывающих предприятиях – документа, подтверждающего передачу сельскохозяйственной продукции между структурными подразделениями перерабатывающего предприятия, подписанного их руководителями.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сельского хозяйства РК от 15.11.2019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субсидии</w:t>
      </w:r>
    </w:p>
    <w:bookmarkEnd w:id="28"/>
    <w:bookmarkStart w:name="z21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Субсидии рассчитываются из подтвержденных сельхозтоваропроизводителем и (или) сельхозкооперативом объемов реализованной (сданной) на переработку продукции, подлежащих субсидированию, и норм субсидий, утвержденных постановлением МИО по следующей формуле: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З х Нс,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сумма причитающихся субсидий,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– подтвержденный объем реализованной (сданной) на переработку продукции,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– норма субсидий без налога на добавленную стоимость,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сельского хозяйства РК от 15.11.2019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выплаты субсидий</w:t>
      </w:r>
    </w:p>
    <w:bookmarkEnd w:id="30"/>
    <w:bookmarkStart w:name="z2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Рассмотрение заявок осуществляется Управлением по месту нахождения электронных карт полей с 1 февраля соответствующего года, при этом, дата окончания приема заявок не должна быть ранее 1 декабря соответствующего года.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сельского хозяйства РК от 15.11.2019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предоставления доступа к данным реестра через веб-портал (далее – Личный кабинет):</w:t>
      </w:r>
    </w:p>
    <w:bookmarkEnd w:id="32"/>
    <w:bookmarkStart w:name="z2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сельхозтоваропроизводители и (или) сельхозкооперативы должны обладать ЭЦП, для самостоятельной регистрации в системе субсидирования;</w:t>
      </w:r>
    </w:p>
    <w:bookmarkEnd w:id="33"/>
    <w:bookmarkStart w:name="z2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Управление, Министерство ежегодно направляют поставщику услуг актуализированные списки работников, обладающих ЭЦП.</w:t>
      </w:r>
    </w:p>
    <w:bookmarkEnd w:id="34"/>
    <w:bookmarkStart w:name="z22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информационной системе субсидирования предоставляется Министерству в онлайн-режиме на безвозмездной основе.</w:t>
      </w:r>
    </w:p>
    <w:bookmarkEnd w:id="35"/>
    <w:bookmarkStart w:name="z22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регистрации в Личном кабинете сельхозтоваропроизводителем и (или) сельхозкооперативом указываются следующие сведения:</w:t>
      </w:r>
    </w:p>
    <w:bookmarkEnd w:id="36"/>
    <w:bookmarkStart w:name="z22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и индивидуальных предпринимателей: индивидуальный идентификационный номер (далее – ИИН), фамилия, имя и отчество (при его наличии);</w:t>
      </w:r>
    </w:p>
    <w:bookmarkEnd w:id="37"/>
    <w:bookmarkStart w:name="z22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бизнес-идентификационный номер (далее – БИН), полное наименование; фамилия, имя и отчество (при его наличии) и ИИН первого руководителя;</w:t>
      </w:r>
    </w:p>
    <w:bookmarkEnd w:id="38"/>
    <w:bookmarkStart w:name="z2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(почтовый адрес, телефон, адрес электронной почты);</w:t>
      </w:r>
    </w:p>
    <w:bookmarkEnd w:id="39"/>
    <w:bookmarkStart w:name="z2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реквизиты текущего счета банка второго уровня или национального оператора почты. </w:t>
      </w:r>
    </w:p>
    <w:bookmarkEnd w:id="40"/>
    <w:bookmarkStart w:name="z2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 сельхозтоваропроизводитель и (или) сельхозкооператив в течение одного рабочего дня изменяет данные лицевого счета, внесенные в Личный кабинет.</w:t>
      </w:r>
    </w:p>
    <w:bookmarkEnd w:id="41"/>
    <w:bookmarkStart w:name="z2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Формирование и регистрация заявки производится в Личном кабинете в следующем порядке:</w:t>
      </w:r>
    </w:p>
    <w:bookmarkEnd w:id="42"/>
    <w:bookmarkStart w:name="z2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формируется заявка с внесением в нее сведений, необходимых для проверки системой субсидирования требований указанных в пункте 8 настоящих Правил;</w:t>
      </w:r>
    </w:p>
    <w:bookmarkEnd w:id="43"/>
    <w:bookmarkStart w:name="z2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регистрируется в информационной системе субсидирования путем ее подписания ЭЦП сельхозтоваропроизводителя и (или) сельхозкооператива, либо сотрудника Государственной корпорации и становится доступной в Личном кабинете управления. На электронный адрес управления направляется электронное извещение о поступлении на рассмотрение заявки.</w:t>
      </w:r>
    </w:p>
    <w:bookmarkEnd w:id="44"/>
    <w:bookmarkStart w:name="z2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в течение одного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сельхозтоваропроизводителя и (или) сельхозкооператива в системе субсидирования в случае самостоятельной регистрации.</w:t>
      </w:r>
    </w:p>
    <w:bookmarkEnd w:id="45"/>
    <w:bookmarkStart w:name="z2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Управление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двух рабочих дней после подтверждения управлением принятия заявки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6"/>
    <w:bookmarkStart w:name="z2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перечисление причитающихся субсидий на текущие счета сельхозтоваропроизводителей и (или) сельхозкооперативов осуществляется управлением до 25 декабря соответствующего года.</w:t>
      </w:r>
    </w:p>
    <w:bookmarkEnd w:id="47"/>
    <w:bookmarkStart w:name="z23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Отчетность по субсидиям</w:t>
      </w:r>
    </w:p>
    <w:bookmarkEnd w:id="48"/>
    <w:bookmarkStart w:name="z2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Управление в срок до 25 декабря соответствующего года представляет в онлайн-режиме Министерству сводную информацию по освоению бюджетных средств, выделенных на субсидирование приоритетных сельскохозяйственных культур на безвозмездной основе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растениеводства,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 уборочных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субсидирования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культур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Заявка на получение субсидий на частичное возмещение затрат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производства приоритетных культур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сельского хозяйства РК от 15.11.2019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местного исполнительного органа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(города республиканского значения, столицы))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лица,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просит о выделении субсидии на производство приоритетных культур: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3050"/>
        <w:gridCol w:w="3050"/>
        <w:gridCol w:w="3050"/>
      </w:tblGrid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заявителе*: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начале деятельности в качестве индивидуального предпринимателя - для физического лица: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уведомления _____________________________________________________</w:t>
      </w:r>
    </w:p>
    <w:bookmarkStart w:name="z39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членах сельскохозяйственного кооператива: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4800"/>
        <w:gridCol w:w="5425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члена сельскохозяйственного кооператива, которому причитается субсидия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члена сельскохозяйственного кооператива, которому причитается субсидия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земельном участке*: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597"/>
        <w:gridCol w:w="2041"/>
        <w:gridCol w:w="2485"/>
        <w:gridCol w:w="1597"/>
        <w:gridCol w:w="293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пашни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или землепользователя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наличии текущего счета у сельскохозяйственного товаропроизводителя или сельскохозяйственного кооператива в банке второго уровня*: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банка:___________________________________________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Кбе___________________________________________________________</w:t>
      </w:r>
    </w:p>
    <w:bookmarkStart w:name="z40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Договор с перерабатывающим предприятием о сдаче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продукции: номер _______________________________________________________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сверки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продукции в тоннах ______________________________________</w:t>
      </w:r>
    </w:p>
    <w:bookmarkStart w:name="z4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Документ, подтверждающий передачу сельскохозяйственной продукции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сельскохозяйственным товаропроизводителем или сельскохозяйственным кооперативом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перерабатывающим предприятием: номер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сверки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продукции в тоннах ________________________________________________________</w:t>
      </w:r>
    </w:p>
    <w:bookmarkEnd w:id="57"/>
    <w:bookmarkStart w:name="z4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Платежные документы, подтверждающие понесенные затраты (на момент подачи заявки)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перерабатывающего предприятия: номер и дата выдачи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перерабатывающего предприятия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местонахождения перерабатывающего предприятия______________________________</w:t>
      </w:r>
    </w:p>
    <w:bookmarkEnd w:id="58"/>
    <w:bookmarkStart w:name="z4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Документ, подтверждающий передачу сельскохозяйственной продукции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структурными подразделениями сельскохозяйственного товаропроизводителя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сельскохозяйственного кооператива: номер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продукции в тоннах ________________________________________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____ часов "__"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в ____ часов "___"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-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-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-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-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при полной автоматизации процесса субсидирования приоритетных культур сведения заявки заполняются автоматически за счет интеграции.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"___" __________ 20__ года</w:t>
            </w:r>
          </w:p>
        </w:tc>
      </w:tr>
    </w:tbl>
    <w:bookmarkStart w:name="z33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по освоению бюджетных средств, выделенных на субсидирование приоритетных сельскохозяйственных культур по _____________________ области в _____ году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3378"/>
        <w:gridCol w:w="3060"/>
        <w:gridCol w:w="2103"/>
        <w:gridCol w:w="1467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закупленной или сданной на переработку продукции, в тоннах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тонну, тенге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выделенных субсидий, тысяч тенге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хозяйствующих субъектов, получивших субсидии: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Акционерные 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товарищества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кооперативы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хозяйствующие субъекты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