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fb502" w14:textId="d3fb5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установления запретных зон при арсеналах, базах и складах Вооруженных Сил, других войск и воинских формирований и запретных районов при арсеналах, базах и складах Вооруженных Сил, других войск и воинских формирований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27 марта 2015 года № 155. Зарегистрирован в Министерстве юстиции Республики Казахстан 20 мая 2015 года № 11098. Утратил силу приказом и.о. Министра обороны Республики Казахстан от 18 февраля 2021 года № 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обороны РК от 18.02.2021 </w:t>
      </w:r>
      <w:r>
        <w:rPr>
          <w:rFonts w:ascii="Times New Roman"/>
          <w:b w:val="false"/>
          <w:i w:val="false"/>
          <w:color w:val="ff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22 Закона Республики Казахстан от 7 января 2005 года "Об обороне и Вооруженных Силах Республики Казахстан", </w:t>
      </w:r>
      <w:r>
        <w:rPr>
          <w:rFonts w:ascii="Times New Roman"/>
          <w:b/>
          <w:i w:val="false"/>
          <w:color w:val="000000"/>
          <w:sz w:val="28"/>
        </w:rPr>
        <w:t>ПРИКAЗЫВAЮ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установления запретных зон при арсеналах, базах и складах Вооруженных Сил, других войск и воинских формирований и запретных районов при арсеналах, базах и складах Вооруженных Сил, других войск и воинских формирований.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Начальнику Главного управления боеприпасов Вооруженных Сил Республики Казахстан: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направить настоящий приказ в Министерство юстиции Республики Казахстан для государственной регистрации;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копию настоящего приказа направить в периодические печатные издания и в информационно-правовую систему "Әділет" республиканского государственного предприятия на праве хозяйственного ведения "Республиканский центр правовой информации Министерства юстиции Республики Казахстан" для официального опубликования;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после официального опубликования приказ разместить на официальном веб-сайте Министерства обороны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приказа возложить на заместителя Министра обороны Республики Казахстан генерал-лейтенанта Сапарова О.Б.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 Приказ довести до должностных лиц в части, их касающейся.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                                                                             И. Тасмагамбетов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"СОГЛAСОВAН"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Генеральный прокурор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государственный советник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юстиции 1 класса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____________ A. </w:t>
      </w:r>
      <w:r>
        <w:rPr>
          <w:rFonts w:ascii="Times New Roman"/>
          <w:b w:val="false"/>
          <w:i/>
          <w:color w:val="000000"/>
          <w:sz w:val="28"/>
        </w:rPr>
        <w:t>Даулбаев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17 апреля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"СОГЛAСОВAН"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82"/>
        <w:gridCol w:w="218"/>
      </w:tblGrid>
      <w:tr>
        <w:trPr>
          <w:trHeight w:val="30" w:hRule="atLeast"/>
        </w:trPr>
        <w:tc>
          <w:tcPr>
            <w:tcW w:w="120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 Службы  </w:t>
            </w:r>
          </w:p>
        </w:tc>
        <w:tc>
          <w:tcPr>
            <w:tcW w:w="2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охраны </w:t>
            </w:r>
          </w:p>
        </w:tc>
        <w:tc>
          <w:tcPr>
            <w:tcW w:w="2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2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генерал-майор   </w:t>
            </w:r>
          </w:p>
        </w:tc>
        <w:tc>
          <w:tcPr>
            <w:tcW w:w="2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 A. Куренбеков </w:t>
            </w:r>
          </w:p>
        </w:tc>
        <w:tc>
          <w:tcPr>
            <w:tcW w:w="2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марта 2015 года </w:t>
            </w:r>
          </w:p>
        </w:tc>
        <w:tc>
          <w:tcPr>
            <w:tcW w:w="2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"СОГЛAСОВAН" </w:t>
            </w:r>
          </w:p>
        </w:tc>
        <w:tc>
          <w:tcPr>
            <w:tcW w:w="2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Председатель Комитета национальной  </w:t>
            </w:r>
          </w:p>
        </w:tc>
        <w:tc>
          <w:tcPr>
            <w:tcW w:w="2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Республики Казахстан </w:t>
            </w:r>
          </w:p>
        </w:tc>
        <w:tc>
          <w:tcPr>
            <w:tcW w:w="2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 Н. Aбыкаев </w:t>
            </w:r>
          </w:p>
        </w:tc>
        <w:tc>
          <w:tcPr>
            <w:tcW w:w="2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апреля 2015 года </w:t>
            </w:r>
          </w:p>
        </w:tc>
        <w:tc>
          <w:tcPr>
            <w:tcW w:w="2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"СОГЛAСОВAН" </w:t>
            </w:r>
          </w:p>
        </w:tc>
        <w:tc>
          <w:tcPr>
            <w:tcW w:w="2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 внутренних дел  </w:t>
            </w:r>
          </w:p>
        </w:tc>
        <w:tc>
          <w:tcPr>
            <w:tcW w:w="2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2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генерал-лейтенант полиции </w:t>
            </w:r>
          </w:p>
        </w:tc>
        <w:tc>
          <w:tcPr>
            <w:tcW w:w="2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 К. Касымов </w:t>
            </w:r>
          </w:p>
        </w:tc>
        <w:tc>
          <w:tcPr>
            <w:tcW w:w="2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апреля 2015 года </w:t>
            </w:r>
          </w:p>
        </w:tc>
        <w:tc>
          <w:tcPr>
            <w:tcW w:w="2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2015 года № 155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установления запретных зон при арсеналах, базах и</w:t>
      </w:r>
      <w:r>
        <w:br/>
      </w:r>
      <w:r>
        <w:rPr>
          <w:rFonts w:ascii="Times New Roman"/>
          <w:b/>
          <w:i w:val="false"/>
          <w:color w:val="000000"/>
        </w:rPr>
        <w:t>складах Вооруженных Сил, других войск и воинских</w:t>
      </w:r>
      <w:r>
        <w:br/>
      </w:r>
      <w:r>
        <w:rPr>
          <w:rFonts w:ascii="Times New Roman"/>
          <w:b/>
          <w:i w:val="false"/>
          <w:color w:val="000000"/>
        </w:rPr>
        <w:t>формирований и запретных районов при арсеналах,</w:t>
      </w:r>
      <w:r>
        <w:br/>
      </w:r>
      <w:r>
        <w:rPr>
          <w:rFonts w:ascii="Times New Roman"/>
          <w:b/>
          <w:i w:val="false"/>
          <w:color w:val="000000"/>
        </w:rPr>
        <w:t>базах и складах Вооруженных Сил, других войск</w:t>
      </w:r>
      <w:r>
        <w:br/>
      </w:r>
      <w:r>
        <w:rPr>
          <w:rFonts w:ascii="Times New Roman"/>
          <w:b/>
          <w:i w:val="false"/>
          <w:color w:val="000000"/>
        </w:rPr>
        <w:t>и воинских формирований</w:t>
      </w:r>
    </w:p>
    <w:bookmarkEnd w:id="6"/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установления запретных зон при арсеналах, базах и складах Вооруженных Сил, других войск и воинских формирований и запретных районов при арсеналах, базах и складах Вооруженных Сил, других войск и воинских формирований (далее - Правила установления запретных зон и запретных районов)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</w:t>
      </w:r>
      <w:r>
        <w:rPr>
          <w:rFonts w:ascii="Times New Roman"/>
          <w:b w:val="false"/>
          <w:i w:val="false"/>
          <w:color w:val="000000"/>
          <w:sz w:val="28"/>
        </w:rPr>
        <w:t>24)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22 Закона Республики Казахстан от 7 января 2005 года "Об обороне и Вооруженных Силах Республики Казахстан".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Правилах используются следующие понятия: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арсеналы, базы и склады боеприпасов Вооруженных Сил, других войск и воинских формирований" (далее - объекты хранения) - объекты военного назначения, на которых содержатся более 50 условных вагонов видов и номенклатур боеприпасов к артиллерийскому, танковому  вооружению калибра от 57 миллиметров и выше, инженерные боеприпасы, а также авиационные средства поражения и ракеты противовоздушной обороны;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запретный район при арсеналах, базах и складах Вооруженных Сил, других войск и воинских формирований (далее - запретный район) - территория, отведенная в целях обеспечения противодиверсионной безопасности арсеналов, баз и складов боеприпасов  Вооруженных Сил, других войск и воинских формирований;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запретная зона при арсеналах, базах и складах Вооруженных Сил,  других войск и воинских формирований (далее - запретная зона) - территория, непосредственно примыкающая к арсеналам, базам и складам Вооруженных Сил, других войск и воинских формирований, отведенная в целях обеспечения противопожарной безопасности арсеналов, баз и складов боеприпасов Вооруженных Сил, других войск и воинских формирований;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защитный экран - оградительный земляной вал, искусственная насыпь, оборонительное сооружение, которое устанавливается за территорией объекта хранения и предназначена для уменьшения поражающей способности взрывчатых веществ, в случае их детонации, а также обеспечения безопасности хранения военного и другого имущества, находящегося за пределами объекта;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условный вагон - единица учета поставки и хранения боеприпасов, подразумевающая объем боеприпасов равный 20 тоннам.</w:t>
      </w:r>
    </w:p>
    <w:bookmarkEnd w:id="14"/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установления запретных зон и запретных районов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Вокруг объектов хранения определяются запретные зоны и запретные районы.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Запретная зона устанавливается в целях обеспечения противопожарной безопасности арсеналов, баз и складов боеприпасов Вооруженных Сил, других войск и воинских формирований (далее - органы военного управления).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Ширина запретной зоны от внешнего ограждения объекта хранения составляет 400 метров. При наличии оборудованного защитного экрана, ширина зоны уменьшается в 2 раза.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Запретный район определяется в целях обеспечения противодиверсионной безопасности объектов хранения органов военного управления.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Запретный район устанавливается на расстоянии 3 километров от внешнего ограждения объекта хранения. 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Уполномоченный руководитель государственного учреждения, в ведении которого находится земельный участок, переданный под объекты хранения (далее - руководитель учреждения), в течение месяца составляет в двух экземплярах проект плана и схемы установления границ запретных зон и запретных районов (далее - план), по согласованию с соответствующими органами военного управления.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Согласованный проект плана направляется в местные исполнительные органы (далее - акимат).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Aкимат (по согласованию) в месячный срок со дня получения утверждает план и направляет один экземпляр руководителю учреждения и копию в соответствующие органы военного управления.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После утверждения плана начальник объекта хранения обозначает на местности границы запретных зон видимыми указателями (размерами 40х60 см на желтом фоне с красной каймой шириной 2 см, высотой букв 5 см) с надписью на государственном и русском языках "Запретная зона (район), проход (проезд) запрещен (закрыт)". Об установлении границ запретной зоны (района), начальник объекта хранения, через акимат, в недельный срок оповещает население ближайших населенных пунктов, и связанных с этими ограничениями по средствам массовой информации.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Границы запретного района на местности не обозначаются.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На территории запретной зоны не допускается нахождение физических лиц, строительство и проведение каких-либо работ, за исключением работ, осуществляемых в целях обеспечения противодиверсионной и пожарной безопасности.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На территории запретного района не допускается стрельба из всех видов огнестрельного оружия, использование пиротехнических устройств, а также устройство стрелковых тиров, стендов и стрельбищ.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целях обеспечения защиты населения, объектов производственного, социально-бытового и иного назначения и охраны окружающей среды при возникновении чрезвычайных ситуаций природного и техногенного характера на объектах хранения, в запретных зонах и запретных районах начальниками объектов хранения разрабатываются планы оповещения и совместных действий соответствующих подразделений, других органов военного управления по ликвидации последствий чрезвычайных ситуаций, эвакуации населения и имущества.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оповещения подлежит обязательному согласованию с Департаментом по чрезвычайным ситуациям области Министерства внутренних дел Республики Казахстан, и утверждается начальником объекта хранения. Практическая отработка плана проводится не реже одного раза в год перед наступлением весенне-летнего сезона.</w:t>
      </w:r>
    </w:p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случае возникновения чрезвычайной ситуации начальник объекта хранения немедленно оповещает акимат и Департамент по чрезвычайным ситуациям области Министерства внутренних дел Республики Казахстан и действует в соответствии с ранее утвержденным планом.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При рассмотрении вопросов об установлении границ запретной зоны и запретного района, а также вопросы о сносе (переносе) находящихся в запретной зоне или запретном районе строений (сооружений) и переселении граждан, разрешаются в соответствии с действующими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. В тех случаях, когда на территории, намеченной к включению в состав запретной зоны объектов хранения или запретного района объектов хранения, расположены промышленные, сельскохозяйственные, транспортные и другие предприятия, организации и учреждения либо находящиеся в их пользовании здания, сооружения, а также земельные участки, к рассмотрению вопроса об установлении границ указанных зон и районов привлекаются представители акиматов, а также заинтересованные в решении данной проблемы министерства, ведомства, юридические и физические лица.</w:t>
      </w:r>
    </w:p>
    <w:bookmarkEnd w:id="2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