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cbf79" w14:textId="f6cbf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Санитарных правил "Санитарно-эпидемиологические требования к лабораториям, использующим потенциально опасные химические и биологические вещества"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национальной экономики Республики Казахстан от 15 апреля 2015 года № 338. Зарегистрирован в Министерстве юстиции Республики Казахстан 20 мая 2015 года № 11099. Утратил силу приказом Министра здравоохранения Республики Казахстан от 8 сентября 2017 года № 684 (вводится в действие по истечении двадцати одного календарного дня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08.09.2017 </w:t>
      </w:r>
      <w:r>
        <w:rPr>
          <w:rFonts w:ascii="Times New Roman"/>
          <w:b w:val="false"/>
          <w:i w:val="false"/>
          <w:color w:val="ff0000"/>
          <w:sz w:val="28"/>
        </w:rPr>
        <w:t>№ 684</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144 Кодекса Республики Казахстан от 18 сентября 2009 года "О здоровье народа и системе здравоохранения"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Санитарные правила</w:t>
      </w:r>
      <w:r>
        <w:rPr>
          <w:rFonts w:ascii="Times New Roman"/>
          <w:b w:val="false"/>
          <w:i w:val="false"/>
          <w:color w:val="000000"/>
          <w:sz w:val="28"/>
        </w:rPr>
        <w:t xml:space="preserve"> "Санитарно-эпидемиологические требования к лабораториям, использующим потенциально опасные химические и биологические вещества".</w:t>
      </w:r>
    </w:p>
    <w:bookmarkEnd w:id="1"/>
    <w:bookmarkStart w:name="z3" w:id="2"/>
    <w:p>
      <w:pPr>
        <w:spacing w:after="0"/>
        <w:ind w:left="0"/>
        <w:jc w:val="both"/>
      </w:pPr>
      <w:r>
        <w:rPr>
          <w:rFonts w:ascii="Times New Roman"/>
          <w:b w:val="false"/>
          <w:i w:val="false"/>
          <w:color w:val="000000"/>
          <w:sz w:val="28"/>
        </w:rPr>
        <w:t>
      2. Комитету по защите прав потребителей Министерства национальной экономики Республики Казахстан обеспечить в установленном законодательством порядке:</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официальном интернет-ресурсе Министерства национальной экономики Республики Казахстан.</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Исполняющий обязанности</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Министра национальной экономики</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Кусаинов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здравоохранения   </w:t>
      </w:r>
    </w:p>
    <w:p>
      <w:pPr>
        <w:spacing w:after="0"/>
        <w:ind w:left="0"/>
        <w:jc w:val="both"/>
      </w:pPr>
      <w:r>
        <w:rPr>
          <w:rFonts w:ascii="Times New Roman"/>
          <w:b w:val="false"/>
          <w:i w:val="false"/>
          <w:color w:val="000000"/>
          <w:sz w:val="28"/>
        </w:rPr>
        <w:t xml:space="preserve">
      и социального развития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 Т. Дуйсенова   </w:t>
      </w:r>
    </w:p>
    <w:p>
      <w:pPr>
        <w:spacing w:after="0"/>
        <w:ind w:left="0"/>
        <w:jc w:val="both"/>
      </w:pPr>
      <w:r>
        <w:rPr>
          <w:rFonts w:ascii="Times New Roman"/>
          <w:b w:val="false"/>
          <w:i w:val="false"/>
          <w:color w:val="000000"/>
          <w:sz w:val="28"/>
        </w:rPr>
        <w:t>
      15 апреля 2015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15 апреля 2015 года № 338 </w:t>
            </w:r>
          </w:p>
        </w:tc>
      </w:tr>
    </w:tbl>
    <w:bookmarkStart w:name="z7" w:id="5"/>
    <w:p>
      <w:pPr>
        <w:spacing w:after="0"/>
        <w:ind w:left="0"/>
        <w:jc w:val="left"/>
      </w:pPr>
      <w:r>
        <w:rPr>
          <w:rFonts w:ascii="Times New Roman"/>
          <w:b/>
          <w:i w:val="false"/>
          <w:color w:val="000000"/>
        </w:rPr>
        <w:t xml:space="preserve"> Санитарные правила</w:t>
      </w:r>
      <w:r>
        <w:br/>
      </w:r>
      <w:r>
        <w:rPr>
          <w:rFonts w:ascii="Times New Roman"/>
          <w:b/>
          <w:i w:val="false"/>
          <w:color w:val="000000"/>
        </w:rPr>
        <w:t>"Санитарно-эпидемиологические требования к лабораториям,</w:t>
      </w:r>
      <w:r>
        <w:br/>
      </w:r>
      <w:r>
        <w:rPr>
          <w:rFonts w:ascii="Times New Roman"/>
          <w:b/>
          <w:i w:val="false"/>
          <w:color w:val="000000"/>
        </w:rPr>
        <w:t>использующим потенциально опасные химические</w:t>
      </w:r>
      <w:r>
        <w:br/>
      </w:r>
      <w:r>
        <w:rPr>
          <w:rFonts w:ascii="Times New Roman"/>
          <w:b/>
          <w:i w:val="false"/>
          <w:color w:val="000000"/>
        </w:rPr>
        <w:t>и биологические вещества"</w:t>
      </w:r>
      <w:r>
        <w:br/>
      </w:r>
      <w:r>
        <w:rPr>
          <w:rFonts w:ascii="Times New Roman"/>
          <w:b/>
          <w:i w:val="false"/>
          <w:color w:val="000000"/>
        </w:rPr>
        <w:t>Глава 1. Общие положения</w:t>
      </w:r>
    </w:p>
    <w:bookmarkEnd w:id="5"/>
    <w:bookmarkStart w:name="z9" w:id="6"/>
    <w:p>
      <w:pPr>
        <w:spacing w:after="0"/>
        <w:ind w:left="0"/>
        <w:jc w:val="both"/>
      </w:pPr>
      <w:r>
        <w:rPr>
          <w:rFonts w:ascii="Times New Roman"/>
          <w:b w:val="false"/>
          <w:i w:val="false"/>
          <w:color w:val="000000"/>
          <w:sz w:val="28"/>
        </w:rPr>
        <w:t>
      1. Настоящие Санитарные правила "Санитарно-эпидемиологические требования к лабораториям, использующим потенциально опасные химические и биологические вещества" (далее – Санитарные правила) устанавливают санитарно-эпидемиологические требования к лабораториям, выполняющим органолептические, токсикологические, санитарно-химические, микробиологические, бактериологические, вирусологические, паразитологические, молекулярно-биологические (полимеразная цепная реакция), иммунобиологические (иммуноферментный анализ и другие серологические исследования) лабораторные исследования, замеры шума, вибрации, электромагнитных полей и физических факторов, радиационные исследования, включающие радиометрию и дозиметрию (далее – лаборатория), несоблюдение которых создает угрозу жизни или здоровью человека, а также возникновения и распространения заболеваний.</w:t>
      </w:r>
    </w:p>
    <w:bookmarkEnd w:id="6"/>
    <w:bookmarkStart w:name="z10" w:id="7"/>
    <w:p>
      <w:pPr>
        <w:spacing w:after="0"/>
        <w:ind w:left="0"/>
        <w:jc w:val="both"/>
      </w:pPr>
      <w:r>
        <w:rPr>
          <w:rFonts w:ascii="Times New Roman"/>
          <w:b w:val="false"/>
          <w:i w:val="false"/>
          <w:color w:val="000000"/>
          <w:sz w:val="28"/>
        </w:rPr>
        <w:t>
      2. Санитарные правила также устанавливают санитарно-эпидемиологические требования к:</w:t>
      </w:r>
    </w:p>
    <w:bookmarkEnd w:id="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выбору</w:t>
      </w:r>
      <w:r>
        <w:rPr>
          <w:rFonts w:ascii="Times New Roman"/>
          <w:b w:val="false"/>
          <w:i w:val="false"/>
          <w:color w:val="000000"/>
          <w:sz w:val="28"/>
        </w:rPr>
        <w:t xml:space="preserve"> земельного участка под строительство здания (ий), проектированию, строительству, реконструкции лаборатории и вводу в эксплуатацию;</w:t>
      </w:r>
    </w:p>
    <w:p>
      <w:pPr>
        <w:spacing w:after="0"/>
        <w:ind w:left="0"/>
        <w:jc w:val="both"/>
      </w:pPr>
      <w:r>
        <w:rPr>
          <w:rFonts w:ascii="Times New Roman"/>
          <w:b w:val="false"/>
          <w:i w:val="false"/>
          <w:color w:val="000000"/>
          <w:sz w:val="28"/>
        </w:rPr>
        <w:t xml:space="preserve">
      2) содержанию, эксплуатации и </w:t>
      </w:r>
      <w:r>
        <w:rPr>
          <w:rFonts w:ascii="Times New Roman"/>
          <w:b w:val="false"/>
          <w:i w:val="false"/>
          <w:color w:val="000000"/>
          <w:sz w:val="28"/>
        </w:rPr>
        <w:t>условиям работы</w:t>
      </w:r>
      <w:r>
        <w:rPr>
          <w:rFonts w:ascii="Times New Roman"/>
          <w:b w:val="false"/>
          <w:i w:val="false"/>
          <w:color w:val="000000"/>
          <w:sz w:val="28"/>
        </w:rPr>
        <w:t xml:space="preserve"> в лабораториях;</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обеспечению</w:t>
      </w:r>
      <w:r>
        <w:rPr>
          <w:rFonts w:ascii="Times New Roman"/>
          <w:b w:val="false"/>
          <w:i w:val="false"/>
          <w:color w:val="000000"/>
          <w:sz w:val="28"/>
        </w:rPr>
        <w:t xml:space="preserve"> радиационной, химической, микробиологической, вирусологической, токсикологической, паразитологической безопасности (в том числе при ликвидации аварий);</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хранению</w:t>
      </w:r>
      <w:r>
        <w:rPr>
          <w:rFonts w:ascii="Times New Roman"/>
          <w:b w:val="false"/>
          <w:i w:val="false"/>
          <w:color w:val="000000"/>
          <w:sz w:val="28"/>
        </w:rPr>
        <w:t xml:space="preserve"> и транспортировке материалов (микроорганизмов);</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водоснабжению</w:t>
      </w:r>
      <w:r>
        <w:rPr>
          <w:rFonts w:ascii="Times New Roman"/>
          <w:b w:val="false"/>
          <w:i w:val="false"/>
          <w:color w:val="000000"/>
          <w:sz w:val="28"/>
        </w:rPr>
        <w:t>, водоотведению, освещению и вентиляции.</w:t>
      </w:r>
    </w:p>
    <w:bookmarkStart w:name="z11" w:id="8"/>
    <w:p>
      <w:pPr>
        <w:spacing w:after="0"/>
        <w:ind w:left="0"/>
        <w:jc w:val="both"/>
      </w:pPr>
      <w:r>
        <w:rPr>
          <w:rFonts w:ascii="Times New Roman"/>
          <w:b w:val="false"/>
          <w:i w:val="false"/>
          <w:color w:val="000000"/>
          <w:sz w:val="28"/>
        </w:rPr>
        <w:t>
      3. Соблюдение требований Санитарных правил распространяется физическим и юридическим лицам независимо от форм собственности.</w:t>
      </w:r>
    </w:p>
    <w:bookmarkEnd w:id="8"/>
    <w:bookmarkStart w:name="z12" w:id="9"/>
    <w:p>
      <w:pPr>
        <w:spacing w:after="0"/>
        <w:ind w:left="0"/>
        <w:jc w:val="both"/>
      </w:pPr>
      <w:r>
        <w:rPr>
          <w:rFonts w:ascii="Times New Roman"/>
          <w:b w:val="false"/>
          <w:i w:val="false"/>
          <w:color w:val="000000"/>
          <w:sz w:val="28"/>
        </w:rPr>
        <w:t>
      4. В Санитарных правилах использованы следующие термины и определения:</w:t>
      </w:r>
    </w:p>
    <w:bookmarkEnd w:id="9"/>
    <w:bookmarkStart w:name="z287" w:id="10"/>
    <w:p>
      <w:pPr>
        <w:spacing w:after="0"/>
        <w:ind w:left="0"/>
        <w:jc w:val="both"/>
      </w:pPr>
      <w:r>
        <w:rPr>
          <w:rFonts w:ascii="Times New Roman"/>
          <w:b w:val="false"/>
          <w:i w:val="false"/>
          <w:color w:val="000000"/>
          <w:sz w:val="28"/>
        </w:rPr>
        <w:t>
      1) аварийная ситуация (далее – авария) – ситуация, возникшая в лаборатории при работе с биологическим материалом, создающая реальную или потенциальную возможность выделения патогенного биологического агента в воздух производственной зоны, окружающую среду или заражение персонала;</w:t>
      </w:r>
    </w:p>
    <w:bookmarkEnd w:id="10"/>
    <w:bookmarkStart w:name="z288" w:id="11"/>
    <w:p>
      <w:pPr>
        <w:spacing w:after="0"/>
        <w:ind w:left="0"/>
        <w:jc w:val="both"/>
      </w:pPr>
      <w:r>
        <w:rPr>
          <w:rFonts w:ascii="Times New Roman"/>
          <w:b w:val="false"/>
          <w:i w:val="false"/>
          <w:color w:val="000000"/>
          <w:sz w:val="28"/>
        </w:rPr>
        <w:t>
      2) бактериологическая лаборатория – лаборатория, выполняющая исследования по выделению бактерий из биологического материала и объектов окружающей среды, определению антигенов и антител;</w:t>
      </w:r>
    </w:p>
    <w:bookmarkEnd w:id="11"/>
    <w:bookmarkStart w:name="z289" w:id="12"/>
    <w:p>
      <w:pPr>
        <w:spacing w:after="0"/>
        <w:ind w:left="0"/>
        <w:jc w:val="both"/>
      </w:pPr>
      <w:r>
        <w:rPr>
          <w:rFonts w:ascii="Times New Roman"/>
          <w:b w:val="false"/>
          <w:i w:val="false"/>
          <w:color w:val="000000"/>
          <w:sz w:val="28"/>
        </w:rPr>
        <w:t>
      3) контрольно-пропускной пункт (далее – КПП) – специальное помещение, предназначенное для обеспечения пропуска людей и разрешенного вида транспортных средств;</w:t>
      </w:r>
    </w:p>
    <w:bookmarkEnd w:id="12"/>
    <w:bookmarkStart w:name="z290" w:id="13"/>
    <w:p>
      <w:pPr>
        <w:spacing w:after="0"/>
        <w:ind w:left="0"/>
        <w:jc w:val="both"/>
      </w:pPr>
      <w:r>
        <w:rPr>
          <w:rFonts w:ascii="Times New Roman"/>
          <w:b w:val="false"/>
          <w:i w:val="false"/>
          <w:color w:val="000000"/>
          <w:sz w:val="28"/>
        </w:rPr>
        <w:t>
      4) биологические агенты или токсины – микроорганизмы и сложные соединения белковой природы бактериального, растительного или животного происхождения, способные при попадании или контакте с организмами человека или животных, а также с растениями вызывать их заболевания или гибель;</w:t>
      </w:r>
    </w:p>
    <w:bookmarkEnd w:id="13"/>
    <w:bookmarkStart w:name="z291" w:id="14"/>
    <w:p>
      <w:pPr>
        <w:spacing w:after="0"/>
        <w:ind w:left="0"/>
        <w:jc w:val="both"/>
      </w:pPr>
      <w:r>
        <w:rPr>
          <w:rFonts w:ascii="Times New Roman"/>
          <w:b w:val="false"/>
          <w:i w:val="false"/>
          <w:color w:val="000000"/>
          <w:sz w:val="28"/>
        </w:rPr>
        <w:t>
      5) биологическая безопасность – система медико-биологических, организационных и инженерно-технических мероприятий, направленных на защиту работающего персонала, населения и окружающей среды от воздействия биологических агентов (далее – БА);</w:t>
      </w:r>
    </w:p>
    <w:bookmarkEnd w:id="14"/>
    <w:bookmarkStart w:name="z292" w:id="15"/>
    <w:p>
      <w:pPr>
        <w:spacing w:after="0"/>
        <w:ind w:left="0"/>
        <w:jc w:val="both"/>
      </w:pPr>
      <w:r>
        <w:rPr>
          <w:rFonts w:ascii="Times New Roman"/>
          <w:b w:val="false"/>
          <w:i w:val="false"/>
          <w:color w:val="000000"/>
          <w:sz w:val="28"/>
        </w:rPr>
        <w:t>
      6) бокс биологической безопасности (далее – БББ) – конструкция, используемая для физической изоляции (удержания и контролируемого удаления из рабочей зоны) микроорганизмов с целью предотвращения возможности заражения персонала и контаминации воздуха рабочей зоны и окружающей среды;</w:t>
      </w:r>
    </w:p>
    <w:bookmarkEnd w:id="15"/>
    <w:bookmarkStart w:name="z293" w:id="16"/>
    <w:p>
      <w:pPr>
        <w:spacing w:after="0"/>
        <w:ind w:left="0"/>
        <w:jc w:val="both"/>
      </w:pPr>
      <w:r>
        <w:rPr>
          <w:rFonts w:ascii="Times New Roman"/>
          <w:b w:val="false"/>
          <w:i w:val="false"/>
          <w:color w:val="000000"/>
          <w:sz w:val="28"/>
        </w:rPr>
        <w:t>
      7) биологическая защита (далее – биозащита) – обеспечение защиты, контроля и учета БА и токсинов с целью предотвращения их утери, кражи, неправильного использования, диверсии, несанкционированного доступа или преднамеренной несанкционированной утечки;</w:t>
      </w:r>
    </w:p>
    <w:bookmarkEnd w:id="16"/>
    <w:bookmarkStart w:name="z294" w:id="17"/>
    <w:p>
      <w:pPr>
        <w:spacing w:after="0"/>
        <w:ind w:left="0"/>
        <w:jc w:val="both"/>
      </w:pPr>
      <w:r>
        <w:rPr>
          <w:rFonts w:ascii="Times New Roman"/>
          <w:b w:val="false"/>
          <w:i w:val="false"/>
          <w:color w:val="000000"/>
          <w:sz w:val="28"/>
        </w:rPr>
        <w:t>
      8) боксированное помещение (далее – бокс) – изолированное помещение с тамбуром (предбоксником);</w:t>
      </w:r>
    </w:p>
    <w:bookmarkEnd w:id="17"/>
    <w:bookmarkStart w:name="z295" w:id="18"/>
    <w:p>
      <w:pPr>
        <w:spacing w:after="0"/>
        <w:ind w:left="0"/>
        <w:jc w:val="both"/>
      </w:pPr>
      <w:r>
        <w:rPr>
          <w:rFonts w:ascii="Times New Roman"/>
          <w:b w:val="false"/>
          <w:i w:val="false"/>
          <w:color w:val="000000"/>
          <w:sz w:val="28"/>
        </w:rPr>
        <w:t>
      9) виварий – подразделение организации, где содержатся разные виды лабораторных животных, используемые для экспериментов;</w:t>
      </w:r>
    </w:p>
    <w:bookmarkEnd w:id="18"/>
    <w:bookmarkStart w:name="z296" w:id="19"/>
    <w:p>
      <w:pPr>
        <w:spacing w:after="0"/>
        <w:ind w:left="0"/>
        <w:jc w:val="both"/>
      </w:pPr>
      <w:r>
        <w:rPr>
          <w:rFonts w:ascii="Times New Roman"/>
          <w:b w:val="false"/>
          <w:i w:val="false"/>
          <w:color w:val="000000"/>
          <w:sz w:val="28"/>
        </w:rPr>
        <w:t>
      10) вирусологическая лаборатория – лаборатория, выполняющая исследования по выделению вирусов из биологического материала и объектов окружающей среды, определению антигенов и антител;</w:t>
      </w:r>
    </w:p>
    <w:bookmarkEnd w:id="19"/>
    <w:bookmarkStart w:name="z297" w:id="20"/>
    <w:p>
      <w:pPr>
        <w:spacing w:after="0"/>
        <w:ind w:left="0"/>
        <w:jc w:val="both"/>
      </w:pPr>
      <w:r>
        <w:rPr>
          <w:rFonts w:ascii="Times New Roman"/>
          <w:b w:val="false"/>
          <w:i w:val="false"/>
          <w:color w:val="000000"/>
          <w:sz w:val="28"/>
        </w:rPr>
        <w:t>
      11) дезактивация – удаление или снижение радиоактивного загрязнения с какой-либо поверхности или из какой-либо среды;</w:t>
      </w:r>
    </w:p>
    <w:bookmarkEnd w:id="20"/>
    <w:bookmarkStart w:name="z298" w:id="21"/>
    <w:p>
      <w:pPr>
        <w:spacing w:after="0"/>
        <w:ind w:left="0"/>
        <w:jc w:val="both"/>
      </w:pPr>
      <w:r>
        <w:rPr>
          <w:rFonts w:ascii="Times New Roman"/>
          <w:b w:val="false"/>
          <w:i w:val="false"/>
          <w:color w:val="000000"/>
          <w:sz w:val="28"/>
        </w:rPr>
        <w:t>
      12) дезары – ультрафиолетовый бактерицидный облучатель, применяется для дезинфекции воздуха в помещениях;</w:t>
      </w:r>
    </w:p>
    <w:bookmarkEnd w:id="21"/>
    <w:bookmarkStart w:name="z299" w:id="22"/>
    <w:p>
      <w:pPr>
        <w:spacing w:after="0"/>
        <w:ind w:left="0"/>
        <w:jc w:val="both"/>
      </w:pPr>
      <w:r>
        <w:rPr>
          <w:rFonts w:ascii="Times New Roman"/>
          <w:b w:val="false"/>
          <w:i w:val="false"/>
          <w:color w:val="000000"/>
          <w:sz w:val="28"/>
        </w:rPr>
        <w:t>
      13) демеркуризация – комплекс мероприятий по уборке ртути в случае ее разлития;</w:t>
      </w:r>
    </w:p>
    <w:bookmarkEnd w:id="22"/>
    <w:bookmarkStart w:name="z300" w:id="23"/>
    <w:p>
      <w:pPr>
        <w:spacing w:after="0"/>
        <w:ind w:left="0"/>
        <w:jc w:val="both"/>
      </w:pPr>
      <w:r>
        <w:rPr>
          <w:rFonts w:ascii="Times New Roman"/>
          <w:b w:val="false"/>
          <w:i w:val="false"/>
          <w:color w:val="000000"/>
          <w:sz w:val="28"/>
        </w:rPr>
        <w:t>
      14) ДНК – дезоксирибонуклеиновая кислота;</w:t>
      </w:r>
    </w:p>
    <w:bookmarkEnd w:id="23"/>
    <w:bookmarkStart w:name="z301" w:id="24"/>
    <w:p>
      <w:pPr>
        <w:spacing w:after="0"/>
        <w:ind w:left="0"/>
        <w:jc w:val="both"/>
      </w:pPr>
      <w:r>
        <w:rPr>
          <w:rFonts w:ascii="Times New Roman"/>
          <w:b w:val="false"/>
          <w:i w:val="false"/>
          <w:color w:val="000000"/>
          <w:sz w:val="28"/>
        </w:rPr>
        <w:t>
      15) исследования диагностические – исследования объектов биотической и абиотической природы, проводимые с целью обнаружения и идентификации возбудителя, его антигена или антител к нему;</w:t>
      </w:r>
    </w:p>
    <w:bookmarkEnd w:id="24"/>
    <w:bookmarkStart w:name="z302" w:id="25"/>
    <w:p>
      <w:pPr>
        <w:spacing w:after="0"/>
        <w:ind w:left="0"/>
        <w:jc w:val="both"/>
      </w:pPr>
      <w:r>
        <w:rPr>
          <w:rFonts w:ascii="Times New Roman"/>
          <w:b w:val="false"/>
          <w:i w:val="false"/>
          <w:color w:val="000000"/>
          <w:sz w:val="28"/>
        </w:rPr>
        <w:t>
      16) СПИД - синдром приобретенного иммунодефицита;</w:t>
      </w:r>
    </w:p>
    <w:bookmarkEnd w:id="25"/>
    <w:bookmarkStart w:name="z303" w:id="26"/>
    <w:p>
      <w:pPr>
        <w:spacing w:after="0"/>
        <w:ind w:left="0"/>
        <w:jc w:val="both"/>
      </w:pPr>
      <w:r>
        <w:rPr>
          <w:rFonts w:ascii="Times New Roman"/>
          <w:b w:val="false"/>
          <w:i w:val="false"/>
          <w:color w:val="000000"/>
          <w:sz w:val="28"/>
        </w:rPr>
        <w:t>
      17) заразная зона – помещение или группа помещений лаборатории, где осуществляются манипуляции с патогенными биологическими агентами или вероятным на зараженность патогенным биологическим агентом материалом и их хранение;</w:t>
      </w:r>
    </w:p>
    <w:bookmarkEnd w:id="26"/>
    <w:bookmarkStart w:name="z304" w:id="27"/>
    <w:p>
      <w:pPr>
        <w:spacing w:after="0"/>
        <w:ind w:left="0"/>
        <w:jc w:val="both"/>
      </w:pPr>
      <w:r>
        <w:rPr>
          <w:rFonts w:ascii="Times New Roman"/>
          <w:b w:val="false"/>
          <w:i w:val="false"/>
          <w:color w:val="000000"/>
          <w:sz w:val="28"/>
        </w:rPr>
        <w:t>
      18) лаборатория – организация или ее структурное подразделение, выполняющее органолептические, токсикологические, санитарно-химические, бактериологические, вирусологические, паразитологические, молекулярно-биологические, иммунобиологические лабораторные исследования, замеры шума, вибрации, электромагнитных полей и физических факторов, радиационные исследования, включающие радиометрию и дозиметрию;</w:t>
      </w:r>
    </w:p>
    <w:bookmarkEnd w:id="27"/>
    <w:bookmarkStart w:name="z305" w:id="28"/>
    <w:p>
      <w:pPr>
        <w:spacing w:after="0"/>
        <w:ind w:left="0"/>
        <w:jc w:val="both"/>
      </w:pPr>
      <w:r>
        <w:rPr>
          <w:rFonts w:ascii="Times New Roman"/>
          <w:b w:val="false"/>
          <w:i w:val="false"/>
          <w:color w:val="000000"/>
          <w:sz w:val="28"/>
        </w:rPr>
        <w:t>
      19) инфекционный материал – вещества, о которых известно или обоснованно предполагается, что они содержат возбудители инфекционных болезней;</w:t>
      </w:r>
    </w:p>
    <w:bookmarkEnd w:id="28"/>
    <w:bookmarkStart w:name="z306" w:id="29"/>
    <w:p>
      <w:pPr>
        <w:spacing w:after="0"/>
        <w:ind w:left="0"/>
        <w:jc w:val="both"/>
      </w:pPr>
      <w:r>
        <w:rPr>
          <w:rFonts w:ascii="Times New Roman"/>
          <w:b w:val="false"/>
          <w:i w:val="false"/>
          <w:color w:val="000000"/>
          <w:sz w:val="28"/>
        </w:rPr>
        <w:t>
      20) иммуноферментный анализ (далее – ИФА) – метод определения различного рода биологических молекул, основанный на взаимодействии антигена с антителом, с использованием ферментной метки;</w:t>
      </w:r>
    </w:p>
    <w:bookmarkEnd w:id="29"/>
    <w:bookmarkStart w:name="z307" w:id="30"/>
    <w:p>
      <w:pPr>
        <w:spacing w:after="0"/>
        <w:ind w:left="0"/>
        <w:jc w:val="both"/>
      </w:pPr>
      <w:r>
        <w:rPr>
          <w:rFonts w:ascii="Times New Roman"/>
          <w:b w:val="false"/>
          <w:i w:val="false"/>
          <w:color w:val="000000"/>
          <w:sz w:val="28"/>
        </w:rPr>
        <w:t>
      21) инсектарий – подразделение организации для содержания, выведения или разведения насекомых, применяемых для экспериментальных целей;</w:t>
      </w:r>
    </w:p>
    <w:bookmarkEnd w:id="30"/>
    <w:bookmarkStart w:name="z308" w:id="31"/>
    <w:p>
      <w:pPr>
        <w:spacing w:after="0"/>
        <w:ind w:left="0"/>
        <w:jc w:val="both"/>
      </w:pPr>
      <w:r>
        <w:rPr>
          <w:rFonts w:ascii="Times New Roman"/>
          <w:b w:val="false"/>
          <w:i w:val="false"/>
          <w:color w:val="000000"/>
          <w:sz w:val="28"/>
        </w:rPr>
        <w:t>
      22) микробиологическая лаборатория – лаборатория, выполняющая исследования по выявлению микроорганизмов в биологическом материале и объектах окружающей среды;</w:t>
      </w:r>
    </w:p>
    <w:bookmarkEnd w:id="31"/>
    <w:bookmarkStart w:name="z309" w:id="32"/>
    <w:p>
      <w:pPr>
        <w:spacing w:after="0"/>
        <w:ind w:left="0"/>
        <w:jc w:val="both"/>
      </w:pPr>
      <w:r>
        <w:rPr>
          <w:rFonts w:ascii="Times New Roman"/>
          <w:b w:val="false"/>
          <w:i w:val="false"/>
          <w:color w:val="000000"/>
          <w:sz w:val="28"/>
        </w:rPr>
        <w:t>
      23) микробиологические исследования включают в себя бактериологические, вирусологические, паразитологические, молекулярно-биологические, иммунобиологические исследования;</w:t>
      </w:r>
    </w:p>
    <w:bookmarkEnd w:id="32"/>
    <w:bookmarkStart w:name="z310" w:id="33"/>
    <w:p>
      <w:pPr>
        <w:spacing w:after="0"/>
        <w:ind w:left="0"/>
        <w:jc w:val="both"/>
      </w:pPr>
      <w:r>
        <w:rPr>
          <w:rFonts w:ascii="Times New Roman"/>
          <w:b w:val="false"/>
          <w:i w:val="false"/>
          <w:color w:val="000000"/>
          <w:sz w:val="28"/>
        </w:rPr>
        <w:t>
      24) микроорганизмы – это сложные соединения белковой природы бактерии, вирусы, микоплазмы, риккетсии, хламидии и грибы, которые при определенных условиях и в определенных концентрациях могут оказать влияние на здоровье человека;</w:t>
      </w:r>
    </w:p>
    <w:bookmarkEnd w:id="33"/>
    <w:bookmarkStart w:name="z311" w:id="34"/>
    <w:p>
      <w:pPr>
        <w:spacing w:after="0"/>
        <w:ind w:left="0"/>
        <w:jc w:val="both"/>
      </w:pPr>
      <w:r>
        <w:rPr>
          <w:rFonts w:ascii="Times New Roman"/>
          <w:b w:val="false"/>
          <w:i w:val="false"/>
          <w:color w:val="000000"/>
          <w:sz w:val="28"/>
        </w:rPr>
        <w:t>
      25) огнеопасные вещества – легковоспламеняющиеся вещества и горючие жидкости, которые воспламеняются от внешнего источника зажигания;</w:t>
      </w:r>
    </w:p>
    <w:bookmarkEnd w:id="34"/>
    <w:bookmarkStart w:name="z312" w:id="35"/>
    <w:p>
      <w:pPr>
        <w:spacing w:after="0"/>
        <w:ind w:left="0"/>
        <w:jc w:val="both"/>
      </w:pPr>
      <w:r>
        <w:rPr>
          <w:rFonts w:ascii="Times New Roman"/>
          <w:b w:val="false"/>
          <w:i w:val="false"/>
          <w:color w:val="000000"/>
          <w:sz w:val="28"/>
        </w:rPr>
        <w:t>
      26) техническая укрепленность объекта (помещения) – совокупность инженерной защиты конструктивных элементов зданий, помещений, их периметров, специальных технических средств охраны (системы охранной, тревожной сигнализации; системы контроля доступа; видеоконтрольные и видеоохранные системы телевизионного наблюдения; детекторы обнаружения радиоактивных, химических и иных отравляющих веществ; детекторы обнаружения оружия, взрывных веществ и устройств) и систем пожарной сигнализации, в том числе систем автоматического обнаружения и тушения пожаров;</w:t>
      </w:r>
    </w:p>
    <w:bookmarkEnd w:id="35"/>
    <w:bookmarkStart w:name="z313" w:id="36"/>
    <w:p>
      <w:pPr>
        <w:spacing w:after="0"/>
        <w:ind w:left="0"/>
        <w:jc w:val="both"/>
      </w:pPr>
      <w:r>
        <w:rPr>
          <w:rFonts w:ascii="Times New Roman"/>
          <w:b w:val="false"/>
          <w:i w:val="false"/>
          <w:color w:val="000000"/>
          <w:sz w:val="28"/>
        </w:rPr>
        <w:t>
      27) патогенный биологический агент (далее – ПБА) – патогенные для человека микроорганизмы (бактерии, вирусы, риккетсии, хламидии, простейшие, грибы, микоплазмы, эндо– и эктопаразиты), генно-инженерно-модифицированные микроорганизмы, яды биологического и растительного происхождения (токсины), гельминты, а также материал (включая кровь, другие биологические жидкости и экскременты организма), вероятные на содержание перечисленных агентов;</w:t>
      </w:r>
    </w:p>
    <w:bookmarkEnd w:id="36"/>
    <w:bookmarkStart w:name="z314" w:id="37"/>
    <w:p>
      <w:pPr>
        <w:spacing w:after="0"/>
        <w:ind w:left="0"/>
        <w:jc w:val="both"/>
      </w:pPr>
      <w:r>
        <w:rPr>
          <w:rFonts w:ascii="Times New Roman"/>
          <w:b w:val="false"/>
          <w:i w:val="false"/>
          <w:color w:val="000000"/>
          <w:sz w:val="28"/>
        </w:rPr>
        <w:t>
      28) паразитологическая лаборатория – лаборатория, выполняющая исследования по выявлению гельминтов и простейших в биологическом материале и объектах окружающей среды;</w:t>
      </w:r>
    </w:p>
    <w:bookmarkEnd w:id="37"/>
    <w:bookmarkStart w:name="z315" w:id="38"/>
    <w:p>
      <w:pPr>
        <w:spacing w:after="0"/>
        <w:ind w:left="0"/>
        <w:jc w:val="both"/>
      </w:pPr>
      <w:r>
        <w:rPr>
          <w:rFonts w:ascii="Times New Roman"/>
          <w:b w:val="false"/>
          <w:i w:val="false"/>
          <w:color w:val="000000"/>
          <w:sz w:val="28"/>
        </w:rPr>
        <w:t>
      29) периметр – граница охраняемой территории (зоны), оборудованная ограждающими строительными конструкциями (барьерами) и контрольно-пропускными пунктами;</w:t>
      </w:r>
    </w:p>
    <w:bookmarkEnd w:id="38"/>
    <w:bookmarkStart w:name="z316" w:id="39"/>
    <w:p>
      <w:pPr>
        <w:spacing w:after="0"/>
        <w:ind w:left="0"/>
        <w:jc w:val="both"/>
      </w:pPr>
      <w:r>
        <w:rPr>
          <w:rFonts w:ascii="Times New Roman"/>
          <w:b w:val="false"/>
          <w:i w:val="false"/>
          <w:color w:val="000000"/>
          <w:sz w:val="28"/>
        </w:rPr>
        <w:t>
      30) полимеразная цепная реакция (далее – ПЦР) – реакция, основанная на многократном увеличении числа копий фрагмента ДНК-РНК (амплификации), что позволяет обнаружить специфический участок генома исследуемого микроорганизма;</w:t>
      </w:r>
    </w:p>
    <w:bookmarkEnd w:id="39"/>
    <w:bookmarkStart w:name="z317" w:id="40"/>
    <w:p>
      <w:pPr>
        <w:spacing w:after="0"/>
        <w:ind w:left="0"/>
        <w:jc w:val="both"/>
      </w:pPr>
      <w:r>
        <w:rPr>
          <w:rFonts w:ascii="Times New Roman"/>
          <w:b w:val="false"/>
          <w:i w:val="false"/>
          <w:color w:val="000000"/>
          <w:sz w:val="28"/>
        </w:rPr>
        <w:t>
      31) радиологическая лаборатория – лаборатория, проводящая радиационный контроль, радиологические исследования по определению содержания радионуклидов в различных объектах, а так же проводящая дозиметрические, радиометрические, спектрометрические измерения;</w:t>
      </w:r>
    </w:p>
    <w:bookmarkEnd w:id="40"/>
    <w:bookmarkStart w:name="z318" w:id="41"/>
    <w:p>
      <w:pPr>
        <w:spacing w:after="0"/>
        <w:ind w:left="0"/>
        <w:jc w:val="both"/>
      </w:pPr>
      <w:r>
        <w:rPr>
          <w:rFonts w:ascii="Times New Roman"/>
          <w:b w:val="false"/>
          <w:i w:val="false"/>
          <w:color w:val="000000"/>
          <w:sz w:val="28"/>
        </w:rPr>
        <w:t>
      32) РНК – рибонуклеиновая кислота;</w:t>
      </w:r>
    </w:p>
    <w:bookmarkEnd w:id="41"/>
    <w:bookmarkStart w:name="z319" w:id="42"/>
    <w:p>
      <w:pPr>
        <w:spacing w:after="0"/>
        <w:ind w:left="0"/>
        <w:jc w:val="both"/>
      </w:pPr>
      <w:r>
        <w:rPr>
          <w:rFonts w:ascii="Times New Roman"/>
          <w:b w:val="false"/>
          <w:i w:val="false"/>
          <w:color w:val="000000"/>
          <w:sz w:val="28"/>
        </w:rPr>
        <w:t>
      33) исследования экспериментальные – все виды работ с использованием микроорганизмов, гельминтов, токсинов и ядов биологического происхождения;</w:t>
      </w:r>
    </w:p>
    <w:bookmarkEnd w:id="42"/>
    <w:bookmarkStart w:name="z320" w:id="43"/>
    <w:p>
      <w:pPr>
        <w:spacing w:after="0"/>
        <w:ind w:left="0"/>
        <w:jc w:val="both"/>
      </w:pPr>
      <w:r>
        <w:rPr>
          <w:rFonts w:ascii="Times New Roman"/>
          <w:b w:val="false"/>
          <w:i w:val="false"/>
          <w:color w:val="000000"/>
          <w:sz w:val="28"/>
        </w:rPr>
        <w:t>
      34) оценка риска – научно обоснованная оценка вероятности проникновения и распространения БА и связанных с этим потенциальных социальных, медико-биологических, фито-ветеринарных, экологических и экономических последствий;</w:t>
      </w:r>
    </w:p>
    <w:bookmarkEnd w:id="43"/>
    <w:bookmarkStart w:name="z321" w:id="44"/>
    <w:p>
      <w:pPr>
        <w:spacing w:after="0"/>
        <w:ind w:left="0"/>
        <w:jc w:val="both"/>
      </w:pPr>
      <w:r>
        <w:rPr>
          <w:rFonts w:ascii="Times New Roman"/>
          <w:b w:val="false"/>
          <w:i w:val="false"/>
          <w:color w:val="000000"/>
          <w:sz w:val="28"/>
        </w:rPr>
        <w:t>
      35) чистая зона – помещение или группа помещений лаборатории, где не проводятся манипуляции с БА;</w:t>
      </w:r>
    </w:p>
    <w:bookmarkEnd w:id="44"/>
    <w:bookmarkStart w:name="z322" w:id="45"/>
    <w:p>
      <w:pPr>
        <w:spacing w:after="0"/>
        <w:ind w:left="0"/>
        <w:jc w:val="both"/>
      </w:pPr>
      <w:r>
        <w:rPr>
          <w:rFonts w:ascii="Times New Roman"/>
          <w:b w:val="false"/>
          <w:i w:val="false"/>
          <w:color w:val="000000"/>
          <w:sz w:val="28"/>
        </w:rPr>
        <w:t>
      36) ядовитые и сильнодействующие вещества – химические соединения, вызывающие патологические изменения при их попадании в организм в малых дозах и концентрациях;</w:t>
      </w:r>
    </w:p>
    <w:bookmarkEnd w:id="45"/>
    <w:bookmarkStart w:name="z323" w:id="46"/>
    <w:p>
      <w:pPr>
        <w:spacing w:after="0"/>
        <w:ind w:left="0"/>
        <w:jc w:val="both"/>
      </w:pPr>
      <w:r>
        <w:rPr>
          <w:rFonts w:ascii="Times New Roman"/>
          <w:b w:val="false"/>
          <w:i w:val="false"/>
          <w:color w:val="000000"/>
          <w:sz w:val="28"/>
        </w:rPr>
        <w:t>
      37) временные лаборатории (эпидемиологические отряды, экспедиции) – лаборатории, функционирующие периодически, организовываются при возникновении эпидемических вспышек;</w:t>
      </w:r>
    </w:p>
    <w:bookmarkEnd w:id="46"/>
    <w:bookmarkStart w:name="z324" w:id="47"/>
    <w:p>
      <w:pPr>
        <w:spacing w:after="0"/>
        <w:ind w:left="0"/>
        <w:jc w:val="both"/>
      </w:pPr>
      <w:r>
        <w:rPr>
          <w:rFonts w:ascii="Times New Roman"/>
          <w:b w:val="false"/>
          <w:i w:val="false"/>
          <w:color w:val="000000"/>
          <w:sz w:val="28"/>
        </w:rPr>
        <w:t>
      38) условно-заразная зона – помещение или группа помещений в пределах заразной зоны;</w:t>
      </w:r>
    </w:p>
    <w:bookmarkEnd w:id="47"/>
    <w:bookmarkStart w:name="z325" w:id="48"/>
    <w:p>
      <w:pPr>
        <w:spacing w:after="0"/>
        <w:ind w:left="0"/>
        <w:jc w:val="both"/>
      </w:pPr>
      <w:r>
        <w:rPr>
          <w:rFonts w:ascii="Times New Roman"/>
          <w:b w:val="false"/>
          <w:i w:val="false"/>
          <w:color w:val="000000"/>
          <w:sz w:val="28"/>
        </w:rPr>
        <w:t>
      39) штамм – чистая культура микроорганизма;</w:t>
      </w:r>
    </w:p>
    <w:bookmarkEnd w:id="48"/>
    <w:bookmarkStart w:name="z326" w:id="49"/>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эпидемиологически значимые объекты</w:t>
      </w:r>
      <w:r>
        <w:rPr>
          <w:rFonts w:ascii="Times New Roman"/>
          <w:b w:val="false"/>
          <w:i w:val="false"/>
          <w:color w:val="000000"/>
          <w:sz w:val="28"/>
        </w:rPr>
        <w:t xml:space="preserve"> – объекты, производимая продукция и (или) деятельность которых при нарушении требований законодательства Республики Казахстан в сфере санитарно-эпидемиологического благополучия населения может привести к возникновению пищевых отравлений и вспышек </w:t>
      </w:r>
      <w:r>
        <w:rPr>
          <w:rFonts w:ascii="Times New Roman"/>
          <w:b w:val="false"/>
          <w:i w:val="false"/>
          <w:color w:val="000000"/>
          <w:sz w:val="28"/>
        </w:rPr>
        <w:t>инфекционных заболеваний</w:t>
      </w:r>
      <w:r>
        <w:rPr>
          <w:rFonts w:ascii="Times New Roman"/>
          <w:b w:val="false"/>
          <w:i w:val="false"/>
          <w:color w:val="000000"/>
          <w:sz w:val="28"/>
        </w:rPr>
        <w:t xml:space="preserve"> среди населения.</w:t>
      </w:r>
    </w:p>
    <w:bookmarkEnd w:id="49"/>
    <w:bookmarkStart w:name="z13" w:id="50"/>
    <w:p>
      <w:pPr>
        <w:spacing w:after="0"/>
        <w:ind w:left="0"/>
        <w:jc w:val="left"/>
      </w:pPr>
      <w:r>
        <w:rPr>
          <w:rFonts w:ascii="Times New Roman"/>
          <w:b/>
          <w:i w:val="false"/>
          <w:color w:val="000000"/>
        </w:rPr>
        <w:t xml:space="preserve"> Глава 2. Санитарно-эпидемиологические требования к выбору</w:t>
      </w:r>
      <w:r>
        <w:br/>
      </w:r>
      <w:r>
        <w:rPr>
          <w:rFonts w:ascii="Times New Roman"/>
          <w:b/>
          <w:i w:val="false"/>
          <w:color w:val="000000"/>
        </w:rPr>
        <w:t>земельного участка под строительство здания (ий),</w:t>
      </w:r>
      <w:r>
        <w:br/>
      </w:r>
      <w:r>
        <w:rPr>
          <w:rFonts w:ascii="Times New Roman"/>
          <w:b/>
          <w:i w:val="false"/>
          <w:color w:val="000000"/>
        </w:rPr>
        <w:t>проектированию, строительству, реконструкции</w:t>
      </w:r>
      <w:r>
        <w:br/>
      </w:r>
      <w:r>
        <w:rPr>
          <w:rFonts w:ascii="Times New Roman"/>
          <w:b/>
          <w:i w:val="false"/>
          <w:color w:val="000000"/>
        </w:rPr>
        <w:t>и вводу в эксплуатацию лабораторий</w:t>
      </w:r>
    </w:p>
    <w:bookmarkEnd w:id="50"/>
    <w:bookmarkStart w:name="z14" w:id="51"/>
    <w:p>
      <w:pPr>
        <w:spacing w:after="0"/>
        <w:ind w:left="0"/>
        <w:jc w:val="both"/>
      </w:pPr>
      <w:r>
        <w:rPr>
          <w:rFonts w:ascii="Times New Roman"/>
          <w:b w:val="false"/>
          <w:i w:val="false"/>
          <w:color w:val="000000"/>
          <w:sz w:val="28"/>
        </w:rPr>
        <w:t>
      5. Не допускается проектировать и осуществлять строительство на земельных участках при условии:</w:t>
      </w:r>
    </w:p>
    <w:bookmarkEnd w:id="51"/>
    <w:p>
      <w:pPr>
        <w:spacing w:after="0"/>
        <w:ind w:left="0"/>
        <w:jc w:val="both"/>
      </w:pPr>
      <w:r>
        <w:rPr>
          <w:rFonts w:ascii="Times New Roman"/>
          <w:b w:val="false"/>
          <w:i w:val="false"/>
          <w:color w:val="000000"/>
          <w:sz w:val="28"/>
        </w:rPr>
        <w:t>
      1) использования его в прошлом под скотомогильники и места захоронения токсичных отходов;</w:t>
      </w:r>
    </w:p>
    <w:p>
      <w:pPr>
        <w:spacing w:after="0"/>
        <w:ind w:left="0"/>
        <w:jc w:val="both"/>
      </w:pPr>
      <w:r>
        <w:rPr>
          <w:rFonts w:ascii="Times New Roman"/>
          <w:b w:val="false"/>
          <w:i w:val="false"/>
          <w:color w:val="000000"/>
          <w:sz w:val="28"/>
        </w:rPr>
        <w:t>
      2) нахождения на земельном участке, стационарно неблагополучного по сибирской язве населенного пункта.</w:t>
      </w:r>
    </w:p>
    <w:bookmarkStart w:name="z15" w:id="52"/>
    <w:p>
      <w:pPr>
        <w:spacing w:after="0"/>
        <w:ind w:left="0"/>
        <w:jc w:val="both"/>
      </w:pPr>
      <w:r>
        <w:rPr>
          <w:rFonts w:ascii="Times New Roman"/>
          <w:b w:val="false"/>
          <w:i w:val="false"/>
          <w:color w:val="000000"/>
          <w:sz w:val="28"/>
        </w:rPr>
        <w:t>
      6. Здания лабораторий располагаются на самостоятельных земельных участках или на земельном участке организации, в состав которой она входит.</w:t>
      </w:r>
    </w:p>
    <w:bookmarkEnd w:id="52"/>
    <w:bookmarkStart w:name="z16" w:id="53"/>
    <w:p>
      <w:pPr>
        <w:spacing w:after="0"/>
        <w:ind w:left="0"/>
        <w:jc w:val="both"/>
      </w:pPr>
      <w:r>
        <w:rPr>
          <w:rFonts w:ascii="Times New Roman"/>
          <w:b w:val="false"/>
          <w:i w:val="false"/>
          <w:color w:val="000000"/>
          <w:sz w:val="28"/>
        </w:rPr>
        <w:t>
      7. Требования к размещению лаборатории:</w:t>
      </w:r>
    </w:p>
    <w:bookmarkEnd w:id="53"/>
    <w:p>
      <w:pPr>
        <w:spacing w:after="0"/>
        <w:ind w:left="0"/>
        <w:jc w:val="both"/>
      </w:pPr>
      <w:r>
        <w:rPr>
          <w:rFonts w:ascii="Times New Roman"/>
          <w:b w:val="false"/>
          <w:i w:val="false"/>
          <w:color w:val="000000"/>
          <w:sz w:val="28"/>
        </w:rPr>
        <w:t>
      Допускается размещать лаборатории в самостоятельном здании, встроено-пристроенных производственных помещениях с отдельным входом, на отдельных этажах производственных зданий, профильных организаций при наличии отдельного входа, клинико-диагностические лаборатории - в лечебно-профилактических с отдельным входом.</w:t>
      </w:r>
    </w:p>
    <w:bookmarkStart w:name="z17" w:id="54"/>
    <w:p>
      <w:pPr>
        <w:spacing w:after="0"/>
        <w:ind w:left="0"/>
        <w:jc w:val="both"/>
      </w:pPr>
      <w:r>
        <w:rPr>
          <w:rFonts w:ascii="Times New Roman"/>
          <w:b w:val="false"/>
          <w:i w:val="false"/>
          <w:color w:val="000000"/>
          <w:sz w:val="28"/>
        </w:rPr>
        <w:t xml:space="preserve">
      8. Лаборатории, выполняющие микробиологические исследования III-IV </w:t>
      </w:r>
      <w:r>
        <w:rPr>
          <w:rFonts w:ascii="Times New Roman"/>
          <w:b w:val="false"/>
          <w:i w:val="false"/>
          <w:color w:val="000000"/>
          <w:sz w:val="28"/>
        </w:rPr>
        <w:t>групп патогенности</w:t>
      </w:r>
      <w:r>
        <w:rPr>
          <w:rFonts w:ascii="Times New Roman"/>
          <w:b w:val="false"/>
          <w:i w:val="false"/>
          <w:color w:val="000000"/>
          <w:sz w:val="28"/>
        </w:rPr>
        <w:t xml:space="preserve"> размещаются на расстоянии не менее 30 метров (далее – м) от жилых и общественных зданий.</w:t>
      </w:r>
    </w:p>
    <w:bookmarkEnd w:id="54"/>
    <w:bookmarkStart w:name="z18" w:id="55"/>
    <w:p>
      <w:pPr>
        <w:spacing w:after="0"/>
        <w:ind w:left="0"/>
        <w:jc w:val="both"/>
      </w:pPr>
      <w:r>
        <w:rPr>
          <w:rFonts w:ascii="Times New Roman"/>
          <w:b w:val="false"/>
          <w:i w:val="false"/>
          <w:color w:val="000000"/>
          <w:sz w:val="28"/>
        </w:rPr>
        <w:t xml:space="preserve">
      9. Территория, здания лабораторий соответствуют требованиям законодательства Республики Казахстан в сфере архитектурной, градостроительной и строительной деятельности и иметь набор помещений и площадей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Санитарным правилам.</w:t>
      </w:r>
    </w:p>
    <w:bookmarkEnd w:id="55"/>
    <w:bookmarkStart w:name="z19" w:id="56"/>
    <w:p>
      <w:pPr>
        <w:spacing w:after="0"/>
        <w:ind w:left="0"/>
        <w:jc w:val="both"/>
      </w:pPr>
      <w:r>
        <w:rPr>
          <w:rFonts w:ascii="Times New Roman"/>
          <w:b w:val="false"/>
          <w:i w:val="false"/>
          <w:color w:val="000000"/>
          <w:sz w:val="28"/>
        </w:rPr>
        <w:t>
      10. Лаборатории, выполняющие микробиологические исследования имеют не менее двух входов: с санитарным пропускником для сотрудников и для доставки материала на исследование. Допускается получение материала для исследования через передаточное окно.</w:t>
      </w:r>
    </w:p>
    <w:bookmarkEnd w:id="56"/>
    <w:bookmarkStart w:name="z20" w:id="57"/>
    <w:p>
      <w:pPr>
        <w:spacing w:after="0"/>
        <w:ind w:left="0"/>
        <w:jc w:val="both"/>
      </w:pPr>
      <w:r>
        <w:rPr>
          <w:rFonts w:ascii="Times New Roman"/>
          <w:b w:val="false"/>
          <w:i w:val="false"/>
          <w:color w:val="000000"/>
          <w:sz w:val="28"/>
        </w:rPr>
        <w:t>
      11. Капитальные ограждения для стационарных лабораторий, в которых проводится работа с ПБА I-II групп патогенности или материалом вероятным на зараженность ПБА I-II групп патогенности строятся по типовым проектам.</w:t>
      </w:r>
    </w:p>
    <w:bookmarkEnd w:id="57"/>
    <w:bookmarkStart w:name="z21" w:id="58"/>
    <w:p>
      <w:pPr>
        <w:spacing w:after="0"/>
        <w:ind w:left="0"/>
        <w:jc w:val="both"/>
      </w:pPr>
      <w:r>
        <w:rPr>
          <w:rFonts w:ascii="Times New Roman"/>
          <w:b w:val="false"/>
          <w:i w:val="false"/>
          <w:color w:val="000000"/>
          <w:sz w:val="28"/>
        </w:rPr>
        <w:t>
      12. Во внешнем ограждении не допускается наличие не запираемых дверей, ворот, калиток, а также проломов и других повреждений.</w:t>
      </w:r>
    </w:p>
    <w:bookmarkEnd w:id="58"/>
    <w:bookmarkStart w:name="z22" w:id="59"/>
    <w:p>
      <w:pPr>
        <w:spacing w:after="0"/>
        <w:ind w:left="0"/>
        <w:jc w:val="both"/>
      </w:pPr>
      <w:r>
        <w:rPr>
          <w:rFonts w:ascii="Times New Roman"/>
          <w:b w:val="false"/>
          <w:i w:val="false"/>
          <w:color w:val="000000"/>
          <w:sz w:val="28"/>
        </w:rPr>
        <w:t>
      13. К ограждению запрещается примыкать пристройки, кроме зданий, являющихся частью его периметра, при этом окна первых этажей зданий, выходящих на неохраняемую территорию, оборудуются металлическими решетками.</w:t>
      </w:r>
    </w:p>
    <w:bookmarkEnd w:id="59"/>
    <w:bookmarkStart w:name="z23" w:id="60"/>
    <w:p>
      <w:pPr>
        <w:spacing w:after="0"/>
        <w:ind w:left="0"/>
        <w:jc w:val="both"/>
      </w:pPr>
      <w:r>
        <w:rPr>
          <w:rFonts w:ascii="Times New Roman"/>
          <w:b w:val="false"/>
          <w:i w:val="false"/>
          <w:color w:val="000000"/>
          <w:sz w:val="28"/>
        </w:rPr>
        <w:t>
      14. По периметру ограждения территории устанавливается освещение.</w:t>
      </w:r>
    </w:p>
    <w:bookmarkEnd w:id="60"/>
    <w:bookmarkStart w:name="z24" w:id="61"/>
    <w:p>
      <w:pPr>
        <w:spacing w:after="0"/>
        <w:ind w:left="0"/>
        <w:jc w:val="both"/>
      </w:pPr>
      <w:r>
        <w:rPr>
          <w:rFonts w:ascii="Times New Roman"/>
          <w:b w:val="false"/>
          <w:i w:val="false"/>
          <w:color w:val="000000"/>
          <w:sz w:val="28"/>
        </w:rPr>
        <w:t>
      15. При размещении лаборатории на первом этаже на окнах всех комнат устанавливаются металлические решетки.</w:t>
      </w:r>
    </w:p>
    <w:bookmarkEnd w:id="61"/>
    <w:bookmarkStart w:name="z25" w:id="62"/>
    <w:p>
      <w:pPr>
        <w:spacing w:after="0"/>
        <w:ind w:left="0"/>
        <w:jc w:val="both"/>
      </w:pPr>
      <w:r>
        <w:rPr>
          <w:rFonts w:ascii="Times New Roman"/>
          <w:b w:val="false"/>
          <w:i w:val="false"/>
          <w:color w:val="000000"/>
          <w:sz w:val="28"/>
        </w:rPr>
        <w:t>
      16. Временные лаборатории размещаются в приспособленных зданиях, помещениях при соблюдении требований безопасности, обеспечении достаточным количеством воды, электроэнергией, канализованием.</w:t>
      </w:r>
    </w:p>
    <w:bookmarkEnd w:id="62"/>
    <w:bookmarkStart w:name="z26" w:id="63"/>
    <w:p>
      <w:pPr>
        <w:spacing w:after="0"/>
        <w:ind w:left="0"/>
        <w:jc w:val="both"/>
      </w:pPr>
      <w:r>
        <w:rPr>
          <w:rFonts w:ascii="Times New Roman"/>
          <w:b w:val="false"/>
          <w:i w:val="false"/>
          <w:color w:val="000000"/>
          <w:sz w:val="28"/>
        </w:rPr>
        <w:t>
      17. Для ограждения допускается использовать обычные заборы (деревянные, металлические, решетчатые, сетчатые).</w:t>
      </w:r>
    </w:p>
    <w:bookmarkEnd w:id="63"/>
    <w:bookmarkStart w:name="z27" w:id="64"/>
    <w:p>
      <w:pPr>
        <w:spacing w:after="0"/>
        <w:ind w:left="0"/>
        <w:jc w:val="both"/>
      </w:pPr>
      <w:r>
        <w:rPr>
          <w:rFonts w:ascii="Times New Roman"/>
          <w:b w:val="false"/>
          <w:i w:val="false"/>
          <w:color w:val="000000"/>
          <w:sz w:val="28"/>
        </w:rPr>
        <w:t>
      18. Лаборатории имеют в наличии рабочие комнаты и другие помещения, в соответствии с производственной мощностью и номенклатурой выполняемых исследований. Помещения лаборатории используются по своему прямому назначению. Не проводятся работы, не связанные с выполнением служебных обязанностей.</w:t>
      </w:r>
    </w:p>
    <w:bookmarkEnd w:id="64"/>
    <w:bookmarkStart w:name="z28" w:id="65"/>
    <w:p>
      <w:pPr>
        <w:spacing w:after="0"/>
        <w:ind w:left="0"/>
        <w:jc w:val="both"/>
      </w:pPr>
      <w:r>
        <w:rPr>
          <w:rFonts w:ascii="Times New Roman"/>
          <w:b w:val="false"/>
          <w:i w:val="false"/>
          <w:color w:val="000000"/>
          <w:sz w:val="28"/>
        </w:rPr>
        <w:t>
      19. Помещения лабораторий имеют конструктивное архитектурно-планировочное исполнение и оснащение техническими системами безопасности, в совокупности обеспечивающими защиту от проникновения.</w:t>
      </w:r>
    </w:p>
    <w:bookmarkEnd w:id="65"/>
    <w:bookmarkStart w:name="z29" w:id="66"/>
    <w:p>
      <w:pPr>
        <w:spacing w:after="0"/>
        <w:ind w:left="0"/>
        <w:jc w:val="both"/>
      </w:pPr>
      <w:r>
        <w:rPr>
          <w:rFonts w:ascii="Times New Roman"/>
          <w:b w:val="false"/>
          <w:i w:val="false"/>
          <w:color w:val="000000"/>
          <w:sz w:val="28"/>
        </w:rPr>
        <w:t>
      20. На объектах, занятых проведением экспериментальных, диагностических и производственных работ, а также хранением ПБА I-II групп патогенности устанавливается пропускной режим.</w:t>
      </w:r>
    </w:p>
    <w:bookmarkEnd w:id="66"/>
    <w:bookmarkStart w:name="z30" w:id="67"/>
    <w:p>
      <w:pPr>
        <w:spacing w:after="0"/>
        <w:ind w:left="0"/>
        <w:jc w:val="both"/>
      </w:pPr>
      <w:r>
        <w:rPr>
          <w:rFonts w:ascii="Times New Roman"/>
          <w:b w:val="false"/>
          <w:i w:val="false"/>
          <w:color w:val="000000"/>
          <w:sz w:val="28"/>
        </w:rPr>
        <w:t>
      21. Внутренняя отделка помещений выполняется в соответствии с их функциональным назначением.</w:t>
      </w:r>
    </w:p>
    <w:bookmarkEnd w:id="67"/>
    <w:p>
      <w:pPr>
        <w:spacing w:after="0"/>
        <w:ind w:left="0"/>
        <w:jc w:val="both"/>
      </w:pPr>
      <w:r>
        <w:rPr>
          <w:rFonts w:ascii="Times New Roman"/>
          <w:b w:val="false"/>
          <w:i w:val="false"/>
          <w:color w:val="000000"/>
          <w:sz w:val="28"/>
        </w:rPr>
        <w:t>
      Поверхность пола, стен, потолка в лабораторных помещениях гладкая, без щелей, легко обрабатываемая, устойчивая к действию моющих и дезинфицирующих средств, не допускаются скользкие полы.</w:t>
      </w:r>
    </w:p>
    <w:bookmarkStart w:name="z31" w:id="68"/>
    <w:p>
      <w:pPr>
        <w:spacing w:after="0"/>
        <w:ind w:left="0"/>
        <w:jc w:val="both"/>
      </w:pPr>
      <w:r>
        <w:rPr>
          <w:rFonts w:ascii="Times New Roman"/>
          <w:b w:val="false"/>
          <w:i w:val="false"/>
          <w:color w:val="000000"/>
          <w:sz w:val="28"/>
        </w:rPr>
        <w:t>
      22. Края покрытий пола "заразных" помещений для работы с I-IV групп патогенности подняты, и заделаны заподлицо со стенами. При наличии трапов пол имеет уклоны. В помещениях заразной зоны не допускается устройство подвесных потолков.</w:t>
      </w:r>
    </w:p>
    <w:bookmarkEnd w:id="68"/>
    <w:bookmarkStart w:name="z32" w:id="69"/>
    <w:p>
      <w:pPr>
        <w:spacing w:after="0"/>
        <w:ind w:left="0"/>
        <w:jc w:val="both"/>
      </w:pPr>
      <w:r>
        <w:rPr>
          <w:rFonts w:ascii="Times New Roman"/>
          <w:b w:val="false"/>
          <w:i w:val="false"/>
          <w:color w:val="000000"/>
          <w:sz w:val="28"/>
        </w:rPr>
        <w:t>
      23. В санитарно-химической лаборатории пол покрывается кислотоупорным материалом.</w:t>
      </w:r>
    </w:p>
    <w:bookmarkEnd w:id="69"/>
    <w:bookmarkStart w:name="z33" w:id="70"/>
    <w:p>
      <w:pPr>
        <w:spacing w:after="0"/>
        <w:ind w:left="0"/>
        <w:jc w:val="both"/>
      </w:pPr>
      <w:r>
        <w:rPr>
          <w:rFonts w:ascii="Times New Roman"/>
          <w:b w:val="false"/>
          <w:i w:val="false"/>
          <w:color w:val="000000"/>
          <w:sz w:val="28"/>
        </w:rPr>
        <w:t>
      24. В радиологической лаборатории пол, потолок и стены покрываются слабосорбирующими материалами, стойкими к моющим средствам.</w:t>
      </w:r>
    </w:p>
    <w:bookmarkEnd w:id="70"/>
    <w:bookmarkStart w:name="z34" w:id="71"/>
    <w:p>
      <w:pPr>
        <w:spacing w:after="0"/>
        <w:ind w:left="0"/>
        <w:jc w:val="both"/>
      </w:pPr>
      <w:r>
        <w:rPr>
          <w:rFonts w:ascii="Times New Roman"/>
          <w:b w:val="false"/>
          <w:i w:val="false"/>
          <w:color w:val="000000"/>
          <w:sz w:val="28"/>
        </w:rPr>
        <w:t>
      25. В помещениях, в которых проводятся работы с огне – и взрывоопасными веществами, предусматриваются два выхода.</w:t>
      </w:r>
    </w:p>
    <w:bookmarkEnd w:id="71"/>
    <w:p>
      <w:pPr>
        <w:spacing w:after="0"/>
        <w:ind w:left="0"/>
        <w:jc w:val="both"/>
      </w:pPr>
      <w:r>
        <w:rPr>
          <w:rFonts w:ascii="Times New Roman"/>
          <w:b w:val="false"/>
          <w:i w:val="false"/>
          <w:color w:val="000000"/>
          <w:sz w:val="28"/>
        </w:rPr>
        <w:t>
      Рабочие столы покрываются антикоррозийным, несгораемым материалом, для работы с кислотами и щелочами – с устройством бортиков.</w:t>
      </w:r>
    </w:p>
    <w:bookmarkStart w:name="z35" w:id="72"/>
    <w:p>
      <w:pPr>
        <w:spacing w:after="0"/>
        <w:ind w:left="0"/>
        <w:jc w:val="both"/>
      </w:pPr>
      <w:r>
        <w:rPr>
          <w:rFonts w:ascii="Times New Roman"/>
          <w:b w:val="false"/>
          <w:i w:val="false"/>
          <w:color w:val="000000"/>
          <w:sz w:val="28"/>
        </w:rPr>
        <w:t>
      26. Работы с ядовитыми веществами проводятся в отдельных помещениях (комнатах) или в отдельном вытяжном шкафу.</w:t>
      </w:r>
    </w:p>
    <w:bookmarkEnd w:id="72"/>
    <w:bookmarkStart w:name="z36" w:id="73"/>
    <w:p>
      <w:pPr>
        <w:spacing w:after="0"/>
        <w:ind w:left="0"/>
        <w:jc w:val="both"/>
      </w:pPr>
      <w:r>
        <w:rPr>
          <w:rFonts w:ascii="Times New Roman"/>
          <w:b w:val="false"/>
          <w:i w:val="false"/>
          <w:color w:val="000000"/>
          <w:sz w:val="28"/>
        </w:rPr>
        <w:t>
      27. Окна и двери боксов и других комнат закрываются наглухо. Форточки защищаются сеткой от насекомых. Двери в бокс и предбокс имеют обозреваемые окна.</w:t>
      </w:r>
    </w:p>
    <w:bookmarkEnd w:id="73"/>
    <w:bookmarkStart w:name="z37" w:id="74"/>
    <w:p>
      <w:pPr>
        <w:spacing w:after="0"/>
        <w:ind w:left="0"/>
        <w:jc w:val="both"/>
      </w:pPr>
      <w:r>
        <w:rPr>
          <w:rFonts w:ascii="Times New Roman"/>
          <w:b w:val="false"/>
          <w:i w:val="false"/>
          <w:color w:val="000000"/>
          <w:sz w:val="28"/>
        </w:rPr>
        <w:t>
      28. Все боксы имеют предбокс, где устанавливаются раковины для мытья рук (рукомойники), в случае отсутствия допускается использование кожных антисептиков, зеркало и емкости с дезинфицирующими растворами.</w:t>
      </w:r>
    </w:p>
    <w:bookmarkEnd w:id="74"/>
    <w:bookmarkStart w:name="z38" w:id="75"/>
    <w:p>
      <w:pPr>
        <w:spacing w:after="0"/>
        <w:ind w:left="0"/>
        <w:jc w:val="both"/>
      </w:pPr>
      <w:r>
        <w:rPr>
          <w:rFonts w:ascii="Times New Roman"/>
          <w:b w:val="false"/>
          <w:i w:val="false"/>
          <w:color w:val="000000"/>
          <w:sz w:val="28"/>
        </w:rPr>
        <w:t>
      29. Планировка помещений микробиологических лабораторий исключает перекрест чистых и заразных потоков. На входной двери обозначается название лаборатории и международный знак "Биологическая опасность". На дверях помещений вывешиваются таблички с указанием их назначения.</w:t>
      </w:r>
    </w:p>
    <w:bookmarkEnd w:id="75"/>
    <w:bookmarkStart w:name="z39" w:id="76"/>
    <w:p>
      <w:pPr>
        <w:spacing w:after="0"/>
        <w:ind w:left="0"/>
        <w:jc w:val="both"/>
      </w:pPr>
      <w:r>
        <w:rPr>
          <w:rFonts w:ascii="Times New Roman"/>
          <w:b w:val="false"/>
          <w:i w:val="false"/>
          <w:color w:val="000000"/>
          <w:sz w:val="28"/>
        </w:rPr>
        <w:t>
      30. Регистратура и помещение для приема проб размещается при входе в лабораторию. При наличии в лаборатории пункта для забора материала предусматриваются раздельные туалеты для персонала и обследуемых лиц.</w:t>
      </w:r>
    </w:p>
    <w:bookmarkEnd w:id="76"/>
    <w:bookmarkStart w:name="z40" w:id="77"/>
    <w:p>
      <w:pPr>
        <w:spacing w:after="0"/>
        <w:ind w:left="0"/>
        <w:jc w:val="both"/>
      </w:pPr>
      <w:r>
        <w:rPr>
          <w:rFonts w:ascii="Times New Roman"/>
          <w:b w:val="false"/>
          <w:i w:val="false"/>
          <w:color w:val="000000"/>
          <w:sz w:val="28"/>
        </w:rPr>
        <w:t>
      31. Ширина основных проходов к рабочим местам или между двумя рядами оборудования составляет не менее 1,5 м. с учетом выступающих конструкций.</w:t>
      </w:r>
    </w:p>
    <w:bookmarkEnd w:id="77"/>
    <w:bookmarkStart w:name="z41" w:id="78"/>
    <w:p>
      <w:pPr>
        <w:spacing w:after="0"/>
        <w:ind w:left="0"/>
        <w:jc w:val="both"/>
      </w:pPr>
      <w:r>
        <w:rPr>
          <w:rFonts w:ascii="Times New Roman"/>
          <w:b w:val="false"/>
          <w:i w:val="false"/>
          <w:color w:val="000000"/>
          <w:sz w:val="28"/>
        </w:rPr>
        <w:t>
      32. В случае пожара, холодильники (термостаты, сейфы), в которых хранятся ПБА I-II групп патогенности не выносятся.</w:t>
      </w:r>
    </w:p>
    <w:bookmarkEnd w:id="78"/>
    <w:bookmarkStart w:name="z42" w:id="79"/>
    <w:p>
      <w:pPr>
        <w:spacing w:after="0"/>
        <w:ind w:left="0"/>
        <w:jc w:val="both"/>
      </w:pPr>
      <w:r>
        <w:rPr>
          <w:rFonts w:ascii="Times New Roman"/>
          <w:b w:val="false"/>
          <w:i w:val="false"/>
          <w:color w:val="000000"/>
          <w:sz w:val="28"/>
        </w:rPr>
        <w:t>
      33. Для работы с ПБА применяются БББ 2 класса защиты. Помещения, где проводится работа с ПБА, оборудуются бактерицидными облучателями с учетом времени работы каждого облучателя с отметкой в журнале.</w:t>
      </w:r>
    </w:p>
    <w:bookmarkEnd w:id="79"/>
    <w:bookmarkStart w:name="z43" w:id="80"/>
    <w:p>
      <w:pPr>
        <w:spacing w:after="0"/>
        <w:ind w:left="0"/>
        <w:jc w:val="both"/>
      </w:pPr>
      <w:r>
        <w:rPr>
          <w:rFonts w:ascii="Times New Roman"/>
          <w:b w:val="false"/>
          <w:i w:val="false"/>
          <w:color w:val="000000"/>
          <w:sz w:val="28"/>
        </w:rPr>
        <w:t xml:space="preserve">
      34. Приборы, оборудование и средства измерений, используемые в работе лаборатории, проходят </w:t>
      </w:r>
      <w:r>
        <w:rPr>
          <w:rFonts w:ascii="Times New Roman"/>
          <w:b w:val="false"/>
          <w:i w:val="false"/>
          <w:color w:val="000000"/>
          <w:sz w:val="28"/>
        </w:rPr>
        <w:t>аттестацию</w:t>
      </w:r>
      <w:r>
        <w:rPr>
          <w:rFonts w:ascii="Times New Roman"/>
          <w:b w:val="false"/>
          <w:i w:val="false"/>
          <w:color w:val="000000"/>
          <w:sz w:val="28"/>
        </w:rPr>
        <w:t xml:space="preserve"> и </w:t>
      </w:r>
      <w:r>
        <w:rPr>
          <w:rFonts w:ascii="Times New Roman"/>
          <w:b w:val="false"/>
          <w:i w:val="false"/>
          <w:color w:val="000000"/>
          <w:sz w:val="28"/>
        </w:rPr>
        <w:t>поверку</w:t>
      </w:r>
      <w:r>
        <w:rPr>
          <w:rFonts w:ascii="Times New Roman"/>
          <w:b w:val="false"/>
          <w:i w:val="false"/>
          <w:color w:val="000000"/>
          <w:sz w:val="28"/>
        </w:rPr>
        <w:t xml:space="preserve"> при наличии технического паспорта и рабочей инструкции по эксплуатации с учетом требований безопасности.</w:t>
      </w:r>
    </w:p>
    <w:bookmarkEnd w:id="80"/>
    <w:bookmarkStart w:name="z44" w:id="81"/>
    <w:p>
      <w:pPr>
        <w:spacing w:after="0"/>
        <w:ind w:left="0"/>
        <w:jc w:val="both"/>
      </w:pPr>
      <w:r>
        <w:rPr>
          <w:rFonts w:ascii="Times New Roman"/>
          <w:b w:val="false"/>
          <w:i w:val="false"/>
          <w:color w:val="000000"/>
          <w:sz w:val="28"/>
        </w:rPr>
        <w:t>
      35. Ремонт лабораторного оборудования и инженерных систем обеспечения безопасности подразделений осуществляют инженерно-технические службы и специалисты в соответствии с производственной необходимостью.</w:t>
      </w:r>
    </w:p>
    <w:bookmarkEnd w:id="81"/>
    <w:bookmarkStart w:name="z45" w:id="82"/>
    <w:p>
      <w:pPr>
        <w:spacing w:after="0"/>
        <w:ind w:left="0"/>
        <w:jc w:val="left"/>
      </w:pPr>
      <w:r>
        <w:rPr>
          <w:rFonts w:ascii="Times New Roman"/>
          <w:b/>
          <w:i w:val="false"/>
          <w:color w:val="000000"/>
        </w:rPr>
        <w:t xml:space="preserve"> Глава 3. Санитарно-эпидемиологические требования</w:t>
      </w:r>
      <w:r>
        <w:br/>
      </w:r>
      <w:r>
        <w:rPr>
          <w:rFonts w:ascii="Times New Roman"/>
          <w:b/>
          <w:i w:val="false"/>
          <w:color w:val="000000"/>
        </w:rPr>
        <w:t>к водоснабжению, канализованию, освещению и</w:t>
      </w:r>
      <w:r>
        <w:br/>
      </w:r>
      <w:r>
        <w:rPr>
          <w:rFonts w:ascii="Times New Roman"/>
          <w:b/>
          <w:i w:val="false"/>
          <w:color w:val="000000"/>
        </w:rPr>
        <w:t>вентиляции в лаборатории</w:t>
      </w:r>
    </w:p>
    <w:bookmarkEnd w:id="82"/>
    <w:bookmarkStart w:name="z46" w:id="83"/>
    <w:p>
      <w:pPr>
        <w:spacing w:after="0"/>
        <w:ind w:left="0"/>
        <w:jc w:val="both"/>
      </w:pPr>
      <w:r>
        <w:rPr>
          <w:rFonts w:ascii="Times New Roman"/>
          <w:b w:val="false"/>
          <w:i w:val="false"/>
          <w:color w:val="000000"/>
          <w:sz w:val="28"/>
        </w:rPr>
        <w:t>
      36. Лаборатория подключается к централизованным системам холодного и горячего водоснабжения, канализования, электроснабжения, отопления.</w:t>
      </w:r>
    </w:p>
    <w:bookmarkEnd w:id="83"/>
    <w:bookmarkStart w:name="z47" w:id="84"/>
    <w:p>
      <w:pPr>
        <w:spacing w:after="0"/>
        <w:ind w:left="0"/>
        <w:jc w:val="both"/>
      </w:pPr>
      <w:r>
        <w:rPr>
          <w:rFonts w:ascii="Times New Roman"/>
          <w:b w:val="false"/>
          <w:i w:val="false"/>
          <w:color w:val="000000"/>
          <w:sz w:val="28"/>
        </w:rPr>
        <w:t>
      37. В случае отсутствия в населенном пункте централизованного водопровода и канализования, устанавливаются автономные системы водоснабжения и канализования.</w:t>
      </w:r>
    </w:p>
    <w:bookmarkEnd w:id="84"/>
    <w:bookmarkStart w:name="z48" w:id="85"/>
    <w:p>
      <w:pPr>
        <w:spacing w:after="0"/>
        <w:ind w:left="0"/>
        <w:jc w:val="both"/>
      </w:pPr>
      <w:r>
        <w:rPr>
          <w:rFonts w:ascii="Times New Roman"/>
          <w:b w:val="false"/>
          <w:i w:val="false"/>
          <w:color w:val="000000"/>
          <w:sz w:val="28"/>
        </w:rPr>
        <w:t>
      38. В лаборатории оборудуются раковины для мытья рук персонала и раковины или ванны для мытья посуды и инвентаря с подводкой холодной и горячей воды через смесители. Мытье рук осуществляется путем подачи жидкого мыла с диспенсора и высушивание рук производится разовыми бумажными полотенцами.</w:t>
      </w:r>
    </w:p>
    <w:bookmarkEnd w:id="85"/>
    <w:bookmarkStart w:name="z49" w:id="86"/>
    <w:p>
      <w:pPr>
        <w:spacing w:after="0"/>
        <w:ind w:left="0"/>
        <w:jc w:val="both"/>
      </w:pPr>
      <w:r>
        <w:rPr>
          <w:rFonts w:ascii="Times New Roman"/>
          <w:b w:val="false"/>
          <w:i w:val="false"/>
          <w:color w:val="000000"/>
          <w:sz w:val="28"/>
        </w:rPr>
        <w:t>
      39. Лаборатория оборудуется приточно-вытяжной вентиляцией с искусственным побуждением и отдельными (автономными) вентиляционными устройствами для отсоса воздуха из вытяжных шкафов, для лаборатории районного уровня допускается вентиляция с механическим побуждением.</w:t>
      </w:r>
    </w:p>
    <w:bookmarkEnd w:id="86"/>
    <w:bookmarkStart w:name="z50" w:id="87"/>
    <w:p>
      <w:pPr>
        <w:spacing w:after="0"/>
        <w:ind w:left="0"/>
        <w:jc w:val="both"/>
      </w:pPr>
      <w:r>
        <w:rPr>
          <w:rFonts w:ascii="Times New Roman"/>
          <w:b w:val="false"/>
          <w:i w:val="false"/>
          <w:color w:val="000000"/>
          <w:sz w:val="28"/>
        </w:rPr>
        <w:t>
      40. Содержание взрывоопасных и ядовитых газов, паров и пыли в воздухе рабочих помещений не превышает предельно допустимые концентраций.</w:t>
      </w:r>
    </w:p>
    <w:bookmarkEnd w:id="87"/>
    <w:bookmarkStart w:name="z51" w:id="88"/>
    <w:p>
      <w:pPr>
        <w:spacing w:after="0"/>
        <w:ind w:left="0"/>
        <w:jc w:val="both"/>
      </w:pPr>
      <w:r>
        <w:rPr>
          <w:rFonts w:ascii="Times New Roman"/>
          <w:b w:val="false"/>
          <w:i w:val="false"/>
          <w:color w:val="000000"/>
          <w:sz w:val="28"/>
        </w:rPr>
        <w:t>
      41. Вытяжные шкафы, в которых ведутся работы с веществами, выделяющими вредные и горючие пары и газы, оборудуются верхними и нижними отсосами и бортиками, предотвращающими стекание жидкости на пол.</w:t>
      </w:r>
    </w:p>
    <w:bookmarkEnd w:id="88"/>
    <w:bookmarkStart w:name="z52" w:id="89"/>
    <w:p>
      <w:pPr>
        <w:spacing w:after="0"/>
        <w:ind w:left="0"/>
        <w:jc w:val="both"/>
      </w:pPr>
      <w:r>
        <w:rPr>
          <w:rFonts w:ascii="Times New Roman"/>
          <w:b w:val="false"/>
          <w:i w:val="false"/>
          <w:color w:val="000000"/>
          <w:sz w:val="28"/>
        </w:rPr>
        <w:t>
      42. Вытяжные устройства обеспечивают скорость всасывания воздуха в открытых на 15-20 сантиметров (далее – см) в створах шкафа в пределах от 0,5 до 0,7 метров в секунду (далее – м/сек). При работе с особо вредными веществами 1 и 2 класса опасности скорость воздуха увеличивается до 1 м/сек.</w:t>
      </w:r>
    </w:p>
    <w:bookmarkEnd w:id="89"/>
    <w:bookmarkStart w:name="z53" w:id="90"/>
    <w:p>
      <w:pPr>
        <w:spacing w:after="0"/>
        <w:ind w:left="0"/>
        <w:jc w:val="both"/>
      </w:pPr>
      <w:r>
        <w:rPr>
          <w:rFonts w:ascii="Times New Roman"/>
          <w:b w:val="false"/>
          <w:i w:val="false"/>
          <w:color w:val="000000"/>
          <w:sz w:val="28"/>
        </w:rPr>
        <w:t>
      43. Выключатели систем вентиляции вытяжных шкафов располагаются вблизи них, розетки для включения приборов, установленных в шкафах, на наружной панели, газовые краны у передних бортов, штепсельные розетки на торцевой стороне рабочего стола вне вытяжного шкафа либо внутри шкафа.</w:t>
      </w:r>
    </w:p>
    <w:bookmarkEnd w:id="90"/>
    <w:bookmarkStart w:name="z54" w:id="91"/>
    <w:p>
      <w:pPr>
        <w:spacing w:after="0"/>
        <w:ind w:left="0"/>
        <w:jc w:val="both"/>
      </w:pPr>
      <w:r>
        <w:rPr>
          <w:rFonts w:ascii="Times New Roman"/>
          <w:b w:val="false"/>
          <w:i w:val="false"/>
          <w:color w:val="000000"/>
          <w:sz w:val="28"/>
        </w:rPr>
        <w:t>
      44. Выключатели вентиляции вытяжных шкафов и БББ располагаются вблизи них, розетки для включения приборов, располагающихся в шкафах и БББ – на наружной панели, газовые краны – у передних бортов, штепсельные розетки – на торцевой стороне рабочего стола вне вытяжного шкафа или БББ.</w:t>
      </w:r>
    </w:p>
    <w:bookmarkEnd w:id="91"/>
    <w:bookmarkStart w:name="z55" w:id="92"/>
    <w:p>
      <w:pPr>
        <w:spacing w:after="0"/>
        <w:ind w:left="0"/>
        <w:jc w:val="both"/>
      </w:pPr>
      <w:r>
        <w:rPr>
          <w:rFonts w:ascii="Times New Roman"/>
          <w:b w:val="false"/>
          <w:i w:val="false"/>
          <w:color w:val="000000"/>
          <w:sz w:val="28"/>
        </w:rPr>
        <w:t>
      45. Створки (дверцы) вытяжных шкафов во время работы закрываются с небольшим зазором внизу. Приподнятые створки прочно укрепляются приспособлениями, исключающими их падение.</w:t>
      </w:r>
    </w:p>
    <w:bookmarkEnd w:id="92"/>
    <w:bookmarkStart w:name="z56" w:id="93"/>
    <w:p>
      <w:pPr>
        <w:spacing w:after="0"/>
        <w:ind w:left="0"/>
        <w:jc w:val="both"/>
      </w:pPr>
      <w:r>
        <w:rPr>
          <w:rFonts w:ascii="Times New Roman"/>
          <w:b w:val="false"/>
          <w:i w:val="false"/>
          <w:color w:val="000000"/>
          <w:sz w:val="28"/>
        </w:rPr>
        <w:t xml:space="preserve">
      46. Температура воздуха в рабочих комнатах лаборатории поддерживается в пределах плюс 18-21 градусов Цельсия (далее – </w:t>
      </w:r>
      <w:r>
        <w:rPr>
          <w:rFonts w:ascii="Times New Roman"/>
          <w:b w:val="false"/>
          <w:i w:val="false"/>
          <w:color w:val="000000"/>
          <w:vertAlign w:val="superscript"/>
        </w:rPr>
        <w:t>о</w:t>
      </w:r>
      <w:r>
        <w:rPr>
          <w:rFonts w:ascii="Times New Roman"/>
          <w:b w:val="false"/>
          <w:i w:val="false"/>
          <w:color w:val="000000"/>
          <w:sz w:val="28"/>
        </w:rPr>
        <w:t>С), относительная влажность от 40 процентов (далее – %) до 70 %, если иное не предусмотрено методикой исследования, необходимо вести документацию с отметкой температурного режима и влажности.</w:t>
      </w:r>
    </w:p>
    <w:bookmarkEnd w:id="93"/>
    <w:bookmarkStart w:name="z57" w:id="94"/>
    <w:p>
      <w:pPr>
        <w:spacing w:after="0"/>
        <w:ind w:left="0"/>
        <w:jc w:val="both"/>
      </w:pPr>
      <w:r>
        <w:rPr>
          <w:rFonts w:ascii="Times New Roman"/>
          <w:b w:val="false"/>
          <w:i w:val="false"/>
          <w:color w:val="000000"/>
          <w:sz w:val="28"/>
        </w:rPr>
        <w:t>
      47. В зданиях, расположенных в районах третьей и четвертой климатических зон, в летний период устанавливаются кондиционеры, в микробиологических лабораториях дополнительно дезары. При работе с зараженным материалом кондиционер выключается. Фильтрующие элементы кондиционеров периодически (не реже 1 раза в три месяца) подвергаются очистке от механических частиц и дезинфекции.</w:t>
      </w:r>
    </w:p>
    <w:bookmarkEnd w:id="94"/>
    <w:bookmarkStart w:name="z58" w:id="95"/>
    <w:p>
      <w:pPr>
        <w:spacing w:after="0"/>
        <w:ind w:left="0"/>
        <w:jc w:val="both"/>
      </w:pPr>
      <w:r>
        <w:rPr>
          <w:rFonts w:ascii="Times New Roman"/>
          <w:b w:val="false"/>
          <w:i w:val="false"/>
          <w:color w:val="000000"/>
          <w:sz w:val="28"/>
        </w:rPr>
        <w:t>
      48. Помещения лабораторий обеспечиваются естественным и искусственным освещеним. При ориентации окон рабочих комнат на юг обеспечивается защита рабочих столов и оптики от прямого попадания прямого солнечного света путем использования светозащитных пленок, жалюзи из материала, устойчивого к дезинфектантам.</w:t>
      </w:r>
    </w:p>
    <w:bookmarkEnd w:id="95"/>
    <w:bookmarkStart w:name="z59" w:id="96"/>
    <w:p>
      <w:pPr>
        <w:spacing w:after="0"/>
        <w:ind w:left="0"/>
        <w:jc w:val="both"/>
      </w:pPr>
      <w:r>
        <w:rPr>
          <w:rFonts w:ascii="Times New Roman"/>
          <w:b w:val="false"/>
          <w:i w:val="false"/>
          <w:color w:val="000000"/>
          <w:sz w:val="28"/>
        </w:rPr>
        <w:t>
      49. В помещении, где проводится работа с люминесцентным микроскопом, фото комнате, в душевых, санитарных узлах и складских помещениях не предусматривается естественное освещение.</w:t>
      </w:r>
    </w:p>
    <w:bookmarkEnd w:id="96"/>
    <w:bookmarkStart w:name="z60" w:id="97"/>
    <w:p>
      <w:pPr>
        <w:spacing w:after="0"/>
        <w:ind w:left="0"/>
        <w:jc w:val="left"/>
      </w:pPr>
      <w:r>
        <w:rPr>
          <w:rFonts w:ascii="Times New Roman"/>
          <w:b/>
          <w:i w:val="false"/>
          <w:color w:val="000000"/>
        </w:rPr>
        <w:t xml:space="preserve"> Глава 4. Санитарно-эпидемиологические требования к содержанию,</w:t>
      </w:r>
      <w:r>
        <w:br/>
      </w:r>
      <w:r>
        <w:rPr>
          <w:rFonts w:ascii="Times New Roman"/>
          <w:b/>
          <w:i w:val="false"/>
          <w:color w:val="000000"/>
        </w:rPr>
        <w:t>эксплуатации, условиям работы в лабораториях и обеспечению</w:t>
      </w:r>
      <w:r>
        <w:br/>
      </w:r>
      <w:r>
        <w:rPr>
          <w:rFonts w:ascii="Times New Roman"/>
          <w:b/>
          <w:i w:val="false"/>
          <w:color w:val="000000"/>
        </w:rPr>
        <w:t>радиационной, химической, токсикологической,</w:t>
      </w:r>
      <w:r>
        <w:br/>
      </w:r>
      <w:r>
        <w:rPr>
          <w:rFonts w:ascii="Times New Roman"/>
          <w:b/>
          <w:i w:val="false"/>
          <w:color w:val="000000"/>
        </w:rPr>
        <w:t>бактериологической, вирусологической,</w:t>
      </w:r>
      <w:r>
        <w:br/>
      </w:r>
      <w:r>
        <w:rPr>
          <w:rFonts w:ascii="Times New Roman"/>
          <w:b/>
          <w:i w:val="false"/>
          <w:color w:val="000000"/>
        </w:rPr>
        <w:t>паразитологической безопасности</w:t>
      </w:r>
      <w:r>
        <w:br/>
      </w:r>
      <w:r>
        <w:rPr>
          <w:rFonts w:ascii="Times New Roman"/>
          <w:b/>
          <w:i w:val="false"/>
          <w:color w:val="000000"/>
        </w:rPr>
        <w:t>Параграф 1. Общие требования к лабораториям</w:t>
      </w:r>
    </w:p>
    <w:bookmarkEnd w:id="97"/>
    <w:bookmarkStart w:name="z62" w:id="98"/>
    <w:p>
      <w:pPr>
        <w:spacing w:after="0"/>
        <w:ind w:left="0"/>
        <w:jc w:val="both"/>
      </w:pPr>
      <w:r>
        <w:rPr>
          <w:rFonts w:ascii="Times New Roman"/>
          <w:b w:val="false"/>
          <w:i w:val="false"/>
          <w:color w:val="000000"/>
          <w:sz w:val="28"/>
        </w:rPr>
        <w:t xml:space="preserve">
      50. При поступлении на работу и в дальнейшем, ежеквартально </w:t>
      </w:r>
      <w:r>
        <w:rPr>
          <w:rFonts w:ascii="Times New Roman"/>
          <w:b w:val="false"/>
          <w:i w:val="false"/>
          <w:color w:val="000000"/>
          <w:sz w:val="28"/>
        </w:rPr>
        <w:t>проводится инструктаж</w:t>
      </w:r>
      <w:r>
        <w:rPr>
          <w:rFonts w:ascii="Times New Roman"/>
          <w:b w:val="false"/>
          <w:i w:val="false"/>
          <w:color w:val="000000"/>
          <w:sz w:val="28"/>
        </w:rPr>
        <w:t xml:space="preserve"> по технике безопасности для работников всех лаборатории.</w:t>
      </w:r>
    </w:p>
    <w:bookmarkEnd w:id="98"/>
    <w:bookmarkStart w:name="z63" w:id="99"/>
    <w:p>
      <w:pPr>
        <w:spacing w:after="0"/>
        <w:ind w:left="0"/>
        <w:jc w:val="both"/>
      </w:pPr>
      <w:r>
        <w:rPr>
          <w:rFonts w:ascii="Times New Roman"/>
          <w:b w:val="false"/>
          <w:i w:val="false"/>
          <w:color w:val="000000"/>
          <w:sz w:val="28"/>
        </w:rPr>
        <w:t xml:space="preserve">
      51. Лаборатория оснащается лабораторной посудой, оборудованием, расходным материалом в достаточном количестве в соответствии с утвержденной номенклатурой и объемом проводимых исследований. В лабораториях выполняются требования системы контроля качества исследований, которые указаны в документах санитарно-эпидемиологического нормирования, утверждаемых государственным органом в сфере санитарно-эпидемиологического благополучия населения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144 Кодекса Республики Казахстан от 18 сентября 2009 года "О здоровье народа и системе здравоохранения".</w:t>
      </w:r>
    </w:p>
    <w:bookmarkEnd w:id="99"/>
    <w:p>
      <w:pPr>
        <w:spacing w:after="0"/>
        <w:ind w:left="0"/>
        <w:jc w:val="both"/>
      </w:pPr>
      <w:r>
        <w:rPr>
          <w:rFonts w:ascii="Times New Roman"/>
          <w:b w:val="false"/>
          <w:i w:val="false"/>
          <w:color w:val="000000"/>
          <w:sz w:val="28"/>
        </w:rPr>
        <w:t>
      Бактериологические лаборатории оборудуются мебелью светлых тонов, не допускается оборудовать мебелью не устойчивой к действию химических реагентов, моющих и дезинфицирующих средств. На внутренних и наружных поверхностях мебели не допускаются щели и пазы, затрудняющие обработку.</w:t>
      </w:r>
    </w:p>
    <w:bookmarkStart w:name="z64" w:id="100"/>
    <w:p>
      <w:pPr>
        <w:spacing w:after="0"/>
        <w:ind w:left="0"/>
        <w:jc w:val="both"/>
      </w:pPr>
      <w:r>
        <w:rPr>
          <w:rFonts w:ascii="Times New Roman"/>
          <w:b w:val="false"/>
          <w:i w:val="false"/>
          <w:color w:val="000000"/>
          <w:sz w:val="28"/>
        </w:rPr>
        <w:t>
      52. В помещении лаборатории не допускается:</w:t>
      </w:r>
    </w:p>
    <w:bookmarkEnd w:id="100"/>
    <w:p>
      <w:pPr>
        <w:spacing w:after="0"/>
        <w:ind w:left="0"/>
        <w:jc w:val="both"/>
      </w:pPr>
      <w:r>
        <w:rPr>
          <w:rFonts w:ascii="Times New Roman"/>
          <w:b w:val="false"/>
          <w:i w:val="false"/>
          <w:color w:val="000000"/>
          <w:sz w:val="28"/>
        </w:rPr>
        <w:t>
      1) работать без специальной одежды;</w:t>
      </w:r>
    </w:p>
    <w:p>
      <w:pPr>
        <w:spacing w:after="0"/>
        <w:ind w:left="0"/>
        <w:jc w:val="both"/>
      </w:pPr>
      <w:r>
        <w:rPr>
          <w:rFonts w:ascii="Times New Roman"/>
          <w:b w:val="false"/>
          <w:i w:val="false"/>
          <w:color w:val="000000"/>
          <w:sz w:val="28"/>
        </w:rPr>
        <w:t>
      2) проводить работы при неисправной вентиляции;</w:t>
      </w:r>
    </w:p>
    <w:p>
      <w:pPr>
        <w:spacing w:after="0"/>
        <w:ind w:left="0"/>
        <w:jc w:val="both"/>
      </w:pPr>
      <w:r>
        <w:rPr>
          <w:rFonts w:ascii="Times New Roman"/>
          <w:b w:val="false"/>
          <w:i w:val="false"/>
          <w:color w:val="000000"/>
          <w:sz w:val="28"/>
        </w:rPr>
        <w:t>
      3) хранить и применять реактивы без этикеток;</w:t>
      </w:r>
    </w:p>
    <w:p>
      <w:pPr>
        <w:spacing w:after="0"/>
        <w:ind w:left="0"/>
        <w:jc w:val="both"/>
      </w:pPr>
      <w:r>
        <w:rPr>
          <w:rFonts w:ascii="Times New Roman"/>
          <w:b w:val="false"/>
          <w:i w:val="false"/>
          <w:color w:val="000000"/>
          <w:sz w:val="28"/>
        </w:rPr>
        <w:t>
      4) рабочих помещениях курить, хранить и принимать пищу;</w:t>
      </w:r>
    </w:p>
    <w:p>
      <w:pPr>
        <w:spacing w:after="0"/>
        <w:ind w:left="0"/>
        <w:jc w:val="both"/>
      </w:pPr>
      <w:r>
        <w:rPr>
          <w:rFonts w:ascii="Times New Roman"/>
          <w:b w:val="false"/>
          <w:i w:val="false"/>
          <w:color w:val="000000"/>
          <w:sz w:val="28"/>
        </w:rPr>
        <w:t>
      5) сушить на отопительных приборах мягкий уборочный инвентарь, специальную и личную одежду персонала;</w:t>
      </w:r>
    </w:p>
    <w:p>
      <w:pPr>
        <w:spacing w:after="0"/>
        <w:ind w:left="0"/>
        <w:jc w:val="both"/>
      </w:pPr>
      <w:r>
        <w:rPr>
          <w:rFonts w:ascii="Times New Roman"/>
          <w:b w:val="false"/>
          <w:i w:val="false"/>
          <w:color w:val="000000"/>
          <w:sz w:val="28"/>
        </w:rPr>
        <w:t>
      6) хранить запасы ядовитых, сильнодействующих, взрывоопасных веществ и растворов на рабочих местах и стеллажах.</w:t>
      </w:r>
    </w:p>
    <w:bookmarkStart w:name="z65" w:id="101"/>
    <w:p>
      <w:pPr>
        <w:spacing w:after="0"/>
        <w:ind w:left="0"/>
        <w:jc w:val="both"/>
      </w:pPr>
      <w:r>
        <w:rPr>
          <w:rFonts w:ascii="Times New Roman"/>
          <w:b w:val="false"/>
          <w:i w:val="false"/>
          <w:color w:val="000000"/>
          <w:sz w:val="28"/>
        </w:rPr>
        <w:t>
      53. При работе с газообразными веществами, находящимися в баллонах под давлением, не допускается:</w:t>
      </w:r>
    </w:p>
    <w:bookmarkEnd w:id="101"/>
    <w:p>
      <w:pPr>
        <w:spacing w:after="0"/>
        <w:ind w:left="0"/>
        <w:jc w:val="both"/>
      </w:pPr>
      <w:r>
        <w:rPr>
          <w:rFonts w:ascii="Times New Roman"/>
          <w:b w:val="false"/>
          <w:i w:val="false"/>
          <w:color w:val="000000"/>
          <w:sz w:val="28"/>
        </w:rPr>
        <w:t>
      1) быстро открывать вентили баллона;</w:t>
      </w:r>
    </w:p>
    <w:p>
      <w:pPr>
        <w:spacing w:after="0"/>
        <w:ind w:left="0"/>
        <w:jc w:val="both"/>
      </w:pPr>
      <w:r>
        <w:rPr>
          <w:rFonts w:ascii="Times New Roman"/>
          <w:b w:val="false"/>
          <w:i w:val="false"/>
          <w:color w:val="000000"/>
          <w:sz w:val="28"/>
        </w:rPr>
        <w:t>
      2) находиться перед редуктором по направлению оси штуцера вентиля во время открывания вентиля;</w:t>
      </w:r>
    </w:p>
    <w:p>
      <w:pPr>
        <w:spacing w:after="0"/>
        <w:ind w:left="0"/>
        <w:jc w:val="both"/>
      </w:pPr>
      <w:r>
        <w:rPr>
          <w:rFonts w:ascii="Times New Roman"/>
          <w:b w:val="false"/>
          <w:i w:val="false"/>
          <w:color w:val="000000"/>
          <w:sz w:val="28"/>
        </w:rPr>
        <w:t>
      3) применять для баллона с кислородом редуктор, не имеющий надпись "Кислород";</w:t>
      </w:r>
    </w:p>
    <w:p>
      <w:pPr>
        <w:spacing w:after="0"/>
        <w:ind w:left="0"/>
        <w:jc w:val="both"/>
      </w:pPr>
      <w:r>
        <w:rPr>
          <w:rFonts w:ascii="Times New Roman"/>
          <w:b w:val="false"/>
          <w:i w:val="false"/>
          <w:color w:val="000000"/>
          <w:sz w:val="28"/>
        </w:rPr>
        <w:t>
      4) хранить их в рабочем помещении;</w:t>
      </w:r>
    </w:p>
    <w:p>
      <w:pPr>
        <w:spacing w:after="0"/>
        <w:ind w:left="0"/>
        <w:jc w:val="both"/>
      </w:pPr>
      <w:r>
        <w:rPr>
          <w:rFonts w:ascii="Times New Roman"/>
          <w:b w:val="false"/>
          <w:i w:val="false"/>
          <w:color w:val="000000"/>
          <w:sz w:val="28"/>
        </w:rPr>
        <w:t>
      5) выпускать газ без требуемой регулировки и проверки соединений баллона с установкой.</w:t>
      </w:r>
    </w:p>
    <w:bookmarkStart w:name="z66" w:id="102"/>
    <w:p>
      <w:pPr>
        <w:spacing w:after="0"/>
        <w:ind w:left="0"/>
        <w:jc w:val="both"/>
      </w:pPr>
      <w:r>
        <w:rPr>
          <w:rFonts w:ascii="Times New Roman"/>
          <w:b w:val="false"/>
          <w:i w:val="false"/>
          <w:color w:val="000000"/>
          <w:sz w:val="28"/>
        </w:rPr>
        <w:t>
      54. Створки вытяжных шкафов во время работы закрыты, приподнятые створки – прочно укрепляются приспособлениями.</w:t>
      </w:r>
    </w:p>
    <w:bookmarkEnd w:id="102"/>
    <w:bookmarkStart w:name="z67" w:id="103"/>
    <w:p>
      <w:pPr>
        <w:spacing w:after="0"/>
        <w:ind w:left="0"/>
        <w:jc w:val="both"/>
      </w:pPr>
      <w:r>
        <w:rPr>
          <w:rFonts w:ascii="Times New Roman"/>
          <w:b w:val="false"/>
          <w:i w:val="false"/>
          <w:color w:val="000000"/>
          <w:sz w:val="28"/>
        </w:rPr>
        <w:t>
      55. При работе в вытяжном шкафу не допускается держать голову под вытяжным отверстием, наклоняться над сосудом, в котором кипит или налита быстро испаряющаяся жидкость.</w:t>
      </w:r>
    </w:p>
    <w:bookmarkEnd w:id="103"/>
    <w:bookmarkStart w:name="z68" w:id="104"/>
    <w:p>
      <w:pPr>
        <w:spacing w:after="0"/>
        <w:ind w:left="0"/>
        <w:jc w:val="both"/>
      </w:pPr>
      <w:r>
        <w:rPr>
          <w:rFonts w:ascii="Times New Roman"/>
          <w:b w:val="false"/>
          <w:i w:val="false"/>
          <w:color w:val="000000"/>
          <w:sz w:val="28"/>
        </w:rPr>
        <w:t>
      56. Нагревание легковоспламеняющихся жидкостей до 100</w:t>
      </w:r>
      <w:r>
        <w:rPr>
          <w:rFonts w:ascii="Times New Roman"/>
          <w:b w:val="false"/>
          <w:i w:val="false"/>
          <w:color w:val="000000"/>
          <w:vertAlign w:val="superscript"/>
        </w:rPr>
        <w:t>о</w:t>
      </w:r>
      <w:r>
        <w:rPr>
          <w:rFonts w:ascii="Times New Roman"/>
          <w:b w:val="false"/>
          <w:i w:val="false"/>
          <w:color w:val="000000"/>
          <w:sz w:val="28"/>
        </w:rPr>
        <w:t>С проводится на водяных банях, свыше 100</w:t>
      </w:r>
      <w:r>
        <w:rPr>
          <w:rFonts w:ascii="Times New Roman"/>
          <w:b w:val="false"/>
          <w:i w:val="false"/>
          <w:color w:val="000000"/>
          <w:vertAlign w:val="superscript"/>
        </w:rPr>
        <w:t>о</w:t>
      </w:r>
      <w:r>
        <w:rPr>
          <w:rFonts w:ascii="Times New Roman"/>
          <w:b w:val="false"/>
          <w:i w:val="false"/>
          <w:color w:val="000000"/>
          <w:sz w:val="28"/>
        </w:rPr>
        <w:t>С - на масляных банях. Не допускается опускать колбу с легко воспламеняющейся жидкостью в горячую воду без предварительного постепенного подогрева.</w:t>
      </w:r>
    </w:p>
    <w:bookmarkEnd w:id="104"/>
    <w:bookmarkStart w:name="z69" w:id="105"/>
    <w:p>
      <w:pPr>
        <w:spacing w:after="0"/>
        <w:ind w:left="0"/>
        <w:jc w:val="both"/>
      </w:pPr>
      <w:r>
        <w:rPr>
          <w:rFonts w:ascii="Times New Roman"/>
          <w:b w:val="false"/>
          <w:i w:val="false"/>
          <w:color w:val="000000"/>
          <w:sz w:val="28"/>
        </w:rPr>
        <w:t>
      57. При работе со спиртовкой или с легковоспламеняющимися жидкостями необходимо иметь на рабочем месте плотную ткань для тушения огня в случае аварии.</w:t>
      </w:r>
    </w:p>
    <w:bookmarkEnd w:id="105"/>
    <w:bookmarkStart w:name="z70" w:id="106"/>
    <w:p>
      <w:pPr>
        <w:spacing w:after="0"/>
        <w:ind w:left="0"/>
        <w:jc w:val="both"/>
      </w:pPr>
      <w:r>
        <w:rPr>
          <w:rFonts w:ascii="Times New Roman"/>
          <w:b w:val="false"/>
          <w:i w:val="false"/>
          <w:color w:val="000000"/>
          <w:sz w:val="28"/>
        </w:rPr>
        <w:t>
      58. При работе со стеклянными приборами следует:</w:t>
      </w:r>
    </w:p>
    <w:bookmarkEnd w:id="106"/>
    <w:p>
      <w:pPr>
        <w:spacing w:after="0"/>
        <w:ind w:left="0"/>
        <w:jc w:val="both"/>
      </w:pPr>
      <w:r>
        <w:rPr>
          <w:rFonts w:ascii="Times New Roman"/>
          <w:b w:val="false"/>
          <w:i w:val="false"/>
          <w:color w:val="000000"/>
          <w:sz w:val="28"/>
        </w:rPr>
        <w:t>
      1) нагретый сосуд закрывать притертой пробкой после его охлаждения;</w:t>
      </w:r>
    </w:p>
    <w:p>
      <w:pPr>
        <w:spacing w:after="0"/>
        <w:ind w:left="0"/>
        <w:jc w:val="both"/>
      </w:pPr>
      <w:r>
        <w:rPr>
          <w:rFonts w:ascii="Times New Roman"/>
          <w:b w:val="false"/>
          <w:i w:val="false"/>
          <w:color w:val="000000"/>
          <w:sz w:val="28"/>
        </w:rPr>
        <w:t xml:space="preserve">
      2) при вставлении стеклянных трубок или термометра в просверленную пробку, последнюю не упирать в ладонь, а держать за боковые стороны; </w:t>
      </w:r>
    </w:p>
    <w:p>
      <w:pPr>
        <w:spacing w:after="0"/>
        <w:ind w:left="0"/>
        <w:jc w:val="both"/>
      </w:pPr>
      <w:r>
        <w:rPr>
          <w:rFonts w:ascii="Times New Roman"/>
          <w:b w:val="false"/>
          <w:i w:val="false"/>
          <w:color w:val="000000"/>
          <w:sz w:val="28"/>
        </w:rPr>
        <w:t>
      3) при сборе стеклянных приборов или соединений отдельных их частей с помощью каучука – защищать руки полотенцем, при разламывании стеклянных трубок придерживать трубку около надпила.</w:t>
      </w:r>
    </w:p>
    <w:bookmarkStart w:name="z71" w:id="107"/>
    <w:p>
      <w:pPr>
        <w:spacing w:after="0"/>
        <w:ind w:left="0"/>
        <w:jc w:val="both"/>
      </w:pPr>
      <w:r>
        <w:rPr>
          <w:rFonts w:ascii="Times New Roman"/>
          <w:b w:val="false"/>
          <w:i w:val="false"/>
          <w:color w:val="000000"/>
          <w:sz w:val="28"/>
        </w:rPr>
        <w:t>
      59. При переливании жидкостей (кроме жидкостей, содержащих возбудителей инфекционных заболеваний) необходимо пользоваться воронкой.</w:t>
      </w:r>
    </w:p>
    <w:bookmarkEnd w:id="107"/>
    <w:bookmarkStart w:name="z72" w:id="108"/>
    <w:p>
      <w:pPr>
        <w:spacing w:after="0"/>
        <w:ind w:left="0"/>
        <w:jc w:val="both"/>
      </w:pPr>
      <w:r>
        <w:rPr>
          <w:rFonts w:ascii="Times New Roman"/>
          <w:b w:val="false"/>
          <w:i w:val="false"/>
          <w:color w:val="000000"/>
          <w:sz w:val="28"/>
        </w:rPr>
        <w:t>
      60. Работы, при проведении которых, стеклянные приборы подвергаются перегреву или его поломке, выполняются в вытяжных шкафах на противнях, в очках, перчатках и резиновом фартуке.</w:t>
      </w:r>
    </w:p>
    <w:bookmarkEnd w:id="108"/>
    <w:bookmarkStart w:name="z73" w:id="109"/>
    <w:p>
      <w:pPr>
        <w:spacing w:after="0"/>
        <w:ind w:left="0"/>
        <w:jc w:val="both"/>
      </w:pPr>
      <w:r>
        <w:rPr>
          <w:rFonts w:ascii="Times New Roman"/>
          <w:b w:val="false"/>
          <w:i w:val="false"/>
          <w:color w:val="000000"/>
          <w:sz w:val="28"/>
        </w:rPr>
        <w:t>
      61. Сосуды со спиртом, бензолом, ацетоном, бромом, йодом закрываются стеклянными притертыми пробками, со щелочами – закручивающимися крышками.</w:t>
      </w:r>
    </w:p>
    <w:bookmarkEnd w:id="109"/>
    <w:bookmarkStart w:name="z74" w:id="110"/>
    <w:p>
      <w:pPr>
        <w:spacing w:after="0"/>
        <w:ind w:left="0"/>
        <w:jc w:val="both"/>
      </w:pPr>
      <w:r>
        <w:rPr>
          <w:rFonts w:ascii="Times New Roman"/>
          <w:b w:val="false"/>
          <w:i w:val="false"/>
          <w:color w:val="000000"/>
          <w:sz w:val="28"/>
        </w:rPr>
        <w:t>
      62. Лаборатории обеспечиваются аптечками на случай экстренной помощи и на случай аварий. При проведении работ с ботулиническим токсином лаборатории имеют антитоксические сыворотки.</w:t>
      </w:r>
    </w:p>
    <w:bookmarkEnd w:id="110"/>
    <w:bookmarkStart w:name="z75" w:id="111"/>
    <w:p>
      <w:pPr>
        <w:spacing w:after="0"/>
        <w:ind w:left="0"/>
        <w:jc w:val="both"/>
      </w:pPr>
      <w:r>
        <w:rPr>
          <w:rFonts w:ascii="Times New Roman"/>
          <w:b w:val="false"/>
          <w:i w:val="false"/>
          <w:color w:val="000000"/>
          <w:sz w:val="28"/>
        </w:rPr>
        <w:t xml:space="preserve">
      63. Сотрудники лабораторий обеспечиваются </w:t>
      </w:r>
      <w:r>
        <w:rPr>
          <w:rFonts w:ascii="Times New Roman"/>
          <w:b w:val="false"/>
          <w:i w:val="false"/>
          <w:color w:val="000000"/>
          <w:sz w:val="28"/>
        </w:rPr>
        <w:t>специальной одеждой</w:t>
      </w:r>
      <w:r>
        <w:rPr>
          <w:rFonts w:ascii="Times New Roman"/>
          <w:b w:val="false"/>
          <w:i w:val="false"/>
          <w:color w:val="000000"/>
          <w:sz w:val="28"/>
        </w:rPr>
        <w:t xml:space="preserve"> и средствами индивидуальной защиты.</w:t>
      </w:r>
    </w:p>
    <w:bookmarkEnd w:id="111"/>
    <w:bookmarkStart w:name="z76" w:id="112"/>
    <w:p>
      <w:pPr>
        <w:spacing w:after="0"/>
        <w:ind w:left="0"/>
        <w:jc w:val="left"/>
      </w:pPr>
      <w:r>
        <w:rPr>
          <w:rFonts w:ascii="Times New Roman"/>
          <w:b/>
          <w:i w:val="false"/>
          <w:color w:val="000000"/>
        </w:rPr>
        <w:t xml:space="preserve"> Параграф 2. Требования к условиям работы в микробиологических</w:t>
      </w:r>
      <w:r>
        <w:br/>
      </w:r>
      <w:r>
        <w:rPr>
          <w:rFonts w:ascii="Times New Roman"/>
          <w:b/>
          <w:i w:val="false"/>
          <w:color w:val="000000"/>
        </w:rPr>
        <w:t>лабораториях</w:t>
      </w:r>
    </w:p>
    <w:bookmarkEnd w:id="112"/>
    <w:bookmarkStart w:name="z77" w:id="113"/>
    <w:p>
      <w:pPr>
        <w:spacing w:after="0"/>
        <w:ind w:left="0"/>
        <w:jc w:val="both"/>
      </w:pPr>
      <w:r>
        <w:rPr>
          <w:rFonts w:ascii="Times New Roman"/>
          <w:b w:val="false"/>
          <w:i w:val="false"/>
          <w:color w:val="000000"/>
          <w:sz w:val="28"/>
        </w:rPr>
        <w:t xml:space="preserve">
      64. Микробиологическая лаборатория для проведения работы с материалом, зараженным или вероятным на зараженность микроорганизмами III-IV </w:t>
      </w:r>
      <w:r>
        <w:rPr>
          <w:rFonts w:ascii="Times New Roman"/>
          <w:b w:val="false"/>
          <w:i w:val="false"/>
          <w:color w:val="000000"/>
          <w:sz w:val="28"/>
        </w:rPr>
        <w:t>групп патогенности</w:t>
      </w:r>
      <w:r>
        <w:rPr>
          <w:rFonts w:ascii="Times New Roman"/>
          <w:b w:val="false"/>
          <w:i w:val="false"/>
          <w:color w:val="000000"/>
          <w:sz w:val="28"/>
        </w:rPr>
        <w:t>, имеет "заразную" и "чистую" зоны. На границе "чистой" и "заразной" зон, во вновь строящихся или реконструируемых лабораториях, предусматривается устройство санитарных пропускников.</w:t>
      </w:r>
    </w:p>
    <w:bookmarkEnd w:id="113"/>
    <w:bookmarkStart w:name="z78" w:id="114"/>
    <w:p>
      <w:pPr>
        <w:spacing w:after="0"/>
        <w:ind w:left="0"/>
        <w:jc w:val="both"/>
      </w:pPr>
      <w:r>
        <w:rPr>
          <w:rFonts w:ascii="Times New Roman"/>
          <w:b w:val="false"/>
          <w:i w:val="false"/>
          <w:color w:val="000000"/>
          <w:sz w:val="28"/>
        </w:rPr>
        <w:t>
      65. К работе с инфекционным материалом, зараженным или вероятным на зараженность возбудителями I-IV групп патогенности, допускаются специалисты с высшим и средним специальным образованием, в соответствии с принятым каждым ведомством порядком замещения должностей, прошедшие соответствующую подготовку.</w:t>
      </w:r>
    </w:p>
    <w:bookmarkEnd w:id="114"/>
    <w:bookmarkStart w:name="z79" w:id="115"/>
    <w:p>
      <w:pPr>
        <w:spacing w:after="0"/>
        <w:ind w:left="0"/>
        <w:jc w:val="both"/>
      </w:pPr>
      <w:r>
        <w:rPr>
          <w:rFonts w:ascii="Times New Roman"/>
          <w:b w:val="false"/>
          <w:i w:val="false"/>
          <w:color w:val="000000"/>
          <w:sz w:val="28"/>
        </w:rPr>
        <w:t>
      66. До начала работы помещение лабораторий убирают влажным способом, в "чистой" зоне с применением моющих средств, в "заразной " с применением моющих средств и дезинфектантов, облучают бактерицидными облучателями в течение 30-60 минут при мощности 2,5 ватт на 1 кубический метр (далее – м3). После окончания работы столы, приборы, оборудование, пол, БББ протирают с применением дезинфицирующего раствора. Уборочный инвентарь имеет маркировку отдельно для "чистой" и "заразной" зон. Уборочный инвентарь используется согласно маркировке только для этих зон.</w:t>
      </w:r>
    </w:p>
    <w:bookmarkEnd w:id="115"/>
    <w:bookmarkStart w:name="z80" w:id="116"/>
    <w:p>
      <w:pPr>
        <w:spacing w:after="0"/>
        <w:ind w:left="0"/>
        <w:jc w:val="both"/>
      </w:pPr>
      <w:r>
        <w:rPr>
          <w:rFonts w:ascii="Times New Roman"/>
          <w:b w:val="false"/>
          <w:i w:val="false"/>
          <w:color w:val="000000"/>
          <w:sz w:val="28"/>
        </w:rPr>
        <w:t>
      67. Доставка инфекционного материала и перенос его из одной лаборатории в другую на территории организации (лаборатории) осуществляется в металлической, герметично закрытой посуде (биксе, баках, сумках-холодильниках, контейнерах). Доставляемые емкости с жидкими материалами закрываются пробками, исключающими выливание содержимого во время транспортирования. При распаковке материала биксы, контейнеры и пробирки обтирают дезинфицирующим раствором и ставят на металлические подносы.</w:t>
      </w:r>
    </w:p>
    <w:bookmarkEnd w:id="116"/>
    <w:bookmarkStart w:name="z81" w:id="117"/>
    <w:p>
      <w:pPr>
        <w:spacing w:after="0"/>
        <w:ind w:left="0"/>
        <w:jc w:val="both"/>
      </w:pPr>
      <w:r>
        <w:rPr>
          <w:rFonts w:ascii="Times New Roman"/>
          <w:b w:val="false"/>
          <w:i w:val="false"/>
          <w:color w:val="000000"/>
          <w:sz w:val="28"/>
        </w:rPr>
        <w:t>
      68. Перенос инфекционного материала из бокса в бокс или автоклавную проводится в металлических биксах или баках, контейнерах.</w:t>
      </w:r>
    </w:p>
    <w:bookmarkEnd w:id="117"/>
    <w:bookmarkStart w:name="z82" w:id="118"/>
    <w:p>
      <w:pPr>
        <w:spacing w:after="0"/>
        <w:ind w:left="0"/>
        <w:jc w:val="both"/>
      </w:pPr>
      <w:r>
        <w:rPr>
          <w:rFonts w:ascii="Times New Roman"/>
          <w:b w:val="false"/>
          <w:i w:val="false"/>
          <w:color w:val="000000"/>
          <w:sz w:val="28"/>
        </w:rPr>
        <w:t>
      69. При посеве инфекционного материала на пробирках, чашках, флаконах делаются надписи с указанием названия материала, номера анализа, даты посева и регистрационного номера.</w:t>
      </w:r>
    </w:p>
    <w:bookmarkEnd w:id="118"/>
    <w:bookmarkStart w:name="z83" w:id="119"/>
    <w:p>
      <w:pPr>
        <w:spacing w:after="0"/>
        <w:ind w:left="0"/>
        <w:jc w:val="both"/>
      </w:pPr>
      <w:r>
        <w:rPr>
          <w:rFonts w:ascii="Times New Roman"/>
          <w:b w:val="false"/>
          <w:i w:val="false"/>
          <w:color w:val="000000"/>
          <w:sz w:val="28"/>
        </w:rPr>
        <w:t>
      70. Жидкие среды, содержащие возбудителей инфекционных заболеваний, набираются с помощью автоматической пипетки или одноразовых стерильных пипеток. Переливать жидкие среды из пробирки в пробирку через край не допускается. Перед использованием посуда, пипетки, оборудование, шприцы проверяются на целостность и исправность.</w:t>
      </w:r>
    </w:p>
    <w:bookmarkEnd w:id="119"/>
    <w:bookmarkStart w:name="z84" w:id="120"/>
    <w:p>
      <w:pPr>
        <w:spacing w:after="0"/>
        <w:ind w:left="0"/>
        <w:jc w:val="both"/>
      </w:pPr>
      <w:r>
        <w:rPr>
          <w:rFonts w:ascii="Times New Roman"/>
          <w:b w:val="false"/>
          <w:i w:val="false"/>
          <w:color w:val="000000"/>
          <w:sz w:val="28"/>
        </w:rPr>
        <w:t>
      71. Вскрытие ампул с высушенными микроорганизмами проводится в настольных боксах, над кюветой с дезинфицирующим раствором. Конец надрезанной ампулы накрывается трехслойной марлевой салфеткой, смоченной дезинфицирующим раствором и обламывается пинцетом. Вскрытая ампула оставляется накрытой той же салфеткой в течение одной-двух минут, с последующим погружением салфетки в дезинфицирующий раствор, после чего ампула накрывается стерильным тампоном.</w:t>
      </w:r>
    </w:p>
    <w:bookmarkEnd w:id="120"/>
    <w:bookmarkStart w:name="z85" w:id="121"/>
    <w:p>
      <w:pPr>
        <w:spacing w:after="0"/>
        <w:ind w:left="0"/>
        <w:jc w:val="both"/>
      </w:pPr>
      <w:r>
        <w:rPr>
          <w:rFonts w:ascii="Times New Roman"/>
          <w:b w:val="false"/>
          <w:i w:val="false"/>
          <w:color w:val="000000"/>
          <w:sz w:val="28"/>
        </w:rPr>
        <w:t>
      72. Не допускается:</w:t>
      </w:r>
    </w:p>
    <w:bookmarkEnd w:id="121"/>
    <w:p>
      <w:pPr>
        <w:spacing w:after="0"/>
        <w:ind w:left="0"/>
        <w:jc w:val="both"/>
      </w:pPr>
      <w:r>
        <w:rPr>
          <w:rFonts w:ascii="Times New Roman"/>
          <w:b w:val="false"/>
          <w:i w:val="false"/>
          <w:color w:val="000000"/>
          <w:sz w:val="28"/>
        </w:rPr>
        <w:t>
      1) работать с живыми вакцинами в помещении, где проводятся исследования инфекционного материала;</w:t>
      </w:r>
    </w:p>
    <w:p>
      <w:pPr>
        <w:spacing w:after="0"/>
        <w:ind w:left="0"/>
        <w:jc w:val="both"/>
      </w:pPr>
      <w:r>
        <w:rPr>
          <w:rFonts w:ascii="Times New Roman"/>
          <w:b w:val="false"/>
          <w:i w:val="false"/>
          <w:color w:val="000000"/>
          <w:sz w:val="28"/>
        </w:rPr>
        <w:t>
      2) проводить экспериментальные работы с вирулентными антибиотикоустойчивыми микроорганизмами при отсутствии в микробиологической лаборатории лекарственных препаратов, к которым чувствительны исследуемые микроорганизмы.</w:t>
      </w:r>
    </w:p>
    <w:bookmarkStart w:name="z86" w:id="122"/>
    <w:p>
      <w:pPr>
        <w:spacing w:after="0"/>
        <w:ind w:left="0"/>
        <w:jc w:val="both"/>
      </w:pPr>
      <w:r>
        <w:rPr>
          <w:rFonts w:ascii="Times New Roman"/>
          <w:b w:val="false"/>
          <w:i w:val="false"/>
          <w:color w:val="000000"/>
          <w:sz w:val="28"/>
        </w:rPr>
        <w:t>
      73. Отработанный материал (рабочие посевы, биологический материал от больных, трупы грызунов, лабораторных животных, гнездовой материал) обеззараживают одним из разрешенных методов. Оставлять на рабочих столах нефиксированные мазки, чашки Петри, пробирки и другую лабораторную посуду с инфекционным материалом после завершения работы не допускается.</w:t>
      </w:r>
    </w:p>
    <w:bookmarkEnd w:id="122"/>
    <w:bookmarkStart w:name="z87" w:id="123"/>
    <w:p>
      <w:pPr>
        <w:spacing w:after="0"/>
        <w:ind w:left="0"/>
        <w:jc w:val="both"/>
      </w:pPr>
      <w:r>
        <w:rPr>
          <w:rFonts w:ascii="Times New Roman"/>
          <w:b w:val="false"/>
          <w:i w:val="false"/>
          <w:color w:val="000000"/>
          <w:sz w:val="28"/>
        </w:rPr>
        <w:t>
      74. Оттаивание холодильников после хранения заразного материала совмещается с их дезинфекцией. Конденсационные воды подлежат обеззараживанию.</w:t>
      </w:r>
    </w:p>
    <w:bookmarkEnd w:id="123"/>
    <w:bookmarkStart w:name="z88" w:id="124"/>
    <w:p>
      <w:pPr>
        <w:spacing w:after="0"/>
        <w:ind w:left="0"/>
        <w:jc w:val="both"/>
      </w:pPr>
      <w:r>
        <w:rPr>
          <w:rFonts w:ascii="Times New Roman"/>
          <w:b w:val="false"/>
          <w:i w:val="false"/>
          <w:color w:val="000000"/>
          <w:sz w:val="28"/>
        </w:rPr>
        <w:t>
      75. Проведение исследований в ночное время и после окончания рабочего дня проводится с разрешения руководителя организации при условии соблюдения посменной работы и присутствия в лаборатории не менее двух человек (врача и лаборанта).</w:t>
      </w:r>
    </w:p>
    <w:bookmarkEnd w:id="124"/>
    <w:p>
      <w:pPr>
        <w:spacing w:after="0"/>
        <w:ind w:left="0"/>
        <w:jc w:val="both"/>
      </w:pPr>
      <w:r>
        <w:rPr>
          <w:rFonts w:ascii="Times New Roman"/>
          <w:b w:val="false"/>
          <w:i w:val="false"/>
          <w:color w:val="000000"/>
          <w:sz w:val="28"/>
        </w:rPr>
        <w:t>
      Обо всех случаях внутри лабораторного заражения работников микроорганизмами I-IV групп патогенности информация предоставляется заведующей (ему) лабораторией и руководителю организации.</w:t>
      </w:r>
    </w:p>
    <w:p>
      <w:pPr>
        <w:spacing w:after="0"/>
        <w:ind w:left="0"/>
        <w:jc w:val="both"/>
      </w:pPr>
      <w:r>
        <w:rPr>
          <w:rFonts w:ascii="Times New Roman"/>
          <w:b w:val="false"/>
          <w:i w:val="false"/>
          <w:color w:val="000000"/>
          <w:sz w:val="28"/>
        </w:rPr>
        <w:t>
      Использованные пипетки полностью (вертикально) погружаются в дезинфицирующий раствор, избегая образования в каналах пузырьков воздуха.</w:t>
      </w:r>
    </w:p>
    <w:bookmarkStart w:name="z89" w:id="125"/>
    <w:p>
      <w:pPr>
        <w:spacing w:after="0"/>
        <w:ind w:left="0"/>
        <w:jc w:val="both"/>
      </w:pPr>
      <w:r>
        <w:rPr>
          <w:rFonts w:ascii="Times New Roman"/>
          <w:b w:val="false"/>
          <w:i w:val="false"/>
          <w:color w:val="000000"/>
          <w:sz w:val="28"/>
        </w:rPr>
        <w:t>
      76. Перед началом работы в БББ включается вытяжная вентиляция. Загрузка материала производится при отрицательном давлении.</w:t>
      </w:r>
    </w:p>
    <w:bookmarkEnd w:id="125"/>
    <w:bookmarkStart w:name="z90" w:id="126"/>
    <w:p>
      <w:pPr>
        <w:spacing w:after="0"/>
        <w:ind w:left="0"/>
        <w:jc w:val="both"/>
      </w:pPr>
      <w:r>
        <w:rPr>
          <w:rFonts w:ascii="Times New Roman"/>
          <w:b w:val="false"/>
          <w:i w:val="false"/>
          <w:color w:val="000000"/>
          <w:sz w:val="28"/>
        </w:rPr>
        <w:t>
      77. В помещении лаборатории не допускается:</w:t>
      </w:r>
    </w:p>
    <w:bookmarkEnd w:id="126"/>
    <w:p>
      <w:pPr>
        <w:spacing w:after="0"/>
        <w:ind w:left="0"/>
        <w:jc w:val="both"/>
      </w:pPr>
      <w:r>
        <w:rPr>
          <w:rFonts w:ascii="Times New Roman"/>
          <w:b w:val="false"/>
          <w:i w:val="false"/>
          <w:color w:val="000000"/>
          <w:sz w:val="28"/>
        </w:rPr>
        <w:t>
      1) оставлять без присмотра зажженные горелки и другие нагревательные приборы, работать на горелках с неисправными кранами, держать вблизи них воспламеняющиеся вещества;</w:t>
      </w:r>
    </w:p>
    <w:p>
      <w:pPr>
        <w:spacing w:after="0"/>
        <w:ind w:left="0"/>
        <w:jc w:val="both"/>
      </w:pPr>
      <w:r>
        <w:rPr>
          <w:rFonts w:ascii="Times New Roman"/>
          <w:b w:val="false"/>
          <w:i w:val="false"/>
          <w:color w:val="000000"/>
          <w:sz w:val="28"/>
        </w:rPr>
        <w:t>
      2) убирать случайно пролитые огнеопасные жидкости при зажженных горелках и включенных электронагревательных приборах;</w:t>
      </w:r>
    </w:p>
    <w:p>
      <w:pPr>
        <w:spacing w:after="0"/>
        <w:ind w:left="0"/>
        <w:jc w:val="both"/>
      </w:pPr>
      <w:r>
        <w:rPr>
          <w:rFonts w:ascii="Times New Roman"/>
          <w:b w:val="false"/>
          <w:i w:val="false"/>
          <w:color w:val="000000"/>
          <w:sz w:val="28"/>
        </w:rPr>
        <w:t>
      3) во время работы открывать дверь бокса.</w:t>
      </w:r>
    </w:p>
    <w:bookmarkStart w:name="z91" w:id="127"/>
    <w:p>
      <w:pPr>
        <w:spacing w:after="0"/>
        <w:ind w:left="0"/>
        <w:jc w:val="both"/>
      </w:pPr>
      <w:r>
        <w:rPr>
          <w:rFonts w:ascii="Times New Roman"/>
          <w:b w:val="false"/>
          <w:i w:val="false"/>
          <w:color w:val="000000"/>
          <w:sz w:val="28"/>
        </w:rPr>
        <w:t>
      78. Сосуды, работающие под давлением, маркируются и регистрируются в произвольной форме в журнале.</w:t>
      </w:r>
    </w:p>
    <w:bookmarkEnd w:id="127"/>
    <w:bookmarkStart w:name="z92" w:id="128"/>
    <w:p>
      <w:pPr>
        <w:spacing w:after="0"/>
        <w:ind w:left="0"/>
        <w:jc w:val="both"/>
      </w:pPr>
      <w:r>
        <w:rPr>
          <w:rFonts w:ascii="Times New Roman"/>
          <w:b w:val="false"/>
          <w:i w:val="false"/>
          <w:color w:val="000000"/>
          <w:sz w:val="28"/>
        </w:rPr>
        <w:t>
      79. При эксплуатации автоклавов и термостатов выполняются следующие требования:</w:t>
      </w:r>
    </w:p>
    <w:bookmarkEnd w:id="128"/>
    <w:p>
      <w:pPr>
        <w:spacing w:after="0"/>
        <w:ind w:left="0"/>
        <w:jc w:val="both"/>
      </w:pPr>
      <w:r>
        <w:rPr>
          <w:rFonts w:ascii="Times New Roman"/>
          <w:b w:val="false"/>
          <w:i w:val="false"/>
          <w:color w:val="000000"/>
          <w:sz w:val="28"/>
        </w:rPr>
        <w:t>
      1) сдавать под расписку лицу, работающему на автоклаве, имеющий доступ к работе с оборудованием, работающим под давлением опломбированные баки и другую посуду с заразным материалом, если этим заняты два и более работника;</w:t>
      </w:r>
    </w:p>
    <w:p>
      <w:pPr>
        <w:spacing w:after="0"/>
        <w:ind w:left="0"/>
        <w:jc w:val="both"/>
      </w:pPr>
      <w:r>
        <w:rPr>
          <w:rFonts w:ascii="Times New Roman"/>
          <w:b w:val="false"/>
          <w:i w:val="false"/>
          <w:color w:val="000000"/>
          <w:sz w:val="28"/>
        </w:rPr>
        <w:t>
      2) вести журнал контроля работы автоклава;</w:t>
      </w:r>
    </w:p>
    <w:p>
      <w:pPr>
        <w:spacing w:after="0"/>
        <w:ind w:left="0"/>
        <w:jc w:val="both"/>
      </w:pPr>
      <w:r>
        <w:rPr>
          <w:rFonts w:ascii="Times New Roman"/>
          <w:b w:val="false"/>
          <w:i w:val="false"/>
          <w:color w:val="000000"/>
          <w:sz w:val="28"/>
        </w:rPr>
        <w:t>
      3) не ставить в термостат легковоспламеняющиеся вещества;</w:t>
      </w:r>
    </w:p>
    <w:p>
      <w:pPr>
        <w:spacing w:after="0"/>
        <w:ind w:left="0"/>
        <w:jc w:val="both"/>
      </w:pPr>
      <w:r>
        <w:rPr>
          <w:rFonts w:ascii="Times New Roman"/>
          <w:b w:val="false"/>
          <w:i w:val="false"/>
          <w:color w:val="000000"/>
          <w:sz w:val="28"/>
        </w:rPr>
        <w:t>
      4) не снимать предохранительные колпаки от регулирующих устройств.</w:t>
      </w:r>
    </w:p>
    <w:bookmarkStart w:name="z93" w:id="129"/>
    <w:p>
      <w:pPr>
        <w:spacing w:after="0"/>
        <w:ind w:left="0"/>
        <w:jc w:val="both"/>
      </w:pPr>
      <w:r>
        <w:rPr>
          <w:rFonts w:ascii="Times New Roman"/>
          <w:b w:val="false"/>
          <w:i w:val="false"/>
          <w:color w:val="000000"/>
          <w:sz w:val="28"/>
        </w:rPr>
        <w:t>
      80. БББ устанавливаются в месте, удаленном от проходов и разного рода воздушных потоков. Сзади и по бокам шкафа оставляется не менее 30 см свободного пространства для легкого доступа при его техническом обслуживании.</w:t>
      </w:r>
    </w:p>
    <w:bookmarkEnd w:id="129"/>
    <w:bookmarkStart w:name="z94" w:id="130"/>
    <w:p>
      <w:pPr>
        <w:spacing w:after="0"/>
        <w:ind w:left="0"/>
        <w:jc w:val="both"/>
      </w:pPr>
      <w:r>
        <w:rPr>
          <w:rFonts w:ascii="Times New Roman"/>
          <w:b w:val="false"/>
          <w:i w:val="false"/>
          <w:color w:val="000000"/>
          <w:sz w:val="28"/>
        </w:rPr>
        <w:t>
      81. Работа в БББ организуется в направлении от чистой зоны к заразной зоне. Внутренние поверхности БББ обрабатываются антикоррозийными дезинфицирующими средствами, разрешенными к применению в Республике Казахстан. Необходимо проводить ежегодный контроль эффективности работы фильтров в БББ.</w:t>
      </w:r>
    </w:p>
    <w:bookmarkEnd w:id="130"/>
    <w:bookmarkStart w:name="z95" w:id="131"/>
    <w:p>
      <w:pPr>
        <w:spacing w:after="0"/>
        <w:ind w:left="0"/>
        <w:jc w:val="both"/>
      </w:pPr>
      <w:r>
        <w:rPr>
          <w:rFonts w:ascii="Times New Roman"/>
          <w:b w:val="false"/>
          <w:i w:val="false"/>
          <w:color w:val="000000"/>
          <w:sz w:val="28"/>
        </w:rPr>
        <w:t xml:space="preserve">
      82. В комнатах, где проводится ИФА обработка столов, приборов, оборудования проводится 70 % этиловым спиртом, ИФА исследования, при проведении ПЦР - с использованием 70 % этилового спирта (до и после работы) и дезинфекционными средствами, разрешенными к применению для этих целей, в соответствии с инструкцией производителя. </w:t>
      </w:r>
    </w:p>
    <w:bookmarkEnd w:id="131"/>
    <w:bookmarkStart w:name="z96" w:id="132"/>
    <w:p>
      <w:pPr>
        <w:spacing w:after="0"/>
        <w:ind w:left="0"/>
        <w:jc w:val="both"/>
      </w:pPr>
      <w:r>
        <w:rPr>
          <w:rFonts w:ascii="Times New Roman"/>
          <w:b w:val="false"/>
          <w:i w:val="false"/>
          <w:color w:val="000000"/>
          <w:sz w:val="28"/>
        </w:rPr>
        <w:t>
      83. При проведении исследований у животных по индикации вирусов соблюдаются следующие условия:</w:t>
      </w:r>
    </w:p>
    <w:bookmarkEnd w:id="132"/>
    <w:p>
      <w:pPr>
        <w:spacing w:after="0"/>
        <w:ind w:left="0"/>
        <w:jc w:val="both"/>
      </w:pPr>
      <w:r>
        <w:rPr>
          <w:rFonts w:ascii="Times New Roman"/>
          <w:b w:val="false"/>
          <w:i w:val="false"/>
          <w:color w:val="000000"/>
          <w:sz w:val="28"/>
        </w:rPr>
        <w:t>
      1) заражение и вскрытие лабораторных животных, содержание инфицированных животных, центрифугирование, сушка, другие операции с вероятным образованием аэрозоля, заражение культуры клеток и куриных эмбрионов, приготовление суспензий, работа с лиофилизированными ПБА, работа по ведению коллекционных штаммов проводится в боксированных помещениях заразной зоны лаборатории в БББ;</w:t>
      </w:r>
    </w:p>
    <w:p>
      <w:pPr>
        <w:spacing w:after="0"/>
        <w:ind w:left="0"/>
        <w:jc w:val="both"/>
      </w:pPr>
      <w:r>
        <w:rPr>
          <w:rFonts w:ascii="Times New Roman"/>
          <w:b w:val="false"/>
          <w:i w:val="false"/>
          <w:color w:val="000000"/>
          <w:sz w:val="28"/>
        </w:rPr>
        <w:t>
      2) емкости с ПБА помещаются на поднос или лоток, покрытый многослойной салфеткой, смоченной дезинфицирующим раствором;</w:t>
      </w:r>
    </w:p>
    <w:p>
      <w:pPr>
        <w:spacing w:after="0"/>
        <w:ind w:left="0"/>
        <w:jc w:val="both"/>
      </w:pPr>
      <w:r>
        <w:rPr>
          <w:rFonts w:ascii="Times New Roman"/>
          <w:b w:val="false"/>
          <w:i w:val="false"/>
          <w:color w:val="000000"/>
          <w:sz w:val="28"/>
        </w:rPr>
        <w:t>
      3) серологические исследования с живыми вирусами, приготовление различных первичных и перевиваемых линий культур ткани, первичная обработка клинического материала проводятся в БББ.</w:t>
      </w:r>
    </w:p>
    <w:bookmarkStart w:name="z97" w:id="133"/>
    <w:p>
      <w:pPr>
        <w:spacing w:after="0"/>
        <w:ind w:left="0"/>
        <w:jc w:val="left"/>
      </w:pPr>
      <w:r>
        <w:rPr>
          <w:rFonts w:ascii="Times New Roman"/>
          <w:b/>
          <w:i w:val="false"/>
          <w:color w:val="000000"/>
        </w:rPr>
        <w:t xml:space="preserve"> Параграф 3. Требования к применению защитного костюма</w:t>
      </w:r>
    </w:p>
    <w:bookmarkEnd w:id="133"/>
    <w:bookmarkStart w:name="z98" w:id="134"/>
    <w:p>
      <w:pPr>
        <w:spacing w:after="0"/>
        <w:ind w:left="0"/>
        <w:jc w:val="both"/>
      </w:pPr>
      <w:r>
        <w:rPr>
          <w:rFonts w:ascii="Times New Roman"/>
          <w:b w:val="false"/>
          <w:i w:val="false"/>
          <w:color w:val="000000"/>
          <w:sz w:val="28"/>
        </w:rPr>
        <w:t>
      84. В зависимости от характера выполняемой работы пользуются следующими типами защитных костюмов:</w:t>
      </w:r>
    </w:p>
    <w:bookmarkEnd w:id="134"/>
    <w:p>
      <w:pPr>
        <w:spacing w:after="0"/>
        <w:ind w:left="0"/>
        <w:jc w:val="both"/>
      </w:pPr>
      <w:r>
        <w:rPr>
          <w:rFonts w:ascii="Times New Roman"/>
          <w:b w:val="false"/>
          <w:i w:val="false"/>
          <w:color w:val="000000"/>
          <w:sz w:val="28"/>
        </w:rPr>
        <w:t>
      1) 1 типа – пижама или комбинезон, медицинские тапочки, медицинская шапочка, большая косынка (капюшон), противочумный халат, респиратор-капюшон положительного давления, ватно-марлевая маска (противопылевой респиратор, фильтрующий или кислородно-изолирующий противогаз), очки, резиновые перчатки, полотенце, носки, тапочки, сапоги резиновые;</w:t>
      </w:r>
    </w:p>
    <w:p>
      <w:pPr>
        <w:spacing w:after="0"/>
        <w:ind w:left="0"/>
        <w:jc w:val="both"/>
      </w:pPr>
      <w:r>
        <w:rPr>
          <w:rFonts w:ascii="Times New Roman"/>
          <w:b w:val="false"/>
          <w:i w:val="false"/>
          <w:color w:val="000000"/>
          <w:sz w:val="28"/>
        </w:rPr>
        <w:t>
      2) 2 типа – пижама или комбинезон, медицинские тапочки, медицинская шапочка, большая косынка (капюшон), противочумный халат, ватно-марлевая маска, резиновые перчатки, полотенце, носки, тапочки, сапоги резиновые;</w:t>
      </w:r>
    </w:p>
    <w:p>
      <w:pPr>
        <w:spacing w:after="0"/>
        <w:ind w:left="0"/>
        <w:jc w:val="both"/>
      </w:pPr>
      <w:r>
        <w:rPr>
          <w:rFonts w:ascii="Times New Roman"/>
          <w:b w:val="false"/>
          <w:i w:val="false"/>
          <w:color w:val="000000"/>
          <w:sz w:val="28"/>
        </w:rPr>
        <w:t>
      3) 3 типа – пижама, медицинская шапочка, большая косынка, противочумный халат, резиновые перчатки, полотенце, носки, тапочки, галоши;</w:t>
      </w:r>
    </w:p>
    <w:p>
      <w:pPr>
        <w:spacing w:after="0"/>
        <w:ind w:left="0"/>
        <w:jc w:val="both"/>
      </w:pPr>
      <w:r>
        <w:rPr>
          <w:rFonts w:ascii="Times New Roman"/>
          <w:b w:val="false"/>
          <w:i w:val="false"/>
          <w:color w:val="000000"/>
          <w:sz w:val="28"/>
        </w:rPr>
        <w:t>
      4) 4 типа – пижама, шапочка (малая косынка), противочумный халат (хирургический), носки, тапочки.</w:t>
      </w:r>
    </w:p>
    <w:bookmarkStart w:name="z99" w:id="135"/>
    <w:p>
      <w:pPr>
        <w:spacing w:after="0"/>
        <w:ind w:left="0"/>
        <w:jc w:val="both"/>
      </w:pPr>
      <w:r>
        <w:rPr>
          <w:rFonts w:ascii="Times New Roman"/>
          <w:b w:val="false"/>
          <w:i w:val="false"/>
          <w:color w:val="000000"/>
          <w:sz w:val="28"/>
        </w:rPr>
        <w:t>
      85. Комбинезоны и пижамы изготовливаются из плотной ткани (бязи или полотна), спереди с глухой застежкой на пуговицы.</w:t>
      </w:r>
    </w:p>
    <w:bookmarkEnd w:id="135"/>
    <w:bookmarkStart w:name="z100" w:id="136"/>
    <w:p>
      <w:pPr>
        <w:spacing w:after="0"/>
        <w:ind w:left="0"/>
        <w:jc w:val="both"/>
      </w:pPr>
      <w:r>
        <w:rPr>
          <w:rFonts w:ascii="Times New Roman"/>
          <w:b w:val="false"/>
          <w:i w:val="false"/>
          <w:color w:val="000000"/>
          <w:sz w:val="28"/>
        </w:rPr>
        <w:t>
      86. Противочумный халат шьют по типу хирургического, но значительно длиннее (до нижней трети голени), при этом полы его должны глубоко заходить одна на другую; пояс и завязки у ворота должны состоять из двух частей, пришитых каждая к отдельной поле, для завязывания рукавов пришивают одну длинную тесемку.</w:t>
      </w:r>
    </w:p>
    <w:bookmarkEnd w:id="136"/>
    <w:bookmarkStart w:name="z101" w:id="137"/>
    <w:p>
      <w:pPr>
        <w:spacing w:after="0"/>
        <w:ind w:left="0"/>
        <w:jc w:val="both"/>
      </w:pPr>
      <w:r>
        <w:rPr>
          <w:rFonts w:ascii="Times New Roman"/>
          <w:b w:val="false"/>
          <w:i w:val="false"/>
          <w:color w:val="000000"/>
          <w:sz w:val="28"/>
        </w:rPr>
        <w:t>
      87. Противочумную косынку изготовляют размером 90х90х125 см.</w:t>
      </w:r>
    </w:p>
    <w:bookmarkEnd w:id="137"/>
    <w:bookmarkStart w:name="z102" w:id="138"/>
    <w:p>
      <w:pPr>
        <w:spacing w:after="0"/>
        <w:ind w:left="0"/>
        <w:jc w:val="both"/>
      </w:pPr>
      <w:r>
        <w:rPr>
          <w:rFonts w:ascii="Times New Roman"/>
          <w:b w:val="false"/>
          <w:i w:val="false"/>
          <w:color w:val="000000"/>
          <w:sz w:val="28"/>
        </w:rPr>
        <w:t xml:space="preserve">
      88. Ватно-марлевую маску изготавливают из куска марли длиной 125 см и шириной 50 см. Кусок марли разрезают по длине 50 см с двух сторон посередине с наружных концов, затем в средней части куска марли в продольном направлении укладывают сплошной ровный пласт ваты длиной 25 см, шириной 17 см. Края куска марли заворачивают внахлест. </w:t>
      </w:r>
    </w:p>
    <w:bookmarkEnd w:id="138"/>
    <w:bookmarkStart w:name="z103" w:id="139"/>
    <w:p>
      <w:pPr>
        <w:spacing w:after="0"/>
        <w:ind w:left="0"/>
        <w:jc w:val="both"/>
      </w:pPr>
      <w:r>
        <w:rPr>
          <w:rFonts w:ascii="Times New Roman"/>
          <w:b w:val="false"/>
          <w:i w:val="false"/>
          <w:color w:val="000000"/>
          <w:sz w:val="28"/>
        </w:rPr>
        <w:t>
      89. Очки применяют "летные" с широким, плотно прилегающим краем, изогнутыми стеклами или любой иной конструкции, обеспечивающий их герметичность.</w:t>
      </w:r>
    </w:p>
    <w:bookmarkEnd w:id="139"/>
    <w:bookmarkStart w:name="z104" w:id="140"/>
    <w:p>
      <w:pPr>
        <w:spacing w:after="0"/>
        <w:ind w:left="0"/>
        <w:jc w:val="both"/>
      </w:pPr>
      <w:r>
        <w:rPr>
          <w:rFonts w:ascii="Times New Roman"/>
          <w:b w:val="false"/>
          <w:i w:val="false"/>
          <w:color w:val="000000"/>
          <w:sz w:val="28"/>
        </w:rPr>
        <w:t>
      90. Противочумный костюм надевают до входа в помещение, где работают с заразным материалом в следующей последовательности: пижама (комбинезон), носки, тапочки, медицинская шапочка, капюшон (большая косынка), противочумный халат и сапоги. Тесемки у ворота халата и пояс халата завязывают спереди на левой стороне обязательно петлей, после чего закрепляют тесемки на рукавах. Респиратор (маска) должен закрывать рот и нос, верхние тесемки маски завязывают петлей на затылке, нижние на темени, по бокам крыльев носа закладывают ватные тампоны. Очки должны быть хорошо пригнаны и проверены на отсутствие фильтрации воздуха.</w:t>
      </w:r>
    </w:p>
    <w:bookmarkEnd w:id="140"/>
    <w:bookmarkStart w:name="z105" w:id="141"/>
    <w:p>
      <w:pPr>
        <w:spacing w:after="0"/>
        <w:ind w:left="0"/>
        <w:jc w:val="both"/>
      </w:pPr>
      <w:r>
        <w:rPr>
          <w:rFonts w:ascii="Times New Roman"/>
          <w:b w:val="false"/>
          <w:i w:val="false"/>
          <w:color w:val="000000"/>
          <w:sz w:val="28"/>
        </w:rPr>
        <w:t>
      91. Для обеззараживания костюма предусматриваются отдельные емкости с дезинфицирующим раствором для обработки: сапог или галош, рук в перчатках в процессе снятия костюма, ватно-марлевых масок, халата, косынки (капюшона), полотенца, перчаток. Очки погружаются в 70</w:t>
      </w:r>
      <w:r>
        <w:rPr>
          <w:rFonts w:ascii="Times New Roman"/>
          <w:b w:val="false"/>
          <w:i w:val="false"/>
          <w:color w:val="000000"/>
          <w:vertAlign w:val="superscript"/>
        </w:rPr>
        <w:t>о</w:t>
      </w:r>
      <w:r>
        <w:rPr>
          <w:rFonts w:ascii="Times New Roman"/>
          <w:b w:val="false"/>
          <w:i w:val="false"/>
          <w:color w:val="000000"/>
          <w:sz w:val="28"/>
        </w:rPr>
        <w:t xml:space="preserve"> спирт.</w:t>
      </w:r>
    </w:p>
    <w:bookmarkEnd w:id="141"/>
    <w:bookmarkStart w:name="z106" w:id="142"/>
    <w:p>
      <w:pPr>
        <w:spacing w:after="0"/>
        <w:ind w:left="0"/>
        <w:jc w:val="both"/>
      </w:pPr>
      <w:r>
        <w:rPr>
          <w:rFonts w:ascii="Times New Roman"/>
          <w:b w:val="false"/>
          <w:i w:val="false"/>
          <w:color w:val="000000"/>
          <w:sz w:val="28"/>
        </w:rPr>
        <w:t>
      92. При обеззараживании автоклавированием, кипячением или в дезинфицирующей камере, костюм складывают соответственно в биксы, двойные мешки.</w:t>
      </w:r>
    </w:p>
    <w:bookmarkEnd w:id="142"/>
    <w:bookmarkStart w:name="z107" w:id="143"/>
    <w:p>
      <w:pPr>
        <w:spacing w:after="0"/>
        <w:ind w:left="0"/>
        <w:jc w:val="both"/>
      </w:pPr>
      <w:r>
        <w:rPr>
          <w:rFonts w:ascii="Times New Roman"/>
          <w:b w:val="false"/>
          <w:i w:val="false"/>
          <w:color w:val="000000"/>
          <w:sz w:val="28"/>
        </w:rPr>
        <w:t>
      93. Костюм снимают в следующем порядке, погружая руки в перчатках в дезинфицирующий раствор после снятия каждой части костюма:</w:t>
      </w:r>
    </w:p>
    <w:bookmarkEnd w:id="143"/>
    <w:p>
      <w:pPr>
        <w:spacing w:after="0"/>
        <w:ind w:left="0"/>
        <w:jc w:val="both"/>
      </w:pPr>
      <w:r>
        <w:rPr>
          <w:rFonts w:ascii="Times New Roman"/>
          <w:b w:val="false"/>
          <w:i w:val="false"/>
          <w:color w:val="000000"/>
          <w:sz w:val="28"/>
        </w:rPr>
        <w:t>
      1) сапоги или галоши протирают сверху вниз тампонами, обильно смоченными дезинфицирующим раствором, вынимают полотенце;</w:t>
      </w:r>
    </w:p>
    <w:p>
      <w:pPr>
        <w:spacing w:after="0"/>
        <w:ind w:left="0"/>
        <w:jc w:val="both"/>
      </w:pPr>
      <w:r>
        <w:rPr>
          <w:rFonts w:ascii="Times New Roman"/>
          <w:b w:val="false"/>
          <w:i w:val="false"/>
          <w:color w:val="000000"/>
          <w:sz w:val="28"/>
        </w:rPr>
        <w:t xml:space="preserve">
      2) снимают нарукавники и вторую пару перчаток, если они были необходимы при работе; </w:t>
      </w:r>
    </w:p>
    <w:p>
      <w:pPr>
        <w:spacing w:after="0"/>
        <w:ind w:left="0"/>
        <w:jc w:val="both"/>
      </w:pPr>
      <w:r>
        <w:rPr>
          <w:rFonts w:ascii="Times New Roman"/>
          <w:b w:val="false"/>
          <w:i w:val="false"/>
          <w:color w:val="000000"/>
          <w:sz w:val="28"/>
        </w:rPr>
        <w:t>
      3) снимают сапоги;</w:t>
      </w:r>
    </w:p>
    <w:p>
      <w:pPr>
        <w:spacing w:after="0"/>
        <w:ind w:left="0"/>
        <w:jc w:val="both"/>
      </w:pPr>
      <w:r>
        <w:rPr>
          <w:rFonts w:ascii="Times New Roman"/>
          <w:b w:val="false"/>
          <w:i w:val="false"/>
          <w:color w:val="000000"/>
          <w:sz w:val="28"/>
        </w:rPr>
        <w:t xml:space="preserve">
      4) протирают ватным тампоном, смоченным дезинфицирующим раствором, фартук, при наличии его в костюме, снимают, складывая наружной стороной внутрь; </w:t>
      </w:r>
    </w:p>
    <w:p>
      <w:pPr>
        <w:spacing w:after="0"/>
        <w:ind w:left="0"/>
        <w:jc w:val="both"/>
      </w:pPr>
      <w:r>
        <w:rPr>
          <w:rFonts w:ascii="Times New Roman"/>
          <w:b w:val="false"/>
          <w:i w:val="false"/>
          <w:color w:val="000000"/>
          <w:sz w:val="28"/>
        </w:rPr>
        <w:t>
      5) снимают очки, оттягивая их двумя руками вперед, вверх и назад за голову;</w:t>
      </w:r>
    </w:p>
    <w:p>
      <w:pPr>
        <w:spacing w:after="0"/>
        <w:ind w:left="0"/>
        <w:jc w:val="both"/>
      </w:pPr>
      <w:r>
        <w:rPr>
          <w:rFonts w:ascii="Times New Roman"/>
          <w:b w:val="false"/>
          <w:i w:val="false"/>
          <w:color w:val="000000"/>
          <w:sz w:val="28"/>
        </w:rPr>
        <w:t>
      6) ватно-марлевую маску развязывают и снимают, не касаясь лица наружной ее стороной;</w:t>
      </w:r>
    </w:p>
    <w:p>
      <w:pPr>
        <w:spacing w:after="0"/>
        <w:ind w:left="0"/>
        <w:jc w:val="both"/>
      </w:pPr>
      <w:r>
        <w:rPr>
          <w:rFonts w:ascii="Times New Roman"/>
          <w:b w:val="false"/>
          <w:i w:val="false"/>
          <w:color w:val="000000"/>
          <w:sz w:val="28"/>
        </w:rPr>
        <w:t>
      7) снимают перчатки (при подозрении на нарушение целостности перчаток их проверяют в дезинфицирующем растворе, (но не воздухом);</w:t>
      </w:r>
    </w:p>
    <w:p>
      <w:pPr>
        <w:spacing w:after="0"/>
        <w:ind w:left="0"/>
        <w:jc w:val="both"/>
      </w:pPr>
      <w:r>
        <w:rPr>
          <w:rFonts w:ascii="Times New Roman"/>
          <w:b w:val="false"/>
          <w:i w:val="false"/>
          <w:color w:val="000000"/>
          <w:sz w:val="28"/>
        </w:rPr>
        <w:t>
      8) после снятия защитного костюма руки обрабатывают 70</w:t>
      </w:r>
      <w:r>
        <w:rPr>
          <w:rFonts w:ascii="Times New Roman"/>
          <w:b w:val="false"/>
          <w:i w:val="false"/>
          <w:color w:val="000000"/>
          <w:vertAlign w:val="superscript"/>
        </w:rPr>
        <w:t>о</w:t>
      </w:r>
      <w:r>
        <w:rPr>
          <w:rFonts w:ascii="Times New Roman"/>
          <w:b w:val="false"/>
          <w:i w:val="false"/>
          <w:color w:val="000000"/>
          <w:sz w:val="28"/>
        </w:rPr>
        <w:t xml:space="preserve"> спиртом, затем тщательно моют с мылом;</w:t>
      </w:r>
    </w:p>
    <w:p>
      <w:pPr>
        <w:spacing w:after="0"/>
        <w:ind w:left="0"/>
        <w:jc w:val="both"/>
      </w:pPr>
      <w:r>
        <w:rPr>
          <w:rFonts w:ascii="Times New Roman"/>
          <w:b w:val="false"/>
          <w:i w:val="false"/>
          <w:color w:val="000000"/>
          <w:sz w:val="28"/>
        </w:rPr>
        <w:t>
      9) развязывают завязки ворота халата, пояс и опустив верхний край перчаток, развязывают завязки рукавов, снимают халат, заворачивая наружную часть его внутрь;</w:t>
      </w:r>
    </w:p>
    <w:p>
      <w:pPr>
        <w:spacing w:after="0"/>
        <w:ind w:left="0"/>
        <w:jc w:val="both"/>
      </w:pPr>
      <w:r>
        <w:rPr>
          <w:rFonts w:ascii="Times New Roman"/>
          <w:b w:val="false"/>
          <w:i w:val="false"/>
          <w:color w:val="000000"/>
          <w:sz w:val="28"/>
        </w:rPr>
        <w:t>
      10) снимают косынку, осторожно собирая все концы ее в одну руку на затылке.</w:t>
      </w:r>
    </w:p>
    <w:bookmarkStart w:name="z108" w:id="144"/>
    <w:p>
      <w:pPr>
        <w:spacing w:after="0"/>
        <w:ind w:left="0"/>
        <w:jc w:val="left"/>
      </w:pPr>
      <w:r>
        <w:rPr>
          <w:rFonts w:ascii="Times New Roman"/>
          <w:b/>
          <w:i w:val="false"/>
          <w:color w:val="000000"/>
        </w:rPr>
        <w:t xml:space="preserve"> Параграф 4. Требования к условиям работы в бактериологической</w:t>
      </w:r>
      <w:r>
        <w:br/>
      </w:r>
      <w:r>
        <w:rPr>
          <w:rFonts w:ascii="Times New Roman"/>
          <w:b/>
          <w:i w:val="false"/>
          <w:color w:val="000000"/>
        </w:rPr>
        <w:t>лаборатории I-II группы патогенности</w:t>
      </w:r>
    </w:p>
    <w:bookmarkEnd w:id="144"/>
    <w:bookmarkStart w:name="z109" w:id="145"/>
    <w:p>
      <w:pPr>
        <w:spacing w:after="0"/>
        <w:ind w:left="0"/>
        <w:jc w:val="both"/>
      </w:pPr>
      <w:r>
        <w:rPr>
          <w:rFonts w:ascii="Times New Roman"/>
          <w:b w:val="false"/>
          <w:i w:val="false"/>
          <w:color w:val="000000"/>
          <w:sz w:val="28"/>
        </w:rPr>
        <w:t xml:space="preserve">
      94. Микробиологическая лаборатория для проведения работы с материалом, зараженным или вероятным на зараженность микроорганизмами I-II </w:t>
      </w:r>
      <w:r>
        <w:rPr>
          <w:rFonts w:ascii="Times New Roman"/>
          <w:b w:val="false"/>
          <w:i w:val="false"/>
          <w:color w:val="000000"/>
          <w:sz w:val="28"/>
        </w:rPr>
        <w:t>групп патогенности</w:t>
      </w:r>
      <w:r>
        <w:rPr>
          <w:rFonts w:ascii="Times New Roman"/>
          <w:b w:val="false"/>
          <w:i w:val="false"/>
          <w:color w:val="000000"/>
          <w:sz w:val="28"/>
        </w:rPr>
        <w:t>, имеют заразную, условно-чистую, чистую зоны. На границе "чистой" и "заразной" зон, во вновь строящихся или реконструируемых лабораториях, предусматривается устройство санитарных пропускников.</w:t>
      </w:r>
    </w:p>
    <w:bookmarkEnd w:id="145"/>
    <w:bookmarkStart w:name="z110" w:id="146"/>
    <w:p>
      <w:pPr>
        <w:spacing w:after="0"/>
        <w:ind w:left="0"/>
        <w:jc w:val="both"/>
      </w:pPr>
      <w:r>
        <w:rPr>
          <w:rFonts w:ascii="Times New Roman"/>
          <w:b w:val="false"/>
          <w:i w:val="false"/>
          <w:color w:val="000000"/>
          <w:sz w:val="28"/>
        </w:rPr>
        <w:t>
      95. В конце рабочего дня термостаты, холодильники, шкафы, где хранятся патогены 1-2 группы, пломбируют, двери производственных помещений закрывают на замок.</w:t>
      </w:r>
    </w:p>
    <w:bookmarkEnd w:id="146"/>
    <w:bookmarkStart w:name="z111" w:id="147"/>
    <w:p>
      <w:pPr>
        <w:spacing w:after="0"/>
        <w:ind w:left="0"/>
        <w:jc w:val="both"/>
      </w:pPr>
      <w:r>
        <w:rPr>
          <w:rFonts w:ascii="Times New Roman"/>
          <w:b w:val="false"/>
          <w:i w:val="false"/>
          <w:color w:val="000000"/>
          <w:sz w:val="28"/>
        </w:rPr>
        <w:t>
      96. При проведении работ с возбудителями I-II группы патогенности, необходимо соблюдать следующее:</w:t>
      </w:r>
    </w:p>
    <w:bookmarkEnd w:id="147"/>
    <w:p>
      <w:pPr>
        <w:spacing w:after="0"/>
        <w:ind w:left="0"/>
        <w:jc w:val="both"/>
      </w:pPr>
      <w:r>
        <w:rPr>
          <w:rFonts w:ascii="Times New Roman"/>
          <w:b w:val="false"/>
          <w:i w:val="false"/>
          <w:color w:val="000000"/>
          <w:sz w:val="28"/>
        </w:rPr>
        <w:t>
      1) посуда, применяемая при работе с членистоногими, дезинфицируется кипячением, отходы заливаются дезинфицирующим раствором или сжигаются. Инструменты кипятятся или обжигаются на огне. Бязевые мешочки обеззараживаются кипячением в водно-мыльном растворе в течение 30 минут;</w:t>
      </w:r>
    </w:p>
    <w:p>
      <w:pPr>
        <w:spacing w:after="0"/>
        <w:ind w:left="0"/>
        <w:jc w:val="both"/>
      </w:pPr>
      <w:r>
        <w:rPr>
          <w:rFonts w:ascii="Times New Roman"/>
          <w:b w:val="false"/>
          <w:i w:val="false"/>
          <w:color w:val="000000"/>
          <w:sz w:val="28"/>
        </w:rPr>
        <w:t>
      2) разбор погадок хищных птиц и экскрементов зверьков проводится после 12-18 часового их содержания в 1 % растворе формалина;</w:t>
      </w:r>
    </w:p>
    <w:p>
      <w:pPr>
        <w:spacing w:after="0"/>
        <w:ind w:left="0"/>
        <w:jc w:val="both"/>
      </w:pPr>
      <w:r>
        <w:rPr>
          <w:rFonts w:ascii="Times New Roman"/>
          <w:b w:val="false"/>
          <w:i w:val="false"/>
          <w:color w:val="000000"/>
          <w:sz w:val="28"/>
        </w:rPr>
        <w:t>
      3) насекомые и клещи содержатся в специальном помещении (инсектарии) в садках или банках, исключающих их рассеивание. Блох, добытых для пополнения инсектария, содержат в отдельных банках до появления молодых, не пивших кровь особей;</w:t>
      </w:r>
    </w:p>
    <w:p>
      <w:pPr>
        <w:spacing w:after="0"/>
        <w:ind w:left="0"/>
        <w:jc w:val="both"/>
      </w:pPr>
      <w:r>
        <w:rPr>
          <w:rFonts w:ascii="Times New Roman"/>
          <w:b w:val="false"/>
          <w:i w:val="false"/>
          <w:color w:val="000000"/>
          <w:sz w:val="28"/>
        </w:rPr>
        <w:t>
      4) после окончания работы рабочие столы обрабатываются дезинфицирующим раствором, руки - 70</w:t>
      </w:r>
      <w:r>
        <w:rPr>
          <w:rFonts w:ascii="Times New Roman"/>
          <w:b w:val="false"/>
          <w:i w:val="false"/>
          <w:color w:val="000000"/>
          <w:vertAlign w:val="superscript"/>
        </w:rPr>
        <w:t>о</w:t>
      </w:r>
      <w:r>
        <w:rPr>
          <w:rFonts w:ascii="Times New Roman"/>
          <w:b w:val="false"/>
          <w:i w:val="false"/>
          <w:color w:val="000000"/>
          <w:sz w:val="28"/>
        </w:rPr>
        <w:t xml:space="preserve"> спиртом. При кратковременном выходе сотрудника из бокса, дверь закрывается на замок, ключ хранится у сотрудника, проводящего исследование;</w:t>
      </w:r>
    </w:p>
    <w:p>
      <w:pPr>
        <w:spacing w:after="0"/>
        <w:ind w:left="0"/>
        <w:jc w:val="both"/>
      </w:pPr>
      <w:r>
        <w:rPr>
          <w:rFonts w:ascii="Times New Roman"/>
          <w:b w:val="false"/>
          <w:i w:val="false"/>
          <w:color w:val="000000"/>
          <w:sz w:val="28"/>
        </w:rPr>
        <w:t>
      5) помещения заразной зоны оборудуют приточно-вытяжной вентиляцией с искусственным побуждением и фильтрами тонкой очистки на выходе;</w:t>
      </w:r>
    </w:p>
    <w:p>
      <w:pPr>
        <w:spacing w:after="0"/>
        <w:ind w:left="0"/>
        <w:jc w:val="both"/>
      </w:pPr>
      <w:r>
        <w:rPr>
          <w:rFonts w:ascii="Times New Roman"/>
          <w:b w:val="false"/>
          <w:i w:val="false"/>
          <w:color w:val="000000"/>
          <w:sz w:val="28"/>
        </w:rPr>
        <w:t>
      6) у входа в помещение, где проводится работа с зараженными животными, устраивают пороги высотой 30 см, у дверей бактериологических боксов, помещений для серологических и экспресс исследований кладутся коврики, смоченные дезинфицирующим раствором;</w:t>
      </w:r>
    </w:p>
    <w:p>
      <w:pPr>
        <w:spacing w:after="0"/>
        <w:ind w:left="0"/>
        <w:jc w:val="both"/>
      </w:pPr>
      <w:r>
        <w:rPr>
          <w:rFonts w:ascii="Times New Roman"/>
          <w:b w:val="false"/>
          <w:i w:val="false"/>
          <w:color w:val="000000"/>
          <w:sz w:val="28"/>
        </w:rPr>
        <w:t>
      7) герметичность лабораторных помещений;</w:t>
      </w:r>
    </w:p>
    <w:p>
      <w:pPr>
        <w:spacing w:after="0"/>
        <w:ind w:left="0"/>
        <w:jc w:val="both"/>
      </w:pPr>
      <w:r>
        <w:rPr>
          <w:rFonts w:ascii="Times New Roman"/>
          <w:b w:val="false"/>
          <w:i w:val="false"/>
          <w:color w:val="000000"/>
          <w:sz w:val="28"/>
        </w:rPr>
        <w:t>
      8) записи результатов исследований ведутся на черновиках, перед выносом из бокса дезинфицируются;</w:t>
      </w:r>
    </w:p>
    <w:p>
      <w:pPr>
        <w:spacing w:after="0"/>
        <w:ind w:left="0"/>
        <w:jc w:val="both"/>
      </w:pPr>
      <w:r>
        <w:rPr>
          <w:rFonts w:ascii="Times New Roman"/>
          <w:b w:val="false"/>
          <w:i w:val="false"/>
          <w:color w:val="000000"/>
          <w:sz w:val="28"/>
        </w:rPr>
        <w:t xml:space="preserve">
      9) проведение лабораторных работ с возбудителями патогенности осуществляется в защитном костюме. Требования к применению защитного костюма приведены в </w:t>
      </w:r>
      <w:r>
        <w:rPr>
          <w:rFonts w:ascii="Times New Roman"/>
          <w:b w:val="false"/>
          <w:i w:val="false"/>
          <w:color w:val="000000"/>
          <w:sz w:val="28"/>
        </w:rPr>
        <w:t>параграфе 3</w:t>
      </w:r>
      <w:r>
        <w:rPr>
          <w:rFonts w:ascii="Times New Roman"/>
          <w:b w:val="false"/>
          <w:i w:val="false"/>
          <w:color w:val="000000"/>
          <w:sz w:val="28"/>
        </w:rPr>
        <w:t xml:space="preserve"> к Санитарным правилам; </w:t>
      </w:r>
    </w:p>
    <w:p>
      <w:pPr>
        <w:spacing w:after="0"/>
        <w:ind w:left="0"/>
        <w:jc w:val="both"/>
      </w:pPr>
      <w:r>
        <w:rPr>
          <w:rFonts w:ascii="Times New Roman"/>
          <w:b w:val="false"/>
          <w:i w:val="false"/>
          <w:color w:val="000000"/>
          <w:sz w:val="28"/>
        </w:rPr>
        <w:t xml:space="preserve">
      10) лицам, работающим с материалом, вероятным на зараженность возбудителями I группы патогенности, в конце рабочего дня проводится термометрия с регистрацией температуры тела в специальном журнале; </w:t>
      </w:r>
    </w:p>
    <w:p>
      <w:pPr>
        <w:spacing w:after="0"/>
        <w:ind w:left="0"/>
        <w:jc w:val="both"/>
      </w:pPr>
      <w:r>
        <w:rPr>
          <w:rFonts w:ascii="Times New Roman"/>
          <w:b w:val="false"/>
          <w:i w:val="false"/>
          <w:color w:val="000000"/>
          <w:sz w:val="28"/>
        </w:rPr>
        <w:t>
      11) животные, зараженные материалом вероятным на инфицированность микроорганизмами I-II групп патогенности, содержатся отдельно от других животных;</w:t>
      </w:r>
    </w:p>
    <w:p>
      <w:pPr>
        <w:spacing w:after="0"/>
        <w:ind w:left="0"/>
        <w:jc w:val="both"/>
      </w:pPr>
      <w:r>
        <w:rPr>
          <w:rFonts w:ascii="Times New Roman"/>
          <w:b w:val="false"/>
          <w:i w:val="false"/>
          <w:color w:val="000000"/>
          <w:sz w:val="28"/>
        </w:rPr>
        <w:t>
      12) ежеквартально проводится определение остаточной концентрации дезинфектанта и патогенной микрофлоры в сточных водах.</w:t>
      </w:r>
    </w:p>
    <w:p>
      <w:pPr>
        <w:spacing w:after="0"/>
        <w:ind w:left="0"/>
        <w:jc w:val="both"/>
      </w:pPr>
      <w:r>
        <w:rPr>
          <w:rFonts w:ascii="Times New Roman"/>
          <w:b w:val="false"/>
          <w:i w:val="false"/>
          <w:color w:val="000000"/>
          <w:sz w:val="28"/>
        </w:rPr>
        <w:t>
      Все работы, связанные с приемом и первичной обработкой биологического материала от людей, грызунов, эктопаразитов, проб внешней среды, зараженных животных и их исследование на возбудителей 1-2 группы патогенности проводятся в заразном блоке с использованием защитного костюма 1-2 типа.</w:t>
      </w:r>
    </w:p>
    <w:p>
      <w:pPr>
        <w:spacing w:after="0"/>
        <w:ind w:left="0"/>
        <w:jc w:val="both"/>
      </w:pPr>
      <w:r>
        <w:rPr>
          <w:rFonts w:ascii="Times New Roman"/>
          <w:b w:val="false"/>
          <w:i w:val="false"/>
          <w:color w:val="000000"/>
          <w:sz w:val="28"/>
        </w:rPr>
        <w:t>
      Исследования с возбудителями сапа и мелиоидоза проводятся в защитном костюме 2 типа, резиновых перчатках, ватно-марлевой маске и защитных очках. По окончанию работы в предбоксах заразного отделения защитные костюмы снимаются и обеззараживаются. Для работы в лабораториях центров СПИД, используется 3 тип защитного костюма.</w:t>
      </w:r>
    </w:p>
    <w:p>
      <w:pPr>
        <w:spacing w:after="0"/>
        <w:ind w:left="0"/>
        <w:jc w:val="both"/>
      </w:pPr>
      <w:r>
        <w:rPr>
          <w:rFonts w:ascii="Times New Roman"/>
          <w:b w:val="false"/>
          <w:i w:val="false"/>
          <w:color w:val="000000"/>
          <w:sz w:val="28"/>
        </w:rPr>
        <w:t>
      Выходить из помещений лаборатории в защитной одежде и вызывать сотрудника из помещения в период его работы с заразным или вероятным на зараженность материалом не допускается;</w:t>
      </w:r>
    </w:p>
    <w:p>
      <w:pPr>
        <w:spacing w:after="0"/>
        <w:ind w:left="0"/>
        <w:jc w:val="both"/>
      </w:pPr>
      <w:r>
        <w:rPr>
          <w:rFonts w:ascii="Times New Roman"/>
          <w:b w:val="false"/>
          <w:i w:val="false"/>
          <w:color w:val="000000"/>
          <w:sz w:val="28"/>
        </w:rPr>
        <w:t>
      13) при работе с возбудителем сибирской язвы, по завершению исследований, проводится обследование помещения и оборудования на обсемененность данным возбудителем.</w:t>
      </w:r>
    </w:p>
    <w:bookmarkStart w:name="z112" w:id="148"/>
    <w:p>
      <w:pPr>
        <w:spacing w:after="0"/>
        <w:ind w:left="0"/>
        <w:jc w:val="both"/>
      </w:pPr>
      <w:r>
        <w:rPr>
          <w:rFonts w:ascii="Times New Roman"/>
          <w:b w:val="false"/>
          <w:i w:val="false"/>
          <w:color w:val="000000"/>
          <w:sz w:val="28"/>
        </w:rPr>
        <w:t>
      97. При микробиологической лаборатории, проводящей работу с возбудителями I группы патогенности, предусматривается изолятор для сотрудников на случай обнаружения у них симптомов вероятных на заболевание и лиц, допустивших аварию.</w:t>
      </w:r>
    </w:p>
    <w:bookmarkEnd w:id="148"/>
    <w:p>
      <w:pPr>
        <w:spacing w:after="0"/>
        <w:ind w:left="0"/>
        <w:jc w:val="both"/>
      </w:pPr>
      <w:r>
        <w:rPr>
          <w:rFonts w:ascii="Times New Roman"/>
          <w:b w:val="false"/>
          <w:i w:val="false"/>
          <w:color w:val="000000"/>
          <w:sz w:val="28"/>
        </w:rPr>
        <w:t>
      Изолятор обеспечивается запасом основных и резервных специфических лекарственных препаратов, противошоковых медикаментов и дезинфицирующих средств.</w:t>
      </w:r>
    </w:p>
    <w:bookmarkStart w:name="z113" w:id="149"/>
    <w:p>
      <w:pPr>
        <w:spacing w:after="0"/>
        <w:ind w:left="0"/>
        <w:jc w:val="both"/>
      </w:pPr>
      <w:r>
        <w:rPr>
          <w:rFonts w:ascii="Times New Roman"/>
          <w:b w:val="false"/>
          <w:i w:val="false"/>
          <w:color w:val="000000"/>
          <w:sz w:val="28"/>
        </w:rPr>
        <w:t xml:space="preserve">
      98. В виварии и инсектарии регистрация движения позвоночных и членистоногих ведется в специальном пронумерованном и прошнурованном журнале с указанием места и даты вылова, результатов исследования и карантина. </w:t>
      </w:r>
    </w:p>
    <w:bookmarkEnd w:id="149"/>
    <w:bookmarkStart w:name="z114" w:id="150"/>
    <w:p>
      <w:pPr>
        <w:spacing w:after="0"/>
        <w:ind w:left="0"/>
        <w:jc w:val="both"/>
      </w:pPr>
      <w:r>
        <w:rPr>
          <w:rFonts w:ascii="Times New Roman"/>
          <w:b w:val="false"/>
          <w:i w:val="false"/>
          <w:color w:val="000000"/>
          <w:sz w:val="28"/>
        </w:rPr>
        <w:t>
      99. Помещения вивария и инсектария по окончанию рабочего дня опечатывают.</w:t>
      </w:r>
    </w:p>
    <w:bookmarkEnd w:id="150"/>
    <w:bookmarkStart w:name="z115" w:id="151"/>
    <w:p>
      <w:pPr>
        <w:spacing w:after="0"/>
        <w:ind w:left="0"/>
        <w:jc w:val="both"/>
      </w:pPr>
      <w:r>
        <w:rPr>
          <w:rFonts w:ascii="Times New Roman"/>
          <w:b w:val="false"/>
          <w:i w:val="false"/>
          <w:color w:val="000000"/>
          <w:sz w:val="28"/>
        </w:rPr>
        <w:t>
      100. Исследования сывороток крови людей на обнаружение антигена или определение антител к возбудителям II группы патогенности проводятся в отдельном боксе или в БББ с использованием диагностикумов, не содержащих живых микроорганизмов.</w:t>
      </w:r>
    </w:p>
    <w:bookmarkEnd w:id="151"/>
    <w:p>
      <w:pPr>
        <w:spacing w:after="0"/>
        <w:ind w:left="0"/>
        <w:jc w:val="both"/>
      </w:pPr>
      <w:r>
        <w:rPr>
          <w:rFonts w:ascii="Times New Roman"/>
          <w:b w:val="false"/>
          <w:i w:val="false"/>
          <w:color w:val="000000"/>
          <w:sz w:val="28"/>
        </w:rPr>
        <w:t>
      Отделение сыворотки крови центрифугированием проводят в боксе или БББ.</w:t>
      </w:r>
    </w:p>
    <w:bookmarkStart w:name="z116" w:id="152"/>
    <w:p>
      <w:pPr>
        <w:spacing w:after="0"/>
        <w:ind w:left="0"/>
        <w:jc w:val="both"/>
      </w:pPr>
      <w:r>
        <w:rPr>
          <w:rFonts w:ascii="Times New Roman"/>
          <w:b w:val="false"/>
          <w:i w:val="false"/>
          <w:color w:val="000000"/>
          <w:sz w:val="28"/>
        </w:rPr>
        <w:t>
      101. Работа с микроорганизмами I группы патогенности проводится в специально предназначенных лабораториях, оснащенных системой сообщающихся между собой боксов. В помещении заразной зоны устанавливается проходной автоклав с автоматической блокировкой дверей.</w:t>
      </w:r>
    </w:p>
    <w:bookmarkEnd w:id="152"/>
    <w:bookmarkStart w:name="z117" w:id="153"/>
    <w:p>
      <w:pPr>
        <w:spacing w:after="0"/>
        <w:ind w:left="0"/>
        <w:jc w:val="both"/>
      </w:pPr>
      <w:r>
        <w:rPr>
          <w:rFonts w:ascii="Times New Roman"/>
          <w:b w:val="false"/>
          <w:i w:val="false"/>
          <w:color w:val="000000"/>
          <w:sz w:val="28"/>
        </w:rPr>
        <w:t>
      102. Хранение биологического материала осуществляется в небьющихся, герметичных контейнерах, выдерживающих низкие температуры, помещенных в низкотемпературные шкафы или сосуды с жидким азотом.</w:t>
      </w:r>
    </w:p>
    <w:bookmarkEnd w:id="153"/>
    <w:p>
      <w:pPr>
        <w:spacing w:after="0"/>
        <w:ind w:left="0"/>
        <w:jc w:val="both"/>
      </w:pPr>
      <w:r>
        <w:rPr>
          <w:rFonts w:ascii="Times New Roman"/>
          <w:b w:val="false"/>
          <w:i w:val="false"/>
          <w:color w:val="000000"/>
          <w:sz w:val="28"/>
        </w:rPr>
        <w:t>
      Перенос биологического материала между технологическими линиями или в хранилища проводится в герметично закрывающихся влагонепроницаемых контейнерах, подвергающихся обеззараживанию.</w:t>
      </w:r>
    </w:p>
    <w:bookmarkStart w:name="z118" w:id="154"/>
    <w:p>
      <w:pPr>
        <w:spacing w:after="0"/>
        <w:ind w:left="0"/>
        <w:jc w:val="both"/>
      </w:pPr>
      <w:r>
        <w:rPr>
          <w:rFonts w:ascii="Times New Roman"/>
          <w:b w:val="false"/>
          <w:i w:val="false"/>
          <w:color w:val="000000"/>
          <w:sz w:val="28"/>
        </w:rPr>
        <w:t>
      103. При работе с материалом, зараженным или вероятным на зараженность вирусами I-II групп патогенности, персонал использует противочумный костюм 2 типа, заражение животных, эктопаразитов, центрифугирование и вакуумное высушивание биологического материала проводят в защитном костюме 1 типа. По окончанию работы персонал принимает гигиенический душ.</w:t>
      </w:r>
    </w:p>
    <w:bookmarkEnd w:id="154"/>
    <w:p>
      <w:pPr>
        <w:spacing w:after="0"/>
        <w:ind w:left="0"/>
        <w:jc w:val="both"/>
      </w:pPr>
      <w:r>
        <w:rPr>
          <w:rFonts w:ascii="Times New Roman"/>
          <w:b w:val="false"/>
          <w:i w:val="false"/>
          <w:color w:val="000000"/>
          <w:sz w:val="28"/>
        </w:rPr>
        <w:t>
      Вскрытие ампул с высушенной культурой риккетсий, гомогенизацию биомассы риккетсий осуществляют в БББ в защитном костюме 2 типа.</w:t>
      </w:r>
    </w:p>
    <w:bookmarkStart w:name="z119" w:id="155"/>
    <w:p>
      <w:pPr>
        <w:spacing w:after="0"/>
        <w:ind w:left="0"/>
        <w:jc w:val="left"/>
      </w:pPr>
      <w:r>
        <w:rPr>
          <w:rFonts w:ascii="Times New Roman"/>
          <w:b/>
          <w:i w:val="false"/>
          <w:color w:val="000000"/>
        </w:rPr>
        <w:t xml:space="preserve"> Параграф 5. Требования к условиям работы в лабораториях</w:t>
      </w:r>
      <w:r>
        <w:br/>
      </w:r>
      <w:r>
        <w:rPr>
          <w:rFonts w:ascii="Times New Roman"/>
          <w:b/>
          <w:i w:val="false"/>
          <w:color w:val="000000"/>
        </w:rPr>
        <w:t>молекулярно-биологических, иммунобиологических</w:t>
      </w:r>
    </w:p>
    <w:bookmarkEnd w:id="155"/>
    <w:bookmarkStart w:name="z120" w:id="156"/>
    <w:p>
      <w:pPr>
        <w:spacing w:after="0"/>
        <w:ind w:left="0"/>
        <w:jc w:val="both"/>
      </w:pPr>
      <w:r>
        <w:rPr>
          <w:rFonts w:ascii="Times New Roman"/>
          <w:b w:val="false"/>
          <w:i w:val="false"/>
          <w:color w:val="000000"/>
          <w:sz w:val="28"/>
        </w:rPr>
        <w:t>
      104. При проведении исследований методом ПЦР соблюдаются следующие правила:</w:t>
      </w:r>
    </w:p>
    <w:bookmarkEnd w:id="156"/>
    <w:p>
      <w:pPr>
        <w:spacing w:after="0"/>
        <w:ind w:left="0"/>
        <w:jc w:val="both"/>
      </w:pPr>
      <w:r>
        <w:rPr>
          <w:rFonts w:ascii="Times New Roman"/>
          <w:b w:val="false"/>
          <w:i w:val="false"/>
          <w:color w:val="000000"/>
          <w:sz w:val="28"/>
        </w:rPr>
        <w:t>
      1) каждая зона имеет свой набор мебели, холодильников/морозильников, лабораторного оборудования, реагентов, автоматических пипеток (дозаторов), наконечников, пластиковой и стеклянной посуды, защитной одежды, обуви, одноразовых перчаток без талька, уборочного инвентаря и другого расходного материала, используемых только в данной комнате;</w:t>
      </w:r>
    </w:p>
    <w:p>
      <w:pPr>
        <w:spacing w:after="0"/>
        <w:ind w:left="0"/>
        <w:jc w:val="both"/>
      </w:pPr>
      <w:r>
        <w:rPr>
          <w:rFonts w:ascii="Times New Roman"/>
          <w:b w:val="false"/>
          <w:i w:val="false"/>
          <w:color w:val="000000"/>
          <w:sz w:val="28"/>
        </w:rPr>
        <w:t>
      2) перенос оборудования, расходных материалов, реактивов, перчаток, халатов из одного помещения в другое не допускается;</w:t>
      </w:r>
    </w:p>
    <w:p>
      <w:pPr>
        <w:spacing w:after="0"/>
        <w:ind w:left="0"/>
        <w:jc w:val="both"/>
      </w:pPr>
      <w:r>
        <w:rPr>
          <w:rFonts w:ascii="Times New Roman"/>
          <w:b w:val="false"/>
          <w:i w:val="false"/>
          <w:color w:val="000000"/>
          <w:sz w:val="28"/>
        </w:rPr>
        <w:t>
      3) выделяются отдельные помещения для зон: пробоподготовки, приготовления реакционной смеси, детекции (учет результатов), все три зоны должны быть снабжены предбоксниками;</w:t>
      </w:r>
    </w:p>
    <w:p>
      <w:pPr>
        <w:spacing w:after="0"/>
        <w:ind w:left="0"/>
        <w:jc w:val="both"/>
      </w:pPr>
      <w:r>
        <w:rPr>
          <w:rFonts w:ascii="Times New Roman"/>
          <w:b w:val="false"/>
          <w:i w:val="false"/>
          <w:color w:val="000000"/>
          <w:sz w:val="28"/>
        </w:rPr>
        <w:t>
      4) каждый этап ПЦР осуществляется отдельным набором автоматических пипеток (дозаторов) с использованием одноразовых расходных материалов. Одноразовый расходный материал (наконечники и пробирки) бывает свободным от ДНК-азы и РНК-азы, апирогенным, наконечники - с фильтрами (аэрозольный барьер);</w:t>
      </w:r>
    </w:p>
    <w:p>
      <w:pPr>
        <w:spacing w:after="0"/>
        <w:ind w:left="0"/>
        <w:jc w:val="both"/>
      </w:pPr>
      <w:r>
        <w:rPr>
          <w:rFonts w:ascii="Times New Roman"/>
          <w:b w:val="false"/>
          <w:i w:val="false"/>
          <w:color w:val="000000"/>
          <w:sz w:val="28"/>
        </w:rPr>
        <w:t>
      5) вся работа по ПЦР проводится в одноразовых перчатках без талька, которыми обеспечивается каждый этап работы;</w:t>
      </w:r>
    </w:p>
    <w:p>
      <w:pPr>
        <w:spacing w:after="0"/>
        <w:ind w:left="0"/>
        <w:jc w:val="both"/>
      </w:pPr>
      <w:r>
        <w:rPr>
          <w:rFonts w:ascii="Times New Roman"/>
          <w:b w:val="false"/>
          <w:i w:val="false"/>
          <w:color w:val="000000"/>
          <w:sz w:val="28"/>
        </w:rPr>
        <w:t>
      6) отделка всех помещении для проведения ПЦР проводится материалом, устойчивым к действию моющих и дезинфицирующих средств; во всех помещениях устанавливают бактерицидные облучатели;</w:t>
      </w:r>
    </w:p>
    <w:p>
      <w:pPr>
        <w:spacing w:after="0"/>
        <w:ind w:left="0"/>
        <w:jc w:val="both"/>
      </w:pPr>
      <w:r>
        <w:rPr>
          <w:rFonts w:ascii="Times New Roman"/>
          <w:b w:val="false"/>
          <w:i w:val="false"/>
          <w:color w:val="000000"/>
          <w:sz w:val="28"/>
        </w:rPr>
        <w:t>
      7) при размещении помещений для ПЦР исследований в самостоятельном здании предусматриваются: комната приема материала, регистрации и первичной обработки образцов, комната для врачей, гардероб, туалет, душевая, складские помещения, автоклавная, моечная;</w:t>
      </w:r>
    </w:p>
    <w:p>
      <w:pPr>
        <w:spacing w:after="0"/>
        <w:ind w:left="0"/>
        <w:jc w:val="both"/>
      </w:pPr>
      <w:r>
        <w:rPr>
          <w:rFonts w:ascii="Times New Roman"/>
          <w:b w:val="false"/>
          <w:i w:val="false"/>
          <w:color w:val="000000"/>
          <w:sz w:val="28"/>
        </w:rPr>
        <w:t>
      8) При проведении детекции методом электрофореза данный этап обслуживается отдельным персоналом;</w:t>
      </w:r>
    </w:p>
    <w:p>
      <w:pPr>
        <w:spacing w:after="0"/>
        <w:ind w:left="0"/>
        <w:jc w:val="both"/>
      </w:pPr>
      <w:r>
        <w:rPr>
          <w:rFonts w:ascii="Times New Roman"/>
          <w:b w:val="false"/>
          <w:i w:val="false"/>
          <w:color w:val="000000"/>
          <w:sz w:val="28"/>
        </w:rPr>
        <w:t>
      9) условия хранения реагентов для проведения всех этапов ПЦР соответствуют требованиям инструкции по применению реагентов. Клинические образцы хранятся отдельно от реагентов;</w:t>
      </w:r>
    </w:p>
    <w:p>
      <w:pPr>
        <w:spacing w:after="0"/>
        <w:ind w:left="0"/>
        <w:jc w:val="both"/>
      </w:pPr>
      <w:r>
        <w:rPr>
          <w:rFonts w:ascii="Times New Roman"/>
          <w:b w:val="false"/>
          <w:i w:val="false"/>
          <w:color w:val="000000"/>
          <w:sz w:val="28"/>
        </w:rPr>
        <w:t>
      10) этапы пробоподготовки и приготовления реакционной смеси проводятся в БББ;</w:t>
      </w:r>
    </w:p>
    <w:p>
      <w:pPr>
        <w:spacing w:after="0"/>
        <w:ind w:left="0"/>
        <w:jc w:val="both"/>
      </w:pPr>
      <w:r>
        <w:rPr>
          <w:rFonts w:ascii="Times New Roman"/>
          <w:b w:val="false"/>
          <w:i w:val="false"/>
          <w:color w:val="000000"/>
          <w:sz w:val="28"/>
        </w:rPr>
        <w:t>
      11) помещение (комната) пробоподготовки располагается вблизи от комнаты приема материала, комната для детекции по возможности дальше от других зон или в изолированном отсеке, исключающим занос в них продуктов амплификации с воздушным потоком;</w:t>
      </w:r>
    </w:p>
    <w:p>
      <w:pPr>
        <w:spacing w:after="0"/>
        <w:ind w:left="0"/>
        <w:jc w:val="both"/>
      </w:pPr>
      <w:r>
        <w:rPr>
          <w:rFonts w:ascii="Times New Roman"/>
          <w:b w:val="false"/>
          <w:i w:val="false"/>
          <w:color w:val="000000"/>
          <w:sz w:val="28"/>
        </w:rPr>
        <w:t>
      12) окна закрываются плотно. Для защиты рабочих столов от попадания прямого солнечного света используют светозащитные пленки или жалюзи из материала, устойчивого к дезинфицирующим средствам.</w:t>
      </w:r>
    </w:p>
    <w:bookmarkStart w:name="z121" w:id="157"/>
    <w:p>
      <w:pPr>
        <w:spacing w:after="0"/>
        <w:ind w:left="0"/>
        <w:jc w:val="both"/>
      </w:pPr>
      <w:r>
        <w:rPr>
          <w:rFonts w:ascii="Times New Roman"/>
          <w:b w:val="false"/>
          <w:i w:val="false"/>
          <w:color w:val="000000"/>
          <w:sz w:val="28"/>
        </w:rPr>
        <w:t>
      105. При проведении ИФА:</w:t>
      </w:r>
    </w:p>
    <w:bookmarkEnd w:id="157"/>
    <w:p>
      <w:pPr>
        <w:spacing w:after="0"/>
        <w:ind w:left="0"/>
        <w:jc w:val="both"/>
      </w:pPr>
      <w:r>
        <w:rPr>
          <w:rFonts w:ascii="Times New Roman"/>
          <w:b w:val="false"/>
          <w:i w:val="false"/>
          <w:color w:val="000000"/>
          <w:sz w:val="28"/>
        </w:rPr>
        <w:t>
      1) повторное использование одноразовых наконечников и посуды, перенос оборудования, расходных материалов, реактивов, перчаток, халатов из помещения в другое помещение не допускается;</w:t>
      </w:r>
    </w:p>
    <w:p>
      <w:pPr>
        <w:spacing w:after="0"/>
        <w:ind w:left="0"/>
        <w:jc w:val="both"/>
      </w:pPr>
      <w:r>
        <w:rPr>
          <w:rFonts w:ascii="Times New Roman"/>
          <w:b w:val="false"/>
          <w:i w:val="false"/>
          <w:color w:val="000000"/>
          <w:sz w:val="28"/>
        </w:rPr>
        <w:t>
      2) для удаления мелких капель отмывочного раствора используется одноразовая фильтровальная бумага;</w:t>
      </w:r>
    </w:p>
    <w:p>
      <w:pPr>
        <w:spacing w:after="0"/>
        <w:ind w:left="0"/>
        <w:jc w:val="both"/>
      </w:pPr>
      <w:r>
        <w:rPr>
          <w:rFonts w:ascii="Times New Roman"/>
          <w:b w:val="false"/>
          <w:i w:val="false"/>
          <w:color w:val="000000"/>
          <w:sz w:val="28"/>
        </w:rPr>
        <w:t>
      3) оптимальная температура в помещении для ИФА составляет плюс 18</w:t>
      </w:r>
      <w:r>
        <w:rPr>
          <w:rFonts w:ascii="Times New Roman"/>
          <w:b w:val="false"/>
          <w:i w:val="false"/>
          <w:color w:val="000000"/>
          <w:vertAlign w:val="superscript"/>
        </w:rPr>
        <w:t>о</w:t>
      </w:r>
      <w:r>
        <w:rPr>
          <w:rFonts w:ascii="Times New Roman"/>
          <w:b w:val="false"/>
          <w:i w:val="false"/>
          <w:color w:val="000000"/>
          <w:sz w:val="28"/>
        </w:rPr>
        <w:t>С - 22</w:t>
      </w:r>
      <w:r>
        <w:rPr>
          <w:rFonts w:ascii="Times New Roman"/>
          <w:b w:val="false"/>
          <w:i w:val="false"/>
          <w:color w:val="000000"/>
          <w:vertAlign w:val="superscript"/>
        </w:rPr>
        <w:t>о</w:t>
      </w:r>
      <w:r>
        <w:rPr>
          <w:rFonts w:ascii="Times New Roman"/>
          <w:b w:val="false"/>
          <w:i w:val="false"/>
          <w:color w:val="000000"/>
          <w:sz w:val="28"/>
        </w:rPr>
        <w:t>С;</w:t>
      </w:r>
    </w:p>
    <w:p>
      <w:pPr>
        <w:spacing w:after="0"/>
        <w:ind w:left="0"/>
        <w:jc w:val="both"/>
      </w:pPr>
      <w:r>
        <w:rPr>
          <w:rFonts w:ascii="Times New Roman"/>
          <w:b w:val="false"/>
          <w:i w:val="false"/>
          <w:color w:val="000000"/>
          <w:sz w:val="28"/>
        </w:rPr>
        <w:t>
      4) ежедневно (после работы) обработка оборудования, дозаторов, штативов проводится 70 % этиловым спиртом, автоматический промыватель планшет тщательно промывается дистиллированной водой, один раз в неделю 70 % этиловым спиртом;</w:t>
      </w:r>
    </w:p>
    <w:p>
      <w:pPr>
        <w:spacing w:after="0"/>
        <w:ind w:left="0"/>
        <w:jc w:val="both"/>
      </w:pPr>
      <w:r>
        <w:rPr>
          <w:rFonts w:ascii="Times New Roman"/>
          <w:b w:val="false"/>
          <w:i w:val="false"/>
          <w:color w:val="000000"/>
          <w:sz w:val="28"/>
        </w:rPr>
        <w:t>
      5) инкубирование планшет вблизи нагревательных приборов не допускается;</w:t>
      </w:r>
    </w:p>
    <w:p>
      <w:pPr>
        <w:spacing w:after="0"/>
        <w:ind w:left="0"/>
        <w:jc w:val="both"/>
      </w:pPr>
      <w:r>
        <w:rPr>
          <w:rFonts w:ascii="Times New Roman"/>
          <w:b w:val="false"/>
          <w:i w:val="false"/>
          <w:color w:val="000000"/>
          <w:sz w:val="28"/>
        </w:rPr>
        <w:t>
      6) температура на верхней и нижней полке термостата контролируется ежедневно.</w:t>
      </w:r>
    </w:p>
    <w:bookmarkStart w:name="z122" w:id="158"/>
    <w:p>
      <w:pPr>
        <w:spacing w:after="0"/>
        <w:ind w:left="0"/>
        <w:jc w:val="both"/>
      </w:pPr>
      <w:r>
        <w:rPr>
          <w:rFonts w:ascii="Times New Roman"/>
          <w:b w:val="false"/>
          <w:i w:val="false"/>
          <w:color w:val="000000"/>
          <w:sz w:val="28"/>
        </w:rPr>
        <w:t>
      106. В лабораториях центра СПИД предусматривается отдельная комната для организации "Банка образцов сывороток крови ВИЧ-инфицированных" лиц. Комната оснащается 2-х камерными минусовыми (минус 40</w:t>
      </w:r>
      <w:r>
        <w:rPr>
          <w:rFonts w:ascii="Times New Roman"/>
          <w:b w:val="false"/>
          <w:i w:val="false"/>
          <w:color w:val="000000"/>
          <w:vertAlign w:val="superscript"/>
        </w:rPr>
        <w:t>о</w:t>
      </w:r>
      <w:r>
        <w:rPr>
          <w:rFonts w:ascii="Times New Roman"/>
          <w:b w:val="false"/>
          <w:i w:val="false"/>
          <w:color w:val="000000"/>
          <w:sz w:val="28"/>
        </w:rPr>
        <w:t>С) холодильниками, запирается на замок и опечатывается.</w:t>
      </w:r>
    </w:p>
    <w:bookmarkEnd w:id="158"/>
    <w:bookmarkStart w:name="z123" w:id="159"/>
    <w:p>
      <w:pPr>
        <w:spacing w:after="0"/>
        <w:ind w:left="0"/>
        <w:jc w:val="both"/>
      </w:pPr>
      <w:r>
        <w:rPr>
          <w:rFonts w:ascii="Times New Roman"/>
          <w:b w:val="false"/>
          <w:i w:val="false"/>
          <w:color w:val="000000"/>
          <w:sz w:val="28"/>
        </w:rPr>
        <w:t>
      107. При проведении исследований с мицелиальными культурами соблюдаются следующие условия:</w:t>
      </w:r>
    </w:p>
    <w:bookmarkEnd w:id="159"/>
    <w:p>
      <w:pPr>
        <w:spacing w:after="0"/>
        <w:ind w:left="0"/>
        <w:jc w:val="both"/>
      </w:pPr>
      <w:r>
        <w:rPr>
          <w:rFonts w:ascii="Times New Roman"/>
          <w:b w:val="false"/>
          <w:i w:val="false"/>
          <w:color w:val="000000"/>
          <w:sz w:val="28"/>
        </w:rPr>
        <w:t>
      1) при работе с мицелиальными фазами грибов агаровые пластинки с посевами выдерживаются в термостате не более 5 суток (до начала появления спор), не допускается открывать матрацы, пробирки с посевами вне бокса. Просмотр посевов проводится в боксах в костюме 4 типа с ватно-марлевой маской, работа с дрожжевыми фазами грибов в боксе в костюме 3 типа с маской, серологические исследования в костюме 4 типа;</w:t>
      </w:r>
    </w:p>
    <w:p>
      <w:pPr>
        <w:spacing w:after="0"/>
        <w:ind w:left="0"/>
        <w:jc w:val="both"/>
      </w:pPr>
      <w:r>
        <w:rPr>
          <w:rFonts w:ascii="Times New Roman"/>
          <w:b w:val="false"/>
          <w:i w:val="false"/>
          <w:color w:val="000000"/>
          <w:sz w:val="28"/>
        </w:rPr>
        <w:t>
      2) за 15 минут до начала работы в боксе включают бактерицидные облучатели и вытяжную систему вентиляции. При загрузке бокса вентиляцию выключают. Если во время работы в боксе прекратился отсос воздуха, работу немедленно прекращают. Не реже одного раза в квартал проводят бактериологические исследования воздуха бокса, контроль работы фильтра один раз в месяц;</w:t>
      </w:r>
    </w:p>
    <w:p>
      <w:pPr>
        <w:spacing w:after="0"/>
        <w:ind w:left="0"/>
        <w:jc w:val="both"/>
      </w:pPr>
      <w:r>
        <w:rPr>
          <w:rFonts w:ascii="Times New Roman"/>
          <w:b w:val="false"/>
          <w:i w:val="false"/>
          <w:color w:val="000000"/>
          <w:sz w:val="28"/>
        </w:rPr>
        <w:t>
      3) перед подсчетом клеточных элементов, суспензия грибов автоклавируется или в нее добавляется до 10 % формалина с последующей выдержкой в термостате 2 часа при температуре 37</w:t>
      </w:r>
      <w:r>
        <w:rPr>
          <w:rFonts w:ascii="Times New Roman"/>
          <w:b w:val="false"/>
          <w:i w:val="false"/>
          <w:color w:val="000000"/>
          <w:vertAlign w:val="superscript"/>
        </w:rPr>
        <w:t>о</w:t>
      </w:r>
      <w:r>
        <w:rPr>
          <w:rFonts w:ascii="Times New Roman"/>
          <w:b w:val="false"/>
          <w:i w:val="false"/>
          <w:color w:val="000000"/>
          <w:sz w:val="28"/>
        </w:rPr>
        <w:t xml:space="preserve"> С;</w:t>
      </w:r>
    </w:p>
    <w:p>
      <w:pPr>
        <w:spacing w:after="0"/>
        <w:ind w:left="0"/>
        <w:jc w:val="both"/>
      </w:pPr>
      <w:r>
        <w:rPr>
          <w:rFonts w:ascii="Times New Roman"/>
          <w:b w:val="false"/>
          <w:i w:val="false"/>
          <w:color w:val="000000"/>
          <w:sz w:val="28"/>
        </w:rPr>
        <w:t>
      4) работа с культурами мицелиальной фазы проводится в герметичном боксе, с системой вентиляции, обеспечивающей фильтрацию поступающего и выходящего из бокса воздуха через высокоэффективные стерилизующие фильтры;</w:t>
      </w:r>
    </w:p>
    <w:p>
      <w:pPr>
        <w:spacing w:after="0"/>
        <w:ind w:left="0"/>
        <w:jc w:val="both"/>
      </w:pPr>
      <w:r>
        <w:rPr>
          <w:rFonts w:ascii="Times New Roman"/>
          <w:b w:val="false"/>
          <w:i w:val="false"/>
          <w:color w:val="000000"/>
          <w:sz w:val="28"/>
        </w:rPr>
        <w:t>
      5) посевы мицелиальных культур делаются в боксах после предварительного внесения культуры в пробирки и матрацы с физиологическим раствором или бульоном. При смывах культуры жидкость в матрацы вносят через пробирки шприцом с длинной иглой. Посевы инкубируют в металлических емкостях.</w:t>
      </w:r>
    </w:p>
    <w:bookmarkStart w:name="z124" w:id="160"/>
    <w:p>
      <w:pPr>
        <w:spacing w:after="0"/>
        <w:ind w:left="0"/>
        <w:jc w:val="left"/>
      </w:pPr>
      <w:r>
        <w:rPr>
          <w:rFonts w:ascii="Times New Roman"/>
          <w:b/>
          <w:i w:val="false"/>
          <w:color w:val="000000"/>
        </w:rPr>
        <w:t xml:space="preserve"> Глава 5. Санитарно-эпидемиологические требования к</w:t>
      </w:r>
      <w:r>
        <w:br/>
      </w:r>
      <w:r>
        <w:rPr>
          <w:rFonts w:ascii="Times New Roman"/>
          <w:b/>
          <w:i w:val="false"/>
          <w:color w:val="000000"/>
        </w:rPr>
        <w:t>безопасности в лаборатории при работе с вирусами</w:t>
      </w:r>
    </w:p>
    <w:bookmarkEnd w:id="160"/>
    <w:bookmarkStart w:name="z125" w:id="161"/>
    <w:p>
      <w:pPr>
        <w:spacing w:after="0"/>
        <w:ind w:left="0"/>
        <w:jc w:val="both"/>
      </w:pPr>
      <w:r>
        <w:rPr>
          <w:rFonts w:ascii="Times New Roman"/>
          <w:b w:val="false"/>
          <w:i w:val="false"/>
          <w:color w:val="000000"/>
          <w:sz w:val="28"/>
        </w:rPr>
        <w:t>
      108. В боксах заразной зоны лаборатории (или в БББ) проводится:</w:t>
      </w:r>
    </w:p>
    <w:bookmarkEnd w:id="161"/>
    <w:p>
      <w:pPr>
        <w:spacing w:after="0"/>
        <w:ind w:left="0"/>
        <w:jc w:val="both"/>
      </w:pPr>
      <w:r>
        <w:rPr>
          <w:rFonts w:ascii="Times New Roman"/>
          <w:b w:val="false"/>
          <w:i w:val="false"/>
          <w:color w:val="000000"/>
          <w:sz w:val="28"/>
        </w:rPr>
        <w:t>
      1) заражение и вскрытие животных;</w:t>
      </w:r>
    </w:p>
    <w:p>
      <w:pPr>
        <w:spacing w:after="0"/>
        <w:ind w:left="0"/>
        <w:jc w:val="both"/>
      </w:pPr>
      <w:r>
        <w:rPr>
          <w:rFonts w:ascii="Times New Roman"/>
          <w:b w:val="false"/>
          <w:i w:val="false"/>
          <w:color w:val="000000"/>
          <w:sz w:val="28"/>
        </w:rPr>
        <w:t>
      2) заражение культуры клеток и куриных эмбрионов;</w:t>
      </w:r>
    </w:p>
    <w:p>
      <w:pPr>
        <w:spacing w:after="0"/>
        <w:ind w:left="0"/>
        <w:jc w:val="both"/>
      </w:pPr>
      <w:r>
        <w:rPr>
          <w:rFonts w:ascii="Times New Roman"/>
          <w:b w:val="false"/>
          <w:i w:val="false"/>
          <w:color w:val="000000"/>
          <w:sz w:val="28"/>
        </w:rPr>
        <w:t>
      3) приготовление суспензий;</w:t>
      </w:r>
    </w:p>
    <w:p>
      <w:pPr>
        <w:spacing w:after="0"/>
        <w:ind w:left="0"/>
        <w:jc w:val="both"/>
      </w:pPr>
      <w:r>
        <w:rPr>
          <w:rFonts w:ascii="Times New Roman"/>
          <w:b w:val="false"/>
          <w:i w:val="false"/>
          <w:color w:val="000000"/>
          <w:sz w:val="28"/>
        </w:rPr>
        <w:t>
      4) содержание инфицированных животных;</w:t>
      </w:r>
    </w:p>
    <w:p>
      <w:pPr>
        <w:spacing w:after="0"/>
        <w:ind w:left="0"/>
        <w:jc w:val="both"/>
      </w:pPr>
      <w:r>
        <w:rPr>
          <w:rFonts w:ascii="Times New Roman"/>
          <w:b w:val="false"/>
          <w:i w:val="false"/>
          <w:color w:val="000000"/>
          <w:sz w:val="28"/>
        </w:rPr>
        <w:t>
      5) работа по ведению коллекционных штаммов;</w:t>
      </w:r>
    </w:p>
    <w:p>
      <w:pPr>
        <w:spacing w:after="0"/>
        <w:ind w:left="0"/>
        <w:jc w:val="both"/>
      </w:pPr>
      <w:r>
        <w:rPr>
          <w:rFonts w:ascii="Times New Roman"/>
          <w:b w:val="false"/>
          <w:i w:val="false"/>
          <w:color w:val="000000"/>
          <w:sz w:val="28"/>
        </w:rPr>
        <w:t>
      6) работа с лиофилизированными ПБА;</w:t>
      </w:r>
    </w:p>
    <w:p>
      <w:pPr>
        <w:spacing w:after="0"/>
        <w:ind w:left="0"/>
        <w:jc w:val="both"/>
      </w:pPr>
      <w:r>
        <w:rPr>
          <w:rFonts w:ascii="Times New Roman"/>
          <w:b w:val="false"/>
          <w:i w:val="false"/>
          <w:color w:val="000000"/>
          <w:sz w:val="28"/>
        </w:rPr>
        <w:t>
      7) центрифугирование, сушка, другие операции с вероятным образованием аэрозоля.</w:t>
      </w:r>
    </w:p>
    <w:bookmarkStart w:name="z126" w:id="162"/>
    <w:p>
      <w:pPr>
        <w:spacing w:after="0"/>
        <w:ind w:left="0"/>
        <w:jc w:val="both"/>
      </w:pPr>
      <w:r>
        <w:rPr>
          <w:rFonts w:ascii="Times New Roman"/>
          <w:b w:val="false"/>
          <w:i w:val="false"/>
          <w:color w:val="000000"/>
          <w:sz w:val="28"/>
        </w:rPr>
        <w:t>
      109. Серологические исследования с живыми вирусами, приготовление различных линий культур ткани первичных и перевиваемых, первичная обработка клинического материала проводится в БББ.</w:t>
      </w:r>
    </w:p>
    <w:bookmarkEnd w:id="162"/>
    <w:bookmarkStart w:name="z127" w:id="163"/>
    <w:p>
      <w:pPr>
        <w:spacing w:after="0"/>
        <w:ind w:left="0"/>
        <w:jc w:val="both"/>
      </w:pPr>
      <w:r>
        <w:rPr>
          <w:rFonts w:ascii="Times New Roman"/>
          <w:b w:val="false"/>
          <w:i w:val="false"/>
          <w:color w:val="000000"/>
          <w:sz w:val="28"/>
        </w:rPr>
        <w:t>
      110. При работе в БББ надевают пижамы из хлопчатобумажной ткани, стерильные халаты, косынки, маски. Культивирование клеточных линий и работа с инфекционным материалом выполняются в одноразовых стерильных перчатках. Перчатки следует натягивать на манжеты рукавов, а не оставлять под ними. Для защиты рукавов одежды исследователя надевают прорезиненные нарукавники.</w:t>
      </w:r>
    </w:p>
    <w:bookmarkEnd w:id="163"/>
    <w:bookmarkStart w:name="z128" w:id="164"/>
    <w:p>
      <w:pPr>
        <w:spacing w:after="0"/>
        <w:ind w:left="0"/>
        <w:jc w:val="both"/>
      </w:pPr>
      <w:r>
        <w:rPr>
          <w:rFonts w:ascii="Times New Roman"/>
          <w:b w:val="false"/>
          <w:i w:val="false"/>
          <w:color w:val="000000"/>
          <w:sz w:val="28"/>
        </w:rPr>
        <w:t>
      111. Емкости с ПБА помещаются на поднос или лоток, покрытый многослойной салфеткой, смоченной дезинфицирующим раствором.</w:t>
      </w:r>
    </w:p>
    <w:bookmarkEnd w:id="164"/>
    <w:bookmarkStart w:name="z129" w:id="165"/>
    <w:p>
      <w:pPr>
        <w:spacing w:after="0"/>
        <w:ind w:left="0"/>
        <w:jc w:val="both"/>
      </w:pPr>
      <w:r>
        <w:rPr>
          <w:rFonts w:ascii="Times New Roman"/>
          <w:b w:val="false"/>
          <w:i w:val="false"/>
          <w:color w:val="000000"/>
          <w:sz w:val="28"/>
        </w:rPr>
        <w:t xml:space="preserve">
      112. При исследовании сывороток крови людей на обнаружение антигена или определение антител к возбудителям II </w:t>
      </w:r>
      <w:r>
        <w:rPr>
          <w:rFonts w:ascii="Times New Roman"/>
          <w:b w:val="false"/>
          <w:i w:val="false"/>
          <w:color w:val="000000"/>
          <w:sz w:val="28"/>
        </w:rPr>
        <w:t>группы патогенности</w:t>
      </w:r>
      <w:r>
        <w:rPr>
          <w:rFonts w:ascii="Times New Roman"/>
          <w:b w:val="false"/>
          <w:i w:val="false"/>
          <w:color w:val="000000"/>
          <w:sz w:val="28"/>
        </w:rPr>
        <w:t xml:space="preserve"> соблюдаются следующие условия:</w:t>
      </w:r>
    </w:p>
    <w:bookmarkEnd w:id="165"/>
    <w:p>
      <w:pPr>
        <w:spacing w:after="0"/>
        <w:ind w:left="0"/>
        <w:jc w:val="both"/>
      </w:pPr>
      <w:r>
        <w:rPr>
          <w:rFonts w:ascii="Times New Roman"/>
          <w:b w:val="false"/>
          <w:i w:val="false"/>
          <w:color w:val="000000"/>
          <w:sz w:val="28"/>
        </w:rPr>
        <w:t>
      1) работа проводится в отдельном помещении (комната, бокс);</w:t>
      </w:r>
    </w:p>
    <w:p>
      <w:pPr>
        <w:spacing w:after="0"/>
        <w:ind w:left="0"/>
        <w:jc w:val="both"/>
      </w:pPr>
      <w:r>
        <w:rPr>
          <w:rFonts w:ascii="Times New Roman"/>
          <w:b w:val="false"/>
          <w:i w:val="false"/>
          <w:color w:val="000000"/>
          <w:sz w:val="28"/>
        </w:rPr>
        <w:t>
      2) использоваться неинфекционные (не содержащие живого возбудителя) антигены (диагностикумы);</w:t>
      </w:r>
    </w:p>
    <w:p>
      <w:pPr>
        <w:spacing w:after="0"/>
        <w:ind w:left="0"/>
        <w:jc w:val="both"/>
      </w:pPr>
      <w:r>
        <w:rPr>
          <w:rFonts w:ascii="Times New Roman"/>
          <w:b w:val="false"/>
          <w:i w:val="false"/>
          <w:color w:val="000000"/>
          <w:sz w:val="28"/>
        </w:rPr>
        <w:t>
      3) отделение сыворотки крови центрифугированием проводится в боксе или БББ.</w:t>
      </w:r>
    </w:p>
    <w:bookmarkStart w:name="z130" w:id="166"/>
    <w:p>
      <w:pPr>
        <w:spacing w:after="0"/>
        <w:ind w:left="0"/>
        <w:jc w:val="both"/>
      </w:pPr>
      <w:r>
        <w:rPr>
          <w:rFonts w:ascii="Times New Roman"/>
          <w:b w:val="false"/>
          <w:i w:val="false"/>
          <w:color w:val="000000"/>
          <w:sz w:val="28"/>
        </w:rPr>
        <w:t>
      113. Работа с вирусами I-II групп патогенности проводится в специально предназначенных лабораториях, где все исследования проводятся в системе сообщающихся между собой БББ. В помещении заразной зоны устанавливаются проходной автоклав с автоматической блокировкой дверей.</w:t>
      </w:r>
    </w:p>
    <w:bookmarkEnd w:id="166"/>
    <w:bookmarkStart w:name="z131" w:id="167"/>
    <w:p>
      <w:pPr>
        <w:spacing w:after="0"/>
        <w:ind w:left="0"/>
        <w:jc w:val="both"/>
      </w:pPr>
      <w:r>
        <w:rPr>
          <w:rFonts w:ascii="Times New Roman"/>
          <w:b w:val="false"/>
          <w:i w:val="false"/>
          <w:color w:val="000000"/>
          <w:sz w:val="28"/>
        </w:rPr>
        <w:t>
      114. Вход в заразную зону осуществляется через санитарный пропускник с душевой или шлюз, где одевается защитная одежда. Во время работы в шлюзе включается бактерицидный облучатель.</w:t>
      </w:r>
    </w:p>
    <w:bookmarkEnd w:id="167"/>
    <w:bookmarkStart w:name="z132" w:id="168"/>
    <w:p>
      <w:pPr>
        <w:spacing w:after="0"/>
        <w:ind w:left="0"/>
        <w:jc w:val="both"/>
      </w:pPr>
      <w:r>
        <w:rPr>
          <w:rFonts w:ascii="Times New Roman"/>
          <w:b w:val="false"/>
          <w:i w:val="false"/>
          <w:color w:val="000000"/>
          <w:sz w:val="28"/>
        </w:rPr>
        <w:t>
      115. Входные двери в шлюзы самозакрывающиеся и снабжены замками. Во время работы двери помещений заразной зоны закрыты. В это время не допускается выходить и входить в вирусологический бокс. Для связи с другими помещениями используют телефон или переговорные устройства.</w:t>
      </w:r>
    </w:p>
    <w:bookmarkEnd w:id="168"/>
    <w:bookmarkStart w:name="z133" w:id="169"/>
    <w:p>
      <w:pPr>
        <w:spacing w:after="0"/>
        <w:ind w:left="0"/>
        <w:jc w:val="both"/>
      </w:pPr>
      <w:r>
        <w:rPr>
          <w:rFonts w:ascii="Times New Roman"/>
          <w:b w:val="false"/>
          <w:i w:val="false"/>
          <w:color w:val="000000"/>
          <w:sz w:val="28"/>
        </w:rPr>
        <w:t>
      116. Хранение биологического материала осуществляется в герметичных, выдерживающих низкие температуры, небьющихся контейнерах, которые помещают в низкотемпературные шкафы или сосуды с жидким азотом.</w:t>
      </w:r>
    </w:p>
    <w:bookmarkEnd w:id="169"/>
    <w:bookmarkStart w:name="z134" w:id="170"/>
    <w:p>
      <w:pPr>
        <w:spacing w:after="0"/>
        <w:ind w:left="0"/>
        <w:jc w:val="both"/>
      </w:pPr>
      <w:r>
        <w:rPr>
          <w:rFonts w:ascii="Times New Roman"/>
          <w:b w:val="false"/>
          <w:i w:val="false"/>
          <w:color w:val="000000"/>
          <w:sz w:val="28"/>
        </w:rPr>
        <w:t>
      117. Перенос биологического материала между технологическими линиями, в хранилища проводится в герметично закрывающихся влагонепроницаемых контейнерах, подвергающихся обеззараживанию.</w:t>
      </w:r>
    </w:p>
    <w:bookmarkEnd w:id="170"/>
    <w:bookmarkStart w:name="z135" w:id="171"/>
    <w:p>
      <w:pPr>
        <w:spacing w:after="0"/>
        <w:ind w:left="0"/>
        <w:jc w:val="both"/>
      </w:pPr>
      <w:r>
        <w:rPr>
          <w:rFonts w:ascii="Times New Roman"/>
          <w:b w:val="false"/>
          <w:i w:val="false"/>
          <w:color w:val="000000"/>
          <w:sz w:val="28"/>
        </w:rPr>
        <w:t>
      118. При работе персонал использует противочумный костюм 2 типа, заражение куриных эмбрионов, животных, эктопаразитов, центрифугирование и вакуумное высушивание биологического материала проводят в защитном костюме 1 типа. По окончанию работы принимает гигиенический душ.</w:t>
      </w:r>
    </w:p>
    <w:bookmarkEnd w:id="171"/>
    <w:bookmarkStart w:name="z136" w:id="172"/>
    <w:p>
      <w:pPr>
        <w:spacing w:after="0"/>
        <w:ind w:left="0"/>
        <w:jc w:val="left"/>
      </w:pPr>
      <w:r>
        <w:rPr>
          <w:rFonts w:ascii="Times New Roman"/>
          <w:b/>
          <w:i w:val="false"/>
          <w:color w:val="000000"/>
        </w:rPr>
        <w:t xml:space="preserve"> Глава 6. Санитарно-эпидемиологические требования к безопасности</w:t>
      </w:r>
      <w:r>
        <w:br/>
      </w:r>
      <w:r>
        <w:rPr>
          <w:rFonts w:ascii="Times New Roman"/>
          <w:b/>
          <w:i w:val="false"/>
          <w:color w:val="000000"/>
        </w:rPr>
        <w:t>в лаборатории при работе с возбудителями глубоких микозов</w:t>
      </w:r>
    </w:p>
    <w:bookmarkEnd w:id="172"/>
    <w:bookmarkStart w:name="z137" w:id="173"/>
    <w:p>
      <w:pPr>
        <w:spacing w:after="0"/>
        <w:ind w:left="0"/>
        <w:jc w:val="both"/>
      </w:pPr>
      <w:r>
        <w:rPr>
          <w:rFonts w:ascii="Times New Roman"/>
          <w:b w:val="false"/>
          <w:i w:val="false"/>
          <w:color w:val="000000"/>
          <w:sz w:val="28"/>
        </w:rPr>
        <w:t>
      119. Манипуляции с культурами мицелиальной фазы, изучение выживаемости грибов во всех фазах проводятся в БББ.</w:t>
      </w:r>
    </w:p>
    <w:bookmarkEnd w:id="173"/>
    <w:bookmarkStart w:name="z138" w:id="174"/>
    <w:p>
      <w:pPr>
        <w:spacing w:after="0"/>
        <w:ind w:left="0"/>
        <w:jc w:val="both"/>
      </w:pPr>
      <w:r>
        <w:rPr>
          <w:rFonts w:ascii="Times New Roman"/>
          <w:b w:val="false"/>
          <w:i w:val="false"/>
          <w:color w:val="000000"/>
          <w:sz w:val="28"/>
        </w:rPr>
        <w:t>
      120. В случае неполадок отсоса воздуха во время работы в боксе, работу немедленно прекращают. Не реже одного раза в неделю проводят бактериологические исследования воздуха бокса, контроль работы фильтра проводят один раз в месяц.</w:t>
      </w:r>
    </w:p>
    <w:bookmarkEnd w:id="174"/>
    <w:bookmarkStart w:name="z139" w:id="175"/>
    <w:p>
      <w:pPr>
        <w:spacing w:after="0"/>
        <w:ind w:left="0"/>
        <w:jc w:val="both"/>
      </w:pPr>
      <w:r>
        <w:rPr>
          <w:rFonts w:ascii="Times New Roman"/>
          <w:b w:val="false"/>
          <w:i w:val="false"/>
          <w:color w:val="000000"/>
          <w:sz w:val="28"/>
        </w:rPr>
        <w:t>
      121. Посевы мицелиальных культур в боксах делают после предварительного внесения в пробирки и матрацы с физиологическим раствором или бульоном. При смывах культур жидкость в матрацы вносят через пробирки шприцом с длинной иглой. Посевы инкубируют в металлических емкостях.</w:t>
      </w:r>
    </w:p>
    <w:bookmarkEnd w:id="175"/>
    <w:bookmarkStart w:name="z140" w:id="176"/>
    <w:p>
      <w:pPr>
        <w:spacing w:after="0"/>
        <w:ind w:left="0"/>
        <w:jc w:val="both"/>
      </w:pPr>
      <w:r>
        <w:rPr>
          <w:rFonts w:ascii="Times New Roman"/>
          <w:b w:val="false"/>
          <w:i w:val="false"/>
          <w:color w:val="000000"/>
          <w:sz w:val="28"/>
        </w:rPr>
        <w:t>
      122. При работе с мицелиальными фазами грибов агаровые пластинки с посевами выдерживают в термостате не более 5 суток (до начала появления спор), матрацы, пробирки с посевами вне бокса не открывают. Просмотр посевов проводят в боксах в костюме 4 типа с ватно-марлевой маской. Работу с дрожжевыми фазами грибов проводят в боксе в костюме 3 типа с маской, серологические исследования – в костюме 4 типа.</w:t>
      </w:r>
    </w:p>
    <w:bookmarkEnd w:id="176"/>
    <w:bookmarkStart w:name="z141" w:id="177"/>
    <w:p>
      <w:pPr>
        <w:spacing w:after="0"/>
        <w:ind w:left="0"/>
        <w:jc w:val="both"/>
      </w:pPr>
      <w:r>
        <w:rPr>
          <w:rFonts w:ascii="Times New Roman"/>
          <w:b w:val="false"/>
          <w:i w:val="false"/>
          <w:color w:val="000000"/>
          <w:sz w:val="28"/>
        </w:rPr>
        <w:t>
      123. Перед подсчетом клеточных элементов суспензии грибов автоклавируют или добавляют формалин до 10 % и выдерживают в термостате 2 часа при температуре 37</w:t>
      </w:r>
      <w:r>
        <w:rPr>
          <w:rFonts w:ascii="Times New Roman"/>
          <w:b w:val="false"/>
          <w:i w:val="false"/>
          <w:color w:val="000000"/>
          <w:vertAlign w:val="superscript"/>
        </w:rPr>
        <w:t>о</w:t>
      </w:r>
      <w:r>
        <w:rPr>
          <w:rFonts w:ascii="Times New Roman"/>
          <w:b w:val="false"/>
          <w:i w:val="false"/>
          <w:color w:val="000000"/>
          <w:sz w:val="28"/>
        </w:rPr>
        <w:t>С.</w:t>
      </w:r>
    </w:p>
    <w:bookmarkEnd w:id="177"/>
    <w:bookmarkStart w:name="z142" w:id="178"/>
    <w:p>
      <w:pPr>
        <w:spacing w:after="0"/>
        <w:ind w:left="0"/>
        <w:jc w:val="both"/>
      </w:pPr>
      <w:r>
        <w:rPr>
          <w:rFonts w:ascii="Times New Roman"/>
          <w:b w:val="false"/>
          <w:i w:val="false"/>
          <w:color w:val="000000"/>
          <w:sz w:val="28"/>
        </w:rPr>
        <w:t>
      124. С целью получения антигенов, вакцин, выращенную грибницу обеззараживают автоклавированием при 0,5 атмосфер в течение 30 минут или добавлением формалина до конечной концентрации 0,5 %.</w:t>
      </w:r>
    </w:p>
    <w:bookmarkEnd w:id="178"/>
    <w:bookmarkStart w:name="z143" w:id="179"/>
    <w:p>
      <w:pPr>
        <w:spacing w:after="0"/>
        <w:ind w:left="0"/>
        <w:jc w:val="left"/>
      </w:pPr>
      <w:r>
        <w:rPr>
          <w:rFonts w:ascii="Times New Roman"/>
          <w:b/>
          <w:i w:val="false"/>
          <w:color w:val="000000"/>
        </w:rPr>
        <w:t xml:space="preserve"> Глава 7. Санитарно-эпидемиологические требования к</w:t>
      </w:r>
      <w:r>
        <w:br/>
      </w:r>
      <w:r>
        <w:rPr>
          <w:rFonts w:ascii="Times New Roman"/>
          <w:b/>
          <w:i w:val="false"/>
          <w:color w:val="000000"/>
        </w:rPr>
        <w:t>безопасности в лаборатории при работе с возбудителями</w:t>
      </w:r>
      <w:r>
        <w:br/>
      </w:r>
      <w:r>
        <w:rPr>
          <w:rFonts w:ascii="Times New Roman"/>
          <w:b/>
          <w:i w:val="false"/>
          <w:color w:val="000000"/>
        </w:rPr>
        <w:t>паразитарных заболеваний</w:t>
      </w:r>
    </w:p>
    <w:bookmarkEnd w:id="179"/>
    <w:bookmarkStart w:name="z144" w:id="180"/>
    <w:p>
      <w:pPr>
        <w:spacing w:after="0"/>
        <w:ind w:left="0"/>
        <w:jc w:val="both"/>
      </w:pPr>
      <w:r>
        <w:rPr>
          <w:rFonts w:ascii="Times New Roman"/>
          <w:b w:val="false"/>
          <w:i w:val="false"/>
          <w:color w:val="000000"/>
          <w:sz w:val="28"/>
        </w:rPr>
        <w:t>
      125. Материал, вероятный на содержание стробил, онкосфер, яиц, личинок, особей взрослых гельминтов и простейших кишечника доставляется в стеклянной или пластиковой посуде с плотно закрывающимися крышками.</w:t>
      </w:r>
    </w:p>
    <w:bookmarkEnd w:id="180"/>
    <w:bookmarkStart w:name="z145" w:id="181"/>
    <w:p>
      <w:pPr>
        <w:spacing w:after="0"/>
        <w:ind w:left="0"/>
        <w:jc w:val="both"/>
      </w:pPr>
      <w:r>
        <w:rPr>
          <w:rFonts w:ascii="Times New Roman"/>
          <w:b w:val="false"/>
          <w:i w:val="false"/>
          <w:color w:val="000000"/>
          <w:sz w:val="28"/>
        </w:rPr>
        <w:t>
      126. Подготовка и исследования на наличие гельминтов, простейших кишечника методом копроовоскопии, обогащения и перианального соскоба проводятся в вытяжном шкафу. Лабораторная посуда для исследования с применением методов обогащения устанавливается в кюветах. Препараты, приготовленные для исследования, помещаются на специальные подносы, под предметные стекла с мазками подкладывают стекла больших размеров.</w:t>
      </w:r>
    </w:p>
    <w:bookmarkEnd w:id="181"/>
    <w:bookmarkStart w:name="z146" w:id="182"/>
    <w:p>
      <w:pPr>
        <w:spacing w:after="0"/>
        <w:ind w:left="0"/>
        <w:jc w:val="both"/>
      </w:pPr>
      <w:r>
        <w:rPr>
          <w:rFonts w:ascii="Times New Roman"/>
          <w:b w:val="false"/>
          <w:i w:val="false"/>
          <w:color w:val="000000"/>
          <w:sz w:val="28"/>
        </w:rPr>
        <w:t>
      127. Все манипуляции с исследуемым материалом, посудой, оборудованием проводятся в резиновых перчатках.</w:t>
      </w:r>
    </w:p>
    <w:bookmarkEnd w:id="182"/>
    <w:bookmarkStart w:name="z147" w:id="183"/>
    <w:p>
      <w:pPr>
        <w:spacing w:after="0"/>
        <w:ind w:left="0"/>
        <w:jc w:val="both"/>
      </w:pPr>
      <w:r>
        <w:rPr>
          <w:rFonts w:ascii="Times New Roman"/>
          <w:b w:val="false"/>
          <w:i w:val="false"/>
          <w:color w:val="000000"/>
          <w:sz w:val="28"/>
        </w:rPr>
        <w:t>
      128. Использованные пипетки, пробирки, капилляры, предметные и покровные стекла дезинфицируются.</w:t>
      </w:r>
    </w:p>
    <w:bookmarkEnd w:id="183"/>
    <w:bookmarkStart w:name="z148" w:id="184"/>
    <w:p>
      <w:pPr>
        <w:spacing w:after="0"/>
        <w:ind w:left="0"/>
        <w:jc w:val="both"/>
      </w:pPr>
      <w:r>
        <w:rPr>
          <w:rFonts w:ascii="Times New Roman"/>
          <w:b w:val="false"/>
          <w:i w:val="false"/>
          <w:color w:val="000000"/>
          <w:sz w:val="28"/>
        </w:rPr>
        <w:t>
      129. Материал, вероятный на зараженность гельминтами хранится в отдельном холодильнике, который в конце рабочего дня опечатывается.</w:t>
      </w:r>
    </w:p>
    <w:bookmarkEnd w:id="184"/>
    <w:bookmarkStart w:name="z149" w:id="185"/>
    <w:p>
      <w:pPr>
        <w:spacing w:after="0"/>
        <w:ind w:left="0"/>
        <w:jc w:val="left"/>
      </w:pPr>
      <w:r>
        <w:rPr>
          <w:rFonts w:ascii="Times New Roman"/>
          <w:b/>
          <w:i w:val="false"/>
          <w:color w:val="000000"/>
        </w:rPr>
        <w:t xml:space="preserve"> Глава 8. Санитарно-эпидемиологические требования к работе с</w:t>
      </w:r>
      <w:r>
        <w:br/>
      </w:r>
      <w:r>
        <w:rPr>
          <w:rFonts w:ascii="Times New Roman"/>
          <w:b/>
          <w:i w:val="false"/>
          <w:color w:val="000000"/>
        </w:rPr>
        <w:t>микроорганизмами I-IV групп патогенности и гельминтами</w:t>
      </w:r>
    </w:p>
    <w:bookmarkEnd w:id="185"/>
    <w:bookmarkStart w:name="z150" w:id="186"/>
    <w:p>
      <w:pPr>
        <w:spacing w:after="0"/>
        <w:ind w:left="0"/>
        <w:jc w:val="both"/>
      </w:pPr>
      <w:r>
        <w:rPr>
          <w:rFonts w:ascii="Times New Roman"/>
          <w:b w:val="false"/>
          <w:i w:val="false"/>
          <w:color w:val="000000"/>
          <w:sz w:val="28"/>
        </w:rPr>
        <w:t xml:space="preserve">
      130. Лаборатории микробиологические (бактериологические, вирусологические, паразитологические, молекулярно-биологические, иммунобиологические, независимо от форм собственности, ведомственной принадлежности имеют разрешение соответствующей комиссии по контролю за соблюдением требований биологической безопасности на работу с микроорганизмами I-IV </w:t>
      </w:r>
      <w:r>
        <w:rPr>
          <w:rFonts w:ascii="Times New Roman"/>
          <w:b w:val="false"/>
          <w:i w:val="false"/>
          <w:color w:val="000000"/>
          <w:sz w:val="28"/>
        </w:rPr>
        <w:t>групп патогенности</w:t>
      </w:r>
      <w:r>
        <w:rPr>
          <w:rFonts w:ascii="Times New Roman"/>
          <w:b w:val="false"/>
          <w:i w:val="false"/>
          <w:color w:val="000000"/>
          <w:sz w:val="28"/>
        </w:rPr>
        <w:t xml:space="preserve"> и гельминтами согласно </w:t>
      </w:r>
      <w:r>
        <w:rPr>
          <w:rFonts w:ascii="Times New Roman"/>
          <w:b w:val="false"/>
          <w:i w:val="false"/>
          <w:color w:val="000000"/>
          <w:sz w:val="28"/>
        </w:rPr>
        <w:t>приложению 2</w:t>
      </w:r>
      <w:r>
        <w:rPr>
          <w:rFonts w:ascii="Times New Roman"/>
          <w:b w:val="false"/>
          <w:i w:val="false"/>
          <w:color w:val="000000"/>
          <w:sz w:val="28"/>
        </w:rPr>
        <w:t xml:space="preserve"> к Санитарным правилам.</w:t>
      </w:r>
    </w:p>
    <w:bookmarkEnd w:id="186"/>
    <w:bookmarkStart w:name="z151" w:id="187"/>
    <w:p>
      <w:pPr>
        <w:spacing w:after="0"/>
        <w:ind w:left="0"/>
        <w:jc w:val="both"/>
      </w:pPr>
      <w:r>
        <w:rPr>
          <w:rFonts w:ascii="Times New Roman"/>
          <w:b w:val="false"/>
          <w:i w:val="false"/>
          <w:color w:val="000000"/>
          <w:sz w:val="28"/>
        </w:rPr>
        <w:t xml:space="preserve">
      131. Положение о комиссии по контролю за соблюдением требований биологической безопасности (далее – режимная комиссия) и состав центральной режимной комиссии утверждается </w:t>
      </w:r>
      <w:r>
        <w:rPr>
          <w:rFonts w:ascii="Times New Roman"/>
          <w:b w:val="false"/>
          <w:i w:val="false"/>
          <w:color w:val="000000"/>
          <w:sz w:val="28"/>
        </w:rPr>
        <w:t>государственным органом</w:t>
      </w:r>
      <w:r>
        <w:rPr>
          <w:rFonts w:ascii="Times New Roman"/>
          <w:b w:val="false"/>
          <w:i w:val="false"/>
          <w:color w:val="000000"/>
          <w:sz w:val="28"/>
        </w:rPr>
        <w:t xml:space="preserve"> в сфере санитарно-эпидемиологического благополучия населения.</w:t>
      </w:r>
    </w:p>
    <w:bookmarkEnd w:id="187"/>
    <w:bookmarkStart w:name="z152" w:id="188"/>
    <w:p>
      <w:pPr>
        <w:spacing w:after="0"/>
        <w:ind w:left="0"/>
        <w:jc w:val="both"/>
      </w:pPr>
      <w:r>
        <w:rPr>
          <w:rFonts w:ascii="Times New Roman"/>
          <w:b w:val="false"/>
          <w:i w:val="false"/>
          <w:color w:val="000000"/>
          <w:sz w:val="28"/>
        </w:rPr>
        <w:t xml:space="preserve">
      132. Классификация микроорганизмов I-IV групп патогенности приведена в </w:t>
      </w:r>
      <w:r>
        <w:rPr>
          <w:rFonts w:ascii="Times New Roman"/>
          <w:b w:val="false"/>
          <w:i w:val="false"/>
          <w:color w:val="000000"/>
          <w:sz w:val="28"/>
        </w:rPr>
        <w:t>приложении 3</w:t>
      </w:r>
      <w:r>
        <w:rPr>
          <w:rFonts w:ascii="Times New Roman"/>
          <w:b w:val="false"/>
          <w:i w:val="false"/>
          <w:color w:val="000000"/>
          <w:sz w:val="28"/>
        </w:rPr>
        <w:t xml:space="preserve"> к Санитарным правилам.</w:t>
      </w:r>
    </w:p>
    <w:bookmarkEnd w:id="188"/>
    <w:bookmarkStart w:name="z153" w:id="189"/>
    <w:p>
      <w:pPr>
        <w:spacing w:after="0"/>
        <w:ind w:left="0"/>
        <w:jc w:val="both"/>
      </w:pPr>
      <w:r>
        <w:rPr>
          <w:rFonts w:ascii="Times New Roman"/>
          <w:b w:val="false"/>
          <w:i w:val="false"/>
          <w:color w:val="000000"/>
          <w:sz w:val="28"/>
        </w:rPr>
        <w:t>
      133. Разрешение выдается на проведение научно-исследовательских, экспериментальных, производственных, полевых и диагностических работ с микроорганизмами:</w:t>
      </w:r>
    </w:p>
    <w:bookmarkEnd w:id="189"/>
    <w:p>
      <w:pPr>
        <w:spacing w:after="0"/>
        <w:ind w:left="0"/>
        <w:jc w:val="both"/>
      </w:pPr>
      <w:r>
        <w:rPr>
          <w:rFonts w:ascii="Times New Roman"/>
          <w:b w:val="false"/>
          <w:i w:val="false"/>
          <w:color w:val="000000"/>
          <w:sz w:val="28"/>
        </w:rPr>
        <w:t>
      1) I-IV групп патогенности и гельминтами: Научно-исследовательским институтам (Научным центрам), областным, городским (Астана, Алматы) центрам санитарно-эпидемиологической экспертизы, противочумным станциям, а также учреждениям других ведомств республиканского значения – центральной режимной комиссией (далее – ЦРК) государственного органа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2) III-IV групп патогенности и гельминтами: лабораториям, расположенным на территории областей, городов и районов – соответствующими режимными комиссиями при областном органе государственного санитарно-эпидемиологического надзора. В состав территориальных режимных комиссий включают специалистов Центров санитарно-эпидемиологической экспертизы.</w:t>
      </w:r>
    </w:p>
    <w:bookmarkStart w:name="z154" w:id="190"/>
    <w:p>
      <w:pPr>
        <w:spacing w:after="0"/>
        <w:ind w:left="0"/>
        <w:jc w:val="both"/>
      </w:pPr>
      <w:r>
        <w:rPr>
          <w:rFonts w:ascii="Times New Roman"/>
          <w:b w:val="false"/>
          <w:i w:val="false"/>
          <w:color w:val="000000"/>
          <w:sz w:val="28"/>
        </w:rPr>
        <w:t xml:space="preserve">
      134.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3 Закона Республики Казахстан от 16 мая 2014 года "О разрешениях и уведомлениях" разрешение на работу с микроорганизмами I-IV групп патогенности и гельминтами выдается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 на основании: </w:t>
      </w:r>
    </w:p>
    <w:bookmarkEnd w:id="190"/>
    <w:p>
      <w:pPr>
        <w:spacing w:after="0"/>
        <w:ind w:left="0"/>
        <w:jc w:val="both"/>
      </w:pPr>
      <w:r>
        <w:rPr>
          <w:rFonts w:ascii="Times New Roman"/>
          <w:b w:val="false"/>
          <w:i w:val="false"/>
          <w:color w:val="000000"/>
          <w:sz w:val="28"/>
        </w:rPr>
        <w:t xml:space="preserve">
      1) заявление установленной формы согласно </w:t>
      </w:r>
      <w:r>
        <w:rPr>
          <w:rFonts w:ascii="Times New Roman"/>
          <w:b w:val="false"/>
          <w:i w:val="false"/>
          <w:color w:val="000000"/>
          <w:sz w:val="28"/>
        </w:rPr>
        <w:t>приложению 10</w:t>
      </w:r>
      <w:r>
        <w:rPr>
          <w:rFonts w:ascii="Times New Roman"/>
          <w:b w:val="false"/>
          <w:i w:val="false"/>
          <w:color w:val="000000"/>
          <w:sz w:val="28"/>
        </w:rPr>
        <w:t>;</w:t>
      </w:r>
    </w:p>
    <w:p>
      <w:pPr>
        <w:spacing w:after="0"/>
        <w:ind w:left="0"/>
        <w:jc w:val="both"/>
      </w:pPr>
      <w:r>
        <w:rPr>
          <w:rFonts w:ascii="Times New Roman"/>
          <w:b w:val="false"/>
          <w:i w:val="false"/>
          <w:color w:val="000000"/>
          <w:sz w:val="28"/>
        </w:rPr>
        <w:t>
      2) акта обследования лаборатории соответствующими ее профилю специалистами режимных комиссий;</w:t>
      </w:r>
    </w:p>
    <w:p>
      <w:pPr>
        <w:spacing w:after="0"/>
        <w:ind w:left="0"/>
        <w:jc w:val="both"/>
      </w:pPr>
      <w:r>
        <w:rPr>
          <w:rFonts w:ascii="Times New Roman"/>
          <w:b w:val="false"/>
          <w:i w:val="false"/>
          <w:color w:val="000000"/>
          <w:sz w:val="28"/>
        </w:rPr>
        <w:t>
      3) заключения экспертов соответствующего профилю лаборатории;</w:t>
      </w:r>
    </w:p>
    <w:p>
      <w:pPr>
        <w:spacing w:after="0"/>
        <w:ind w:left="0"/>
        <w:jc w:val="both"/>
      </w:pPr>
      <w:r>
        <w:rPr>
          <w:rFonts w:ascii="Times New Roman"/>
          <w:b w:val="false"/>
          <w:i w:val="false"/>
          <w:color w:val="000000"/>
          <w:sz w:val="28"/>
        </w:rPr>
        <w:t>
      4) пояснительной записки с указанием выполняемой номенклатуры исследований, материальной базы, кадрового состава и профессиональной подготовки персонала.</w:t>
      </w:r>
    </w:p>
    <w:bookmarkStart w:name="z155" w:id="191"/>
    <w:p>
      <w:pPr>
        <w:spacing w:after="0"/>
        <w:ind w:left="0"/>
        <w:jc w:val="both"/>
      </w:pPr>
      <w:r>
        <w:rPr>
          <w:rFonts w:ascii="Times New Roman"/>
          <w:b w:val="false"/>
          <w:i w:val="false"/>
          <w:color w:val="000000"/>
          <w:sz w:val="28"/>
        </w:rPr>
        <w:t>
      135. Условиями допуска к работе с материалом, зараженным или вероятным на зараженность возбудителями I-IV групп патогенности и гельминтами, являются:</w:t>
      </w:r>
    </w:p>
    <w:bookmarkEnd w:id="191"/>
    <w:p>
      <w:pPr>
        <w:spacing w:after="0"/>
        <w:ind w:left="0"/>
        <w:jc w:val="both"/>
      </w:pPr>
      <w:r>
        <w:rPr>
          <w:rFonts w:ascii="Times New Roman"/>
          <w:b w:val="false"/>
          <w:i w:val="false"/>
          <w:color w:val="000000"/>
          <w:sz w:val="28"/>
        </w:rPr>
        <w:t xml:space="preserve">
      1) прохождение специалистами предварительных при поступлении на работу и периодических </w:t>
      </w:r>
      <w:r>
        <w:rPr>
          <w:rFonts w:ascii="Times New Roman"/>
          <w:b w:val="false"/>
          <w:i w:val="false"/>
          <w:color w:val="000000"/>
          <w:sz w:val="28"/>
        </w:rPr>
        <w:t>медицинских осмотров</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получение профилактических прививок (по </w:t>
      </w:r>
      <w:r>
        <w:rPr>
          <w:rFonts w:ascii="Times New Roman"/>
          <w:b w:val="false"/>
          <w:i w:val="false"/>
          <w:color w:val="000000"/>
          <w:sz w:val="28"/>
        </w:rPr>
        <w:t>перечню</w:t>
      </w:r>
      <w:r>
        <w:rPr>
          <w:rFonts w:ascii="Times New Roman"/>
          <w:b w:val="false"/>
          <w:i w:val="false"/>
          <w:color w:val="000000"/>
          <w:sz w:val="28"/>
        </w:rPr>
        <w:t xml:space="preserve"> заболеваний, против которых проводятся профилактические прививки, а также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их проведения и </w:t>
      </w:r>
      <w:r>
        <w:rPr>
          <w:rFonts w:ascii="Times New Roman"/>
          <w:b w:val="false"/>
          <w:i w:val="false"/>
          <w:color w:val="000000"/>
          <w:sz w:val="28"/>
        </w:rPr>
        <w:t>групп населения</w:t>
      </w:r>
      <w:r>
        <w:rPr>
          <w:rFonts w:ascii="Times New Roman"/>
          <w:b w:val="false"/>
          <w:i w:val="false"/>
          <w:color w:val="000000"/>
          <w:sz w:val="28"/>
        </w:rPr>
        <w:t>, подлежащих плановым прививкам, утвержденных государственным органом в сфере санитарно-эпидемиологического благополучия населения.</w:t>
      </w:r>
    </w:p>
    <w:bookmarkStart w:name="z156" w:id="192"/>
    <w:p>
      <w:pPr>
        <w:spacing w:after="0"/>
        <w:ind w:left="0"/>
        <w:jc w:val="both"/>
      </w:pPr>
      <w:r>
        <w:rPr>
          <w:rFonts w:ascii="Times New Roman"/>
          <w:b w:val="false"/>
          <w:i w:val="false"/>
          <w:color w:val="000000"/>
          <w:sz w:val="28"/>
        </w:rPr>
        <w:t>
      136. Условиями допуска к работе с биологическим материалом, зараженным или вероятным на зараженность возбудителями I-II групп патогенности, являются:</w:t>
      </w:r>
    </w:p>
    <w:bookmarkEnd w:id="192"/>
    <w:p>
      <w:pPr>
        <w:spacing w:after="0"/>
        <w:ind w:left="0"/>
        <w:jc w:val="both"/>
      </w:pPr>
      <w:r>
        <w:rPr>
          <w:rFonts w:ascii="Times New Roman"/>
          <w:b w:val="false"/>
          <w:i w:val="false"/>
          <w:color w:val="000000"/>
          <w:sz w:val="28"/>
        </w:rPr>
        <w:t>
      1) прохождение сотрудниками специализации по эпидемиологии, бактериологии, вирусологии, паразитологии и особо опасным инфекциям;</w:t>
      </w:r>
    </w:p>
    <w:p>
      <w:pPr>
        <w:spacing w:after="0"/>
        <w:ind w:left="0"/>
        <w:jc w:val="both"/>
      </w:pPr>
      <w:r>
        <w:rPr>
          <w:rFonts w:ascii="Times New Roman"/>
          <w:b w:val="false"/>
          <w:i w:val="false"/>
          <w:color w:val="000000"/>
          <w:sz w:val="28"/>
        </w:rPr>
        <w:t>
      2) прохождение периодической (не реже одного раза в два года) аттестации на знание санитарно-эпидемиологических требований и техники безопасности при работе с материалом, зараженным и вероятным на зараженность I-II группы патогенности, оформленное приказом руководителя государственной организации в сфере санитарно-эпидемиологического благополучия населения.</w:t>
      </w:r>
    </w:p>
    <w:bookmarkStart w:name="z157" w:id="193"/>
    <w:p>
      <w:pPr>
        <w:spacing w:after="0"/>
        <w:ind w:left="0"/>
        <w:jc w:val="both"/>
      </w:pPr>
      <w:r>
        <w:rPr>
          <w:rFonts w:ascii="Times New Roman"/>
          <w:b w:val="false"/>
          <w:i w:val="false"/>
          <w:color w:val="000000"/>
          <w:sz w:val="28"/>
        </w:rPr>
        <w:t xml:space="preserve">
      137. Посещение помещений инженерно-техническими работниками разрешается по распоряжению руководителя организации после прохождения ими </w:t>
      </w:r>
      <w:r>
        <w:rPr>
          <w:rFonts w:ascii="Times New Roman"/>
          <w:b w:val="false"/>
          <w:i w:val="false"/>
          <w:color w:val="000000"/>
          <w:sz w:val="28"/>
        </w:rPr>
        <w:t>специального инструктажа</w:t>
      </w:r>
      <w:r>
        <w:rPr>
          <w:rFonts w:ascii="Times New Roman"/>
          <w:b w:val="false"/>
          <w:i w:val="false"/>
          <w:color w:val="000000"/>
          <w:sz w:val="28"/>
        </w:rPr>
        <w:t xml:space="preserve"> по технике безопасности при работе в лаборатории.</w:t>
      </w:r>
    </w:p>
    <w:bookmarkEnd w:id="193"/>
    <w:p>
      <w:pPr>
        <w:spacing w:after="0"/>
        <w:ind w:left="0"/>
        <w:jc w:val="both"/>
      </w:pPr>
      <w:r>
        <w:rPr>
          <w:rFonts w:ascii="Times New Roman"/>
          <w:b w:val="false"/>
          <w:i w:val="false"/>
          <w:color w:val="000000"/>
          <w:sz w:val="28"/>
        </w:rPr>
        <w:t>
      При их посещении работа с заразным или вероятным на зараженность материалом в лаборатории прекращается. Посещение помещений инженерно-техническими работниками осуществляется в сопровождении одного из сотрудников лаборатории и в произвольной форме регистрируется в журнале.</w:t>
      </w:r>
    </w:p>
    <w:bookmarkStart w:name="z158" w:id="194"/>
    <w:p>
      <w:pPr>
        <w:spacing w:after="0"/>
        <w:ind w:left="0"/>
        <w:jc w:val="left"/>
      </w:pPr>
      <w:r>
        <w:rPr>
          <w:rFonts w:ascii="Times New Roman"/>
          <w:b/>
          <w:i w:val="false"/>
          <w:color w:val="000000"/>
        </w:rPr>
        <w:t xml:space="preserve"> Глава 9. Санитарно-эпидемиологические требования к условиям</w:t>
      </w:r>
      <w:r>
        <w:br/>
      </w:r>
      <w:r>
        <w:rPr>
          <w:rFonts w:ascii="Times New Roman"/>
          <w:b/>
          <w:i w:val="false"/>
          <w:color w:val="000000"/>
        </w:rPr>
        <w:t>работы с химическими веществами и ядами</w:t>
      </w:r>
    </w:p>
    <w:bookmarkEnd w:id="194"/>
    <w:bookmarkStart w:name="z159" w:id="195"/>
    <w:p>
      <w:pPr>
        <w:spacing w:after="0"/>
        <w:ind w:left="0"/>
        <w:jc w:val="both"/>
      </w:pPr>
      <w:r>
        <w:rPr>
          <w:rFonts w:ascii="Times New Roman"/>
          <w:b w:val="false"/>
          <w:i w:val="false"/>
          <w:color w:val="000000"/>
          <w:sz w:val="28"/>
        </w:rPr>
        <w:t>
      138. В лабораториях используется специальная (неповрежденная) химическая посуда. Химическая посуда используется в сухом и чистом виде. Нерастворимые в воде органические вещества удаляются с посуды органическим растворителем.</w:t>
      </w:r>
    </w:p>
    <w:bookmarkEnd w:id="195"/>
    <w:p>
      <w:pPr>
        <w:spacing w:after="0"/>
        <w:ind w:left="0"/>
        <w:jc w:val="both"/>
      </w:pPr>
      <w:r>
        <w:rPr>
          <w:rFonts w:ascii="Times New Roman"/>
          <w:b w:val="false"/>
          <w:i w:val="false"/>
          <w:color w:val="000000"/>
          <w:sz w:val="28"/>
        </w:rPr>
        <w:t>
      Для очистки посуды химическими методами применяются хромовая смесь, серная кислота и растворы щелочей. После тщательной очистки и мытья посуда высушивается в сушильном шкафу.</w:t>
      </w:r>
    </w:p>
    <w:bookmarkStart w:name="z160" w:id="196"/>
    <w:p>
      <w:pPr>
        <w:spacing w:after="0"/>
        <w:ind w:left="0"/>
        <w:jc w:val="both"/>
      </w:pPr>
      <w:r>
        <w:rPr>
          <w:rFonts w:ascii="Times New Roman"/>
          <w:b w:val="false"/>
          <w:i w:val="false"/>
          <w:color w:val="000000"/>
          <w:sz w:val="28"/>
        </w:rPr>
        <w:t>
      139. При проведении работ по сборке приборов из стекломатериалов соблюдаются следующие требования:</w:t>
      </w:r>
    </w:p>
    <w:bookmarkEnd w:id="196"/>
    <w:p>
      <w:pPr>
        <w:spacing w:after="0"/>
        <w:ind w:left="0"/>
        <w:jc w:val="both"/>
      </w:pPr>
      <w:r>
        <w:rPr>
          <w:rFonts w:ascii="Times New Roman"/>
          <w:b w:val="false"/>
          <w:i w:val="false"/>
          <w:color w:val="000000"/>
          <w:sz w:val="28"/>
        </w:rPr>
        <w:t>
      1) стеклянные трубки небольшого диаметра ломаются после надрезки их пилкой для резки стекла;</w:t>
      </w:r>
    </w:p>
    <w:p>
      <w:pPr>
        <w:spacing w:after="0"/>
        <w:ind w:left="0"/>
        <w:jc w:val="both"/>
      </w:pPr>
      <w:r>
        <w:rPr>
          <w:rFonts w:ascii="Times New Roman"/>
          <w:b w:val="false"/>
          <w:i w:val="false"/>
          <w:color w:val="000000"/>
          <w:sz w:val="28"/>
        </w:rPr>
        <w:t>
      2) для облегчения сборки концы стеклянных трубок оплавляются и смачиваются водой или глицерином;</w:t>
      </w:r>
    </w:p>
    <w:p>
      <w:pPr>
        <w:spacing w:after="0"/>
        <w:ind w:left="0"/>
        <w:jc w:val="both"/>
      </w:pPr>
      <w:r>
        <w:rPr>
          <w:rFonts w:ascii="Times New Roman"/>
          <w:b w:val="false"/>
          <w:i w:val="false"/>
          <w:color w:val="000000"/>
          <w:sz w:val="28"/>
        </w:rPr>
        <w:t>
      3) в случае травмы (порезов) при работе со стеклянной посудой осколки стекла удаляются из раны, попавшее химическое вещество нейтрализуется или снимается с кожи тампоном, смоченным соответствующим раствором или водой.</w:t>
      </w:r>
    </w:p>
    <w:bookmarkStart w:name="z161" w:id="197"/>
    <w:p>
      <w:pPr>
        <w:spacing w:after="0"/>
        <w:ind w:left="0"/>
        <w:jc w:val="both"/>
      </w:pPr>
      <w:r>
        <w:rPr>
          <w:rFonts w:ascii="Times New Roman"/>
          <w:b w:val="false"/>
          <w:i w:val="false"/>
          <w:color w:val="000000"/>
          <w:sz w:val="28"/>
        </w:rPr>
        <w:t>
      140. При работе на оборудовании соблюдаются следующие требования:</w:t>
      </w:r>
    </w:p>
    <w:bookmarkEnd w:id="197"/>
    <w:p>
      <w:pPr>
        <w:spacing w:after="0"/>
        <w:ind w:left="0"/>
        <w:jc w:val="both"/>
      </w:pPr>
      <w:r>
        <w:rPr>
          <w:rFonts w:ascii="Times New Roman"/>
          <w:b w:val="false"/>
          <w:i w:val="false"/>
          <w:color w:val="000000"/>
          <w:sz w:val="28"/>
        </w:rPr>
        <w:t xml:space="preserve">
      1) применение плоскодонных колб для работы под вакуумом, а также при температуре выше плюс 100 </w:t>
      </w:r>
      <w:r>
        <w:rPr>
          <w:rFonts w:ascii="Times New Roman"/>
          <w:b w:val="false"/>
          <w:i w:val="false"/>
          <w:color w:val="000000"/>
          <w:vertAlign w:val="superscript"/>
        </w:rPr>
        <w:t>о</w:t>
      </w:r>
      <w:r>
        <w:rPr>
          <w:rFonts w:ascii="Times New Roman"/>
          <w:b w:val="false"/>
          <w:i w:val="false"/>
          <w:color w:val="000000"/>
          <w:sz w:val="28"/>
        </w:rPr>
        <w:t>С не допускается;</w:t>
      </w:r>
    </w:p>
    <w:p>
      <w:pPr>
        <w:spacing w:after="0"/>
        <w:ind w:left="0"/>
        <w:jc w:val="both"/>
      </w:pPr>
      <w:r>
        <w:rPr>
          <w:rFonts w:ascii="Times New Roman"/>
          <w:b w:val="false"/>
          <w:i w:val="false"/>
          <w:color w:val="000000"/>
          <w:sz w:val="28"/>
        </w:rPr>
        <w:t>
      2) для отсасывания под вакуумом используются колбы Бунзена, изготовленные из толстого стекла. Тонкостенные сосуды, не имеющие шаровой формы, не допускается ставить под вакуум. Сосуды, предназначенные для работ под вакуумом, предварительно испытываются на максимальное разрежение. Перед испытанием сосуд обертывается металлической сеткой;</w:t>
      </w:r>
    </w:p>
    <w:p>
      <w:pPr>
        <w:spacing w:after="0"/>
        <w:ind w:left="0"/>
        <w:jc w:val="both"/>
      </w:pPr>
      <w:r>
        <w:rPr>
          <w:rFonts w:ascii="Times New Roman"/>
          <w:b w:val="false"/>
          <w:i w:val="false"/>
          <w:color w:val="000000"/>
          <w:sz w:val="28"/>
        </w:rPr>
        <w:t>
      3) не допускается использовать собранный прибор без предварительной проверки его исправности и оставлять действующий прибор без присмотра;</w:t>
      </w:r>
    </w:p>
    <w:p>
      <w:pPr>
        <w:spacing w:after="0"/>
        <w:ind w:left="0"/>
        <w:jc w:val="both"/>
      </w:pPr>
      <w:r>
        <w:rPr>
          <w:rFonts w:ascii="Times New Roman"/>
          <w:b w:val="false"/>
          <w:i w:val="false"/>
          <w:color w:val="000000"/>
          <w:sz w:val="28"/>
        </w:rPr>
        <w:t>
      4) тонкостенный сосуд при закрытии пробкой удерживается за верхнюю часть горла как можно ближе к пробке. Нагретый сосуд не допускается закрывать притертой пробкой до охлаждения;</w:t>
      </w:r>
    </w:p>
    <w:p>
      <w:pPr>
        <w:spacing w:after="0"/>
        <w:ind w:left="0"/>
        <w:jc w:val="both"/>
      </w:pPr>
      <w:r>
        <w:rPr>
          <w:rFonts w:ascii="Times New Roman"/>
          <w:b w:val="false"/>
          <w:i w:val="false"/>
          <w:color w:val="000000"/>
          <w:sz w:val="28"/>
        </w:rPr>
        <w:t xml:space="preserve">
      5) при перегонке веществ с температурой кипения выше плюс 150 </w:t>
      </w:r>
      <w:r>
        <w:rPr>
          <w:rFonts w:ascii="Times New Roman"/>
          <w:b w:val="false"/>
          <w:i w:val="false"/>
          <w:color w:val="000000"/>
          <w:vertAlign w:val="superscript"/>
        </w:rPr>
        <w:t>о</w:t>
      </w:r>
      <w:r>
        <w:rPr>
          <w:rFonts w:ascii="Times New Roman"/>
          <w:b w:val="false"/>
          <w:i w:val="false"/>
          <w:color w:val="000000"/>
          <w:sz w:val="28"/>
        </w:rPr>
        <w:t>С, применяется холодильник с воздушным охлаждением;</w:t>
      </w:r>
    </w:p>
    <w:p>
      <w:pPr>
        <w:spacing w:after="0"/>
        <w:ind w:left="0"/>
        <w:jc w:val="both"/>
      </w:pPr>
      <w:r>
        <w:rPr>
          <w:rFonts w:ascii="Times New Roman"/>
          <w:b w:val="false"/>
          <w:i w:val="false"/>
          <w:color w:val="000000"/>
          <w:sz w:val="28"/>
        </w:rPr>
        <w:t>
      6) работа с синильной кислотой и ее солями, диметилсульфатом, сулемой, фосгеном, хлором, бромом, окислами азота, диазометаном, сероводородом выполняются в вытяжном шкафу с использованием резиновых перчаток и, при необходимости, респиратора (противогаза);</w:t>
      </w:r>
    </w:p>
    <w:p>
      <w:pPr>
        <w:spacing w:after="0"/>
        <w:ind w:left="0"/>
        <w:jc w:val="both"/>
      </w:pPr>
      <w:r>
        <w:rPr>
          <w:rFonts w:ascii="Times New Roman"/>
          <w:b w:val="false"/>
          <w:i w:val="false"/>
          <w:color w:val="000000"/>
          <w:sz w:val="28"/>
        </w:rPr>
        <w:t>
      7) при работе с азидом натрия, металлическим калием и натрием не допускается контакт с водой;</w:t>
      </w:r>
    </w:p>
    <w:p>
      <w:pPr>
        <w:spacing w:after="0"/>
        <w:ind w:left="0"/>
        <w:jc w:val="both"/>
      </w:pPr>
      <w:r>
        <w:rPr>
          <w:rFonts w:ascii="Times New Roman"/>
          <w:b w:val="false"/>
          <w:i w:val="false"/>
          <w:color w:val="000000"/>
          <w:sz w:val="28"/>
        </w:rPr>
        <w:t>
      8) реакции с металлическим натрием или калием проводятся с использованием воздушной или масляной бани. Не допускается соединять не растворенные галоидные соединения жирного ряда с диметилсульфоксидом, металлическим натрием и металлическим калием;</w:t>
      </w:r>
    </w:p>
    <w:p>
      <w:pPr>
        <w:spacing w:after="0"/>
        <w:ind w:left="0"/>
        <w:jc w:val="both"/>
      </w:pPr>
      <w:r>
        <w:rPr>
          <w:rFonts w:ascii="Times New Roman"/>
          <w:b w:val="false"/>
          <w:i w:val="false"/>
          <w:color w:val="000000"/>
          <w:sz w:val="28"/>
        </w:rPr>
        <w:t>
      9) при нагреве реакционной смеси до кипения используются круглодонные термостойкие колбы, для перегонки жидкостей специальные круглодонные колбы (колбы Вюрца, Кляйзена, двух - или трехгорлые колбы);</w:t>
      </w:r>
    </w:p>
    <w:p>
      <w:pPr>
        <w:spacing w:after="0"/>
        <w:ind w:left="0"/>
        <w:jc w:val="both"/>
      </w:pPr>
      <w:r>
        <w:rPr>
          <w:rFonts w:ascii="Times New Roman"/>
          <w:b w:val="false"/>
          <w:i w:val="false"/>
          <w:color w:val="000000"/>
          <w:sz w:val="28"/>
        </w:rPr>
        <w:t>
      10) при нагреве жидкости в пробирке или колбе, сосуд удерживается специальным держателем так, чтобы отверстие было направлено в сторону от работающего;</w:t>
      </w:r>
    </w:p>
    <w:p>
      <w:pPr>
        <w:spacing w:after="0"/>
        <w:ind w:left="0"/>
        <w:jc w:val="both"/>
      </w:pPr>
      <w:r>
        <w:rPr>
          <w:rFonts w:ascii="Times New Roman"/>
          <w:b w:val="false"/>
          <w:i w:val="false"/>
          <w:color w:val="000000"/>
          <w:sz w:val="28"/>
        </w:rPr>
        <w:t>
      11) при работе холодильников с водяным охлаждением контролируется непрерывность тока воды;</w:t>
      </w:r>
    </w:p>
    <w:p>
      <w:pPr>
        <w:spacing w:after="0"/>
        <w:ind w:left="0"/>
        <w:jc w:val="both"/>
      </w:pPr>
      <w:r>
        <w:rPr>
          <w:rFonts w:ascii="Times New Roman"/>
          <w:b w:val="false"/>
          <w:i w:val="false"/>
          <w:color w:val="000000"/>
          <w:sz w:val="28"/>
        </w:rPr>
        <w:t>
      12) удаление перекисей производится встряхиванием с водным раствором сульфата железа;</w:t>
      </w:r>
    </w:p>
    <w:p>
      <w:pPr>
        <w:spacing w:after="0"/>
        <w:ind w:left="0"/>
        <w:jc w:val="both"/>
      </w:pPr>
      <w:r>
        <w:rPr>
          <w:rFonts w:ascii="Times New Roman"/>
          <w:b w:val="false"/>
          <w:i w:val="false"/>
          <w:color w:val="000000"/>
          <w:sz w:val="28"/>
        </w:rPr>
        <w:t>
      13) слив эфира, эфирных растворов и прочих легковоспламеняющихся веществ проводится в специальные склянки в вытяжном шкафу, с последующим сливом в отдельную посуду. Не допускается их выливать в водопроводные раковины или сливные воронки.</w:t>
      </w:r>
    </w:p>
    <w:bookmarkStart w:name="z162" w:id="198"/>
    <w:p>
      <w:pPr>
        <w:spacing w:after="0"/>
        <w:ind w:left="0"/>
        <w:jc w:val="both"/>
      </w:pPr>
      <w:r>
        <w:rPr>
          <w:rFonts w:ascii="Times New Roman"/>
          <w:b w:val="false"/>
          <w:i w:val="false"/>
          <w:color w:val="000000"/>
          <w:sz w:val="28"/>
        </w:rPr>
        <w:t>
      141. Отгонка растворителей (эфир, спирт, бензол, толуол) производится предварительно на водоструйном насосе с последующим использованием масляного вакуум-насоса. Перед включением вакуум-насоса содержимое колбы охлаждается. Подогревание перегонной колбы в вакуум-установке производится после достижения разрежения в приборе.</w:t>
      </w:r>
    </w:p>
    <w:bookmarkEnd w:id="198"/>
    <w:bookmarkStart w:name="z163" w:id="199"/>
    <w:p>
      <w:pPr>
        <w:spacing w:after="0"/>
        <w:ind w:left="0"/>
        <w:jc w:val="both"/>
      </w:pPr>
      <w:r>
        <w:rPr>
          <w:rFonts w:ascii="Times New Roman"/>
          <w:b w:val="false"/>
          <w:i w:val="false"/>
          <w:color w:val="000000"/>
          <w:sz w:val="28"/>
        </w:rPr>
        <w:t>
      142. При перегонке на открытом пламени газовой горелки нагрев поверхности дна колбы производится равномерно.</w:t>
      </w:r>
    </w:p>
    <w:bookmarkEnd w:id="199"/>
    <w:p>
      <w:pPr>
        <w:spacing w:after="0"/>
        <w:ind w:left="0"/>
        <w:jc w:val="both"/>
      </w:pPr>
      <w:r>
        <w:rPr>
          <w:rFonts w:ascii="Times New Roman"/>
          <w:b w:val="false"/>
          <w:i w:val="false"/>
          <w:color w:val="000000"/>
          <w:sz w:val="28"/>
        </w:rPr>
        <w:t>
      После перегонки на вакуум – установке и охлаждения колбы, кран манометра перекрывается, отсоединяется насос от системы и мотор выключается.</w:t>
      </w:r>
    </w:p>
    <w:bookmarkStart w:name="z164" w:id="200"/>
    <w:p>
      <w:pPr>
        <w:spacing w:after="0"/>
        <w:ind w:left="0"/>
        <w:jc w:val="both"/>
      </w:pPr>
      <w:r>
        <w:rPr>
          <w:rFonts w:ascii="Times New Roman"/>
          <w:b w:val="false"/>
          <w:i w:val="false"/>
          <w:color w:val="000000"/>
          <w:sz w:val="28"/>
        </w:rPr>
        <w:t>
      143. Работа с ядовитыми веществами (органические и минеральные кислоты, кислород, азот, галоидсодержащие соединения, соединения мышьяка, фосфора и других ядовитых металлов и неметаллов) проводится обученным персоналом с соблюдением мер предосторожности.</w:t>
      </w:r>
    </w:p>
    <w:bookmarkEnd w:id="200"/>
    <w:bookmarkStart w:name="z165" w:id="201"/>
    <w:p>
      <w:pPr>
        <w:spacing w:after="0"/>
        <w:ind w:left="0"/>
        <w:jc w:val="both"/>
      </w:pPr>
      <w:r>
        <w:rPr>
          <w:rFonts w:ascii="Times New Roman"/>
          <w:b w:val="false"/>
          <w:i w:val="false"/>
          <w:color w:val="000000"/>
          <w:sz w:val="28"/>
        </w:rPr>
        <w:t>
      144. Сильнодействующие ядовитые вещества (далее – СДЯВ) (мышьяк и его соединения, синильная кислота и ее соли, сулема, фосфорорганические соединения и другие), используемые в лаборатории, хранят в специально отведенном месте в шкафу или железном ящике под замком и пломбой. Сосуды с ядовитыми веществами имеют четкие и яркие этикетки с надписью "Яд" и названием вещества. Ответственность за хранение, учет и расходование СДЯВ возлагается на ответственное лицо, назначенное приказом руководителя предприятия (учреждения, организации).</w:t>
      </w:r>
    </w:p>
    <w:bookmarkEnd w:id="201"/>
    <w:bookmarkStart w:name="z166" w:id="202"/>
    <w:p>
      <w:pPr>
        <w:spacing w:after="0"/>
        <w:ind w:left="0"/>
        <w:jc w:val="both"/>
      </w:pPr>
      <w:r>
        <w:rPr>
          <w:rFonts w:ascii="Times New Roman"/>
          <w:b w:val="false"/>
          <w:i w:val="false"/>
          <w:color w:val="000000"/>
          <w:sz w:val="28"/>
        </w:rPr>
        <w:t>
      145. Емкости, содержащие огне и взрывоопасные вещества и содержащие сильнодействующие ядовитые вещества в рабочих помещениях хранятся в дозах, необходимых для работы в течение рабочего дня. Медицинские препараты списка "А" и "Б" хранятся в количествах, не превышающих 1-2 недельной потребности, выдаются для работы в количестве суточной потребности, а не использованные в течение дня, возвращаются на хранение.</w:t>
      </w:r>
    </w:p>
    <w:bookmarkEnd w:id="202"/>
    <w:bookmarkStart w:name="z167" w:id="203"/>
    <w:p>
      <w:pPr>
        <w:spacing w:after="0"/>
        <w:ind w:left="0"/>
        <w:jc w:val="both"/>
      </w:pPr>
      <w:r>
        <w:rPr>
          <w:rFonts w:ascii="Times New Roman"/>
          <w:b w:val="false"/>
          <w:i w:val="false"/>
          <w:color w:val="000000"/>
          <w:sz w:val="28"/>
        </w:rPr>
        <w:t>
      146. При работе с ядовитыми и сильнодействующими веществами используются сифон или специальные пипетки с резиновой грушей.</w:t>
      </w:r>
    </w:p>
    <w:bookmarkEnd w:id="203"/>
    <w:p>
      <w:pPr>
        <w:spacing w:after="0"/>
        <w:ind w:left="0"/>
        <w:jc w:val="both"/>
      </w:pPr>
      <w:r>
        <w:rPr>
          <w:rFonts w:ascii="Times New Roman"/>
          <w:b w:val="false"/>
          <w:i w:val="false"/>
          <w:color w:val="000000"/>
          <w:sz w:val="28"/>
        </w:rPr>
        <w:t>
      Твердые ядовитые и сильнодействующие вещества измельчаются в закрытых ступках и взвешиваются в посуде под тягой. Работа проводится в респираторе.</w:t>
      </w:r>
    </w:p>
    <w:bookmarkStart w:name="z168" w:id="204"/>
    <w:p>
      <w:pPr>
        <w:spacing w:after="0"/>
        <w:ind w:left="0"/>
        <w:jc w:val="both"/>
      </w:pPr>
      <w:r>
        <w:rPr>
          <w:rFonts w:ascii="Times New Roman"/>
          <w:b w:val="false"/>
          <w:i w:val="false"/>
          <w:color w:val="000000"/>
          <w:sz w:val="28"/>
        </w:rPr>
        <w:t>
      147. Нагревание ядовитых и сильнодействующих веществ допускается в круглодонных колбах на масляных, песчаных, водяных банях, электроплитках с закрытой спиралью. Применение открытого пламени не допускается.</w:t>
      </w:r>
    </w:p>
    <w:bookmarkEnd w:id="204"/>
    <w:bookmarkStart w:name="z169" w:id="205"/>
    <w:p>
      <w:pPr>
        <w:spacing w:after="0"/>
        <w:ind w:left="0"/>
        <w:jc w:val="both"/>
      </w:pPr>
      <w:r>
        <w:rPr>
          <w:rFonts w:ascii="Times New Roman"/>
          <w:b w:val="false"/>
          <w:i w:val="false"/>
          <w:color w:val="000000"/>
          <w:sz w:val="28"/>
        </w:rPr>
        <w:t>
      148. Пролитая на пол или стол ядовитая или сильнодействующая жидкость дезактивируется.</w:t>
      </w:r>
    </w:p>
    <w:bookmarkEnd w:id="205"/>
    <w:p>
      <w:pPr>
        <w:spacing w:after="0"/>
        <w:ind w:left="0"/>
        <w:jc w:val="both"/>
      </w:pPr>
      <w:r>
        <w:rPr>
          <w:rFonts w:ascii="Times New Roman"/>
          <w:b w:val="false"/>
          <w:i w:val="false"/>
          <w:color w:val="000000"/>
          <w:sz w:val="28"/>
        </w:rPr>
        <w:t>
      Фильтры и бумага, использованные при работе с ядовитыми и сильнодействующими веществами собираются в отдельную тару, и уничтожаются в газовых печах или камерах.</w:t>
      </w:r>
    </w:p>
    <w:bookmarkStart w:name="z170" w:id="206"/>
    <w:p>
      <w:pPr>
        <w:spacing w:after="0"/>
        <w:ind w:left="0"/>
        <w:jc w:val="both"/>
      </w:pPr>
      <w:r>
        <w:rPr>
          <w:rFonts w:ascii="Times New Roman"/>
          <w:b w:val="false"/>
          <w:i w:val="false"/>
          <w:color w:val="000000"/>
          <w:sz w:val="28"/>
        </w:rPr>
        <w:t>
      149. По окончанию работы с ядовитыми газами приборы обезвреживаются путем продувания инертным газом или заполнения водой.</w:t>
      </w:r>
    </w:p>
    <w:bookmarkEnd w:id="206"/>
    <w:p>
      <w:pPr>
        <w:spacing w:after="0"/>
        <w:ind w:left="0"/>
        <w:jc w:val="both"/>
      </w:pPr>
      <w:r>
        <w:rPr>
          <w:rFonts w:ascii="Times New Roman"/>
          <w:b w:val="false"/>
          <w:i w:val="false"/>
          <w:color w:val="000000"/>
          <w:sz w:val="28"/>
        </w:rPr>
        <w:t>
      Освободившаяся после опыта посуда и приборы обезвреживаются и передаются в общую мойку.</w:t>
      </w:r>
    </w:p>
    <w:bookmarkStart w:name="z171" w:id="207"/>
    <w:p>
      <w:pPr>
        <w:spacing w:after="0"/>
        <w:ind w:left="0"/>
        <w:jc w:val="both"/>
      </w:pPr>
      <w:r>
        <w:rPr>
          <w:rFonts w:ascii="Times New Roman"/>
          <w:b w:val="false"/>
          <w:i w:val="false"/>
          <w:color w:val="000000"/>
          <w:sz w:val="28"/>
        </w:rPr>
        <w:t>
      150. Легко воспламеняющиеся горючие жидкости (за исключением имеющих низкую температуру кипения) хранятся в толстостенных склянках или банках с притертыми пробками емкостью не более 2 литров (далее – л). При большей емкости тара снабжается герметичными металлическими футлярами.</w:t>
      </w:r>
    </w:p>
    <w:bookmarkEnd w:id="207"/>
    <w:bookmarkStart w:name="z172" w:id="208"/>
    <w:p>
      <w:pPr>
        <w:spacing w:after="0"/>
        <w:ind w:left="0"/>
        <w:jc w:val="both"/>
      </w:pPr>
      <w:r>
        <w:rPr>
          <w:rFonts w:ascii="Times New Roman"/>
          <w:b w:val="false"/>
          <w:i w:val="false"/>
          <w:color w:val="000000"/>
          <w:sz w:val="28"/>
        </w:rPr>
        <w:t>
      151. Банки с горючими легковоспламеняющимися веществами помещаются в специальный металлический ящик с плотно закрывающейся крышкой, стенки и дно которого выкладываются асбестом. На дно насыпается слой песка толщиной 10 мм. На внутренней стороне крышки ящика делается четкая надпись с наименованием вещества.</w:t>
      </w:r>
    </w:p>
    <w:bookmarkEnd w:id="208"/>
    <w:p>
      <w:pPr>
        <w:spacing w:after="0"/>
        <w:ind w:left="0"/>
        <w:jc w:val="both"/>
      </w:pPr>
      <w:r>
        <w:rPr>
          <w:rFonts w:ascii="Times New Roman"/>
          <w:b w:val="false"/>
          <w:i w:val="false"/>
          <w:color w:val="000000"/>
          <w:sz w:val="28"/>
        </w:rPr>
        <w:t>
      Ящик устанавливается на полу вдали от проходов и от нагревательных приборов, с удобным подходом к нему.</w:t>
      </w:r>
    </w:p>
    <w:bookmarkStart w:name="z173" w:id="209"/>
    <w:p>
      <w:pPr>
        <w:spacing w:after="0"/>
        <w:ind w:left="0"/>
        <w:jc w:val="both"/>
      </w:pPr>
      <w:r>
        <w:rPr>
          <w:rFonts w:ascii="Times New Roman"/>
          <w:b w:val="false"/>
          <w:i w:val="false"/>
          <w:color w:val="000000"/>
          <w:sz w:val="28"/>
        </w:rPr>
        <w:t>
      152. Диэтиловый (серный) эфир хранится изолированно от других веществ в холодном и темном помещении. Эфир со сроком изготовления более года проверяется на наличие пероксидов. Содержащий пероксиды раствор уничтожается или подвергается перегонке. Доставка легковоспламеняющихся и горючих жидкостей со склада в лабораторию производится в закрытой небьющейся или стеклянной посуде, помещенной в футляр.</w:t>
      </w:r>
    </w:p>
    <w:bookmarkEnd w:id="209"/>
    <w:bookmarkStart w:name="z174" w:id="210"/>
    <w:p>
      <w:pPr>
        <w:spacing w:after="0"/>
        <w:ind w:left="0"/>
        <w:jc w:val="both"/>
      </w:pPr>
      <w:r>
        <w:rPr>
          <w:rFonts w:ascii="Times New Roman"/>
          <w:b w:val="false"/>
          <w:i w:val="false"/>
          <w:color w:val="000000"/>
          <w:sz w:val="28"/>
        </w:rPr>
        <w:t>
      153. Оборудование с использованием сжатых газов (газовые хроматографы, хроматомассы, жидкостные хроматографы, атомно-абсорбционные спектрометры, анализаторы вольтамперометрические) (далее – оборудование) устанавливается на первом этаже или на других этажах при условии соблюдения мест отвода баллонов с газом. К работе на оборудовании допускаются лица, прошедшие специализацию (переподготовку) по работе с оборудованием.</w:t>
      </w:r>
    </w:p>
    <w:bookmarkEnd w:id="210"/>
    <w:p>
      <w:pPr>
        <w:spacing w:after="0"/>
        <w:ind w:left="0"/>
        <w:jc w:val="both"/>
      </w:pPr>
      <w:r>
        <w:rPr>
          <w:rFonts w:ascii="Times New Roman"/>
          <w:b w:val="false"/>
          <w:i w:val="false"/>
          <w:color w:val="000000"/>
          <w:sz w:val="28"/>
        </w:rPr>
        <w:t>
      Газовые баллоны имеют маркировку и опознавательную окраску.</w:t>
      </w:r>
    </w:p>
    <w:bookmarkStart w:name="z175" w:id="211"/>
    <w:p>
      <w:pPr>
        <w:spacing w:after="0"/>
        <w:ind w:left="0"/>
        <w:jc w:val="both"/>
      </w:pPr>
      <w:r>
        <w:rPr>
          <w:rFonts w:ascii="Times New Roman"/>
          <w:b w:val="false"/>
          <w:i w:val="false"/>
          <w:color w:val="000000"/>
          <w:sz w:val="28"/>
        </w:rPr>
        <w:t>
      154. Помещения для работы с огне – и взрывоопасными веществами оснащаются углекислотными огнетушителями и другими средствами пожаротушения.</w:t>
      </w:r>
    </w:p>
    <w:bookmarkEnd w:id="211"/>
    <w:p>
      <w:pPr>
        <w:spacing w:after="0"/>
        <w:ind w:left="0"/>
        <w:jc w:val="both"/>
      </w:pPr>
      <w:r>
        <w:rPr>
          <w:rFonts w:ascii="Times New Roman"/>
          <w:b w:val="false"/>
          <w:i w:val="false"/>
          <w:color w:val="000000"/>
          <w:sz w:val="28"/>
        </w:rPr>
        <w:t>
      Все работы с легковоспламеняющимися и горючими жидкостями производятся в вытяжном шкафу при работающей вентиляции и при выключенных электроприборах и газовых горелках. Вытяжные шкафы и рабочие столы обеспечивают коммуникациями для подвода холодной и горячей воды, сжатого воздуха, бытового газа, электроэнергии, для стока воды устанавливают раковины.</w:t>
      </w:r>
    </w:p>
    <w:bookmarkStart w:name="z176" w:id="212"/>
    <w:p>
      <w:pPr>
        <w:spacing w:after="0"/>
        <w:ind w:left="0"/>
        <w:jc w:val="both"/>
      </w:pPr>
      <w:r>
        <w:rPr>
          <w:rFonts w:ascii="Times New Roman"/>
          <w:b w:val="false"/>
          <w:i w:val="false"/>
          <w:color w:val="000000"/>
          <w:sz w:val="28"/>
        </w:rPr>
        <w:t>
      155. Низкокипящие огнеопасные вещества перегоняются и нагреваются в круглодонных колбах, изготовленных из тугоплавкого стекла, на банях, наполненных соответствующим теплоносителем (водой, маслом) с учетом температуры кипения данного вещества. Бани располагаются на расстоянии не менее чем 0,5-0,8 м от прибора для перегонки.</w:t>
      </w:r>
    </w:p>
    <w:bookmarkEnd w:id="212"/>
    <w:bookmarkStart w:name="z177" w:id="213"/>
    <w:p>
      <w:pPr>
        <w:spacing w:after="0"/>
        <w:ind w:left="0"/>
        <w:jc w:val="both"/>
      </w:pPr>
      <w:r>
        <w:rPr>
          <w:rFonts w:ascii="Times New Roman"/>
          <w:b w:val="false"/>
          <w:i w:val="false"/>
          <w:color w:val="000000"/>
          <w:sz w:val="28"/>
        </w:rPr>
        <w:t>
      156. Нагрев сосудов с низкокипящими легковоспламеняющимися жидкостями на открытом огне и на электронагревательных приборах не допускается.</w:t>
      </w:r>
    </w:p>
    <w:bookmarkEnd w:id="213"/>
    <w:p>
      <w:pPr>
        <w:spacing w:after="0"/>
        <w:ind w:left="0"/>
        <w:jc w:val="both"/>
      </w:pPr>
      <w:r>
        <w:rPr>
          <w:rFonts w:ascii="Times New Roman"/>
          <w:b w:val="false"/>
          <w:i w:val="false"/>
          <w:color w:val="000000"/>
          <w:sz w:val="28"/>
        </w:rPr>
        <w:t>
      Жидкости с более высокой температурой кипения нагреваются в колбонагревателях.</w:t>
      </w:r>
    </w:p>
    <w:p>
      <w:pPr>
        <w:spacing w:after="0"/>
        <w:ind w:left="0"/>
        <w:jc w:val="both"/>
      </w:pPr>
      <w:r>
        <w:rPr>
          <w:rFonts w:ascii="Times New Roman"/>
          <w:b w:val="false"/>
          <w:i w:val="false"/>
          <w:color w:val="000000"/>
          <w:sz w:val="28"/>
        </w:rPr>
        <w:t>
      При нагревании легковоспламеняющейся жидкости в количестве 0,5 л под прибор ставится кювета достаточной емкости для предотвращения разлива жидкости по столу в случае аварии.</w:t>
      </w:r>
    </w:p>
    <w:bookmarkStart w:name="z178" w:id="214"/>
    <w:p>
      <w:pPr>
        <w:spacing w:after="0"/>
        <w:ind w:left="0"/>
        <w:jc w:val="both"/>
      </w:pPr>
      <w:r>
        <w:rPr>
          <w:rFonts w:ascii="Times New Roman"/>
          <w:b w:val="false"/>
          <w:i w:val="false"/>
          <w:color w:val="000000"/>
          <w:sz w:val="28"/>
        </w:rPr>
        <w:t>
      157. Вся аппаратура, применяемая для нагревания легковоспламеняющихся жидкостей, подвергается периодическим осмотрам для своевременного выявления неисправностей.</w:t>
      </w:r>
    </w:p>
    <w:bookmarkEnd w:id="214"/>
    <w:bookmarkStart w:name="z179" w:id="215"/>
    <w:p>
      <w:pPr>
        <w:spacing w:after="0"/>
        <w:ind w:left="0"/>
        <w:jc w:val="both"/>
      </w:pPr>
      <w:r>
        <w:rPr>
          <w:rFonts w:ascii="Times New Roman"/>
          <w:b w:val="false"/>
          <w:i w:val="false"/>
          <w:color w:val="000000"/>
          <w:sz w:val="28"/>
        </w:rPr>
        <w:t>
      158. Во избежание взрыва не допускается выпаривать диэтиловый эфир досуха.</w:t>
      </w:r>
    </w:p>
    <w:bookmarkEnd w:id="215"/>
    <w:bookmarkStart w:name="z180" w:id="216"/>
    <w:p>
      <w:pPr>
        <w:spacing w:after="0"/>
        <w:ind w:left="0"/>
        <w:jc w:val="both"/>
      </w:pPr>
      <w:r>
        <w:rPr>
          <w:rFonts w:ascii="Times New Roman"/>
          <w:b w:val="false"/>
          <w:i w:val="false"/>
          <w:color w:val="000000"/>
          <w:sz w:val="28"/>
        </w:rPr>
        <w:t>
      159. Сосуды, в которых проводились работы с горючими жидкостями, после окончания исследований промываются.</w:t>
      </w:r>
    </w:p>
    <w:bookmarkEnd w:id="216"/>
    <w:p>
      <w:pPr>
        <w:spacing w:after="0"/>
        <w:ind w:left="0"/>
        <w:jc w:val="both"/>
      </w:pPr>
      <w:r>
        <w:rPr>
          <w:rFonts w:ascii="Times New Roman"/>
          <w:b w:val="false"/>
          <w:i w:val="false"/>
          <w:color w:val="000000"/>
          <w:sz w:val="28"/>
        </w:rPr>
        <w:t>
      Отработанные горючие жидкости собираются в специальную герметично закрывающуюся тару, которая в конце рабочего дня удаляется из лаборатории для уничтожения.</w:t>
      </w:r>
    </w:p>
    <w:p>
      <w:pPr>
        <w:spacing w:after="0"/>
        <w:ind w:left="0"/>
        <w:jc w:val="both"/>
      </w:pPr>
      <w:r>
        <w:rPr>
          <w:rFonts w:ascii="Times New Roman"/>
          <w:b w:val="false"/>
          <w:i w:val="false"/>
          <w:color w:val="000000"/>
          <w:sz w:val="28"/>
        </w:rPr>
        <w:t xml:space="preserve">
      Уничтожение отработанных горючих жидкостей 3-4 класса опасности подлежит захоронению на </w:t>
      </w:r>
      <w:r>
        <w:rPr>
          <w:rFonts w:ascii="Times New Roman"/>
          <w:b w:val="false"/>
          <w:i w:val="false"/>
          <w:color w:val="000000"/>
          <w:sz w:val="28"/>
        </w:rPr>
        <w:t>полигонах</w:t>
      </w:r>
      <w:r>
        <w:rPr>
          <w:rFonts w:ascii="Times New Roman"/>
          <w:b w:val="false"/>
          <w:i w:val="false"/>
          <w:color w:val="000000"/>
          <w:sz w:val="28"/>
        </w:rPr>
        <w:t xml:space="preserve"> для твердых бытовых отходов, а для 1-2 класса опасности на полигонах для токсичных отходов.</w:t>
      </w:r>
    </w:p>
    <w:bookmarkStart w:name="z181" w:id="217"/>
    <w:p>
      <w:pPr>
        <w:spacing w:after="0"/>
        <w:ind w:left="0"/>
        <w:jc w:val="both"/>
      </w:pPr>
      <w:r>
        <w:rPr>
          <w:rFonts w:ascii="Times New Roman"/>
          <w:b w:val="false"/>
          <w:i w:val="false"/>
          <w:color w:val="000000"/>
          <w:sz w:val="28"/>
        </w:rPr>
        <w:t>
      160. При случайных проливах огнеопасных жидкостей выключаются все горелки и нагревательные приборы, место разлива жидкости засыпается песком. Загрязненный песок собирается деревянной или пластмассовой лопаткой. Тушение воспламенившихся веществ водой не допускается.</w:t>
      </w:r>
    </w:p>
    <w:bookmarkEnd w:id="217"/>
    <w:bookmarkStart w:name="z182" w:id="218"/>
    <w:p>
      <w:pPr>
        <w:spacing w:after="0"/>
        <w:ind w:left="0"/>
        <w:jc w:val="both"/>
      </w:pPr>
      <w:r>
        <w:rPr>
          <w:rFonts w:ascii="Times New Roman"/>
          <w:b w:val="false"/>
          <w:i w:val="false"/>
          <w:color w:val="000000"/>
          <w:sz w:val="28"/>
        </w:rPr>
        <w:t>
      161. При загорании легковоспламеняющихся и горючих жидкостей в вытяжном шкафу (под вытяжкой) вентилятор отключается.</w:t>
      </w:r>
    </w:p>
    <w:bookmarkEnd w:id="218"/>
    <w:bookmarkStart w:name="z183" w:id="219"/>
    <w:p>
      <w:pPr>
        <w:spacing w:after="0"/>
        <w:ind w:left="0"/>
        <w:jc w:val="both"/>
      </w:pPr>
      <w:r>
        <w:rPr>
          <w:rFonts w:ascii="Times New Roman"/>
          <w:b w:val="false"/>
          <w:i w:val="false"/>
          <w:color w:val="000000"/>
          <w:sz w:val="28"/>
        </w:rPr>
        <w:t>
      162. Для предупреждения ожогов при любых работах с кислотами и щелочами работающие в лаборатории пользуются предохранительными очками (с кожаной или резиновой оправой) и резиновыми перчатками, в отдельных случаях резиновым (прорезиненным) фартуком. Выполнение работ с кислотами и щелочами без предохранительных очков не допускается.</w:t>
      </w:r>
    </w:p>
    <w:bookmarkEnd w:id="219"/>
    <w:p>
      <w:pPr>
        <w:spacing w:after="0"/>
        <w:ind w:left="0"/>
        <w:jc w:val="both"/>
      </w:pPr>
      <w:r>
        <w:rPr>
          <w:rFonts w:ascii="Times New Roman"/>
          <w:b w:val="false"/>
          <w:i w:val="false"/>
          <w:color w:val="000000"/>
          <w:sz w:val="28"/>
        </w:rPr>
        <w:t>
      Работа с концентрированными кислотами и испаряющимися щелочами выполняется в вытяжном шкафу.</w:t>
      </w:r>
    </w:p>
    <w:bookmarkStart w:name="z184" w:id="220"/>
    <w:p>
      <w:pPr>
        <w:spacing w:after="0"/>
        <w:ind w:left="0"/>
        <w:jc w:val="both"/>
      </w:pPr>
      <w:r>
        <w:rPr>
          <w:rFonts w:ascii="Times New Roman"/>
          <w:b w:val="false"/>
          <w:i w:val="false"/>
          <w:color w:val="000000"/>
          <w:sz w:val="28"/>
        </w:rPr>
        <w:t>
      163. Бутыли с кислотами хранятся в корзинах или обрешетках, переносятся вдвоем или перевозятся на специальной тележке в герметичной таре.</w:t>
      </w:r>
    </w:p>
    <w:bookmarkEnd w:id="220"/>
    <w:p>
      <w:pPr>
        <w:spacing w:after="0"/>
        <w:ind w:left="0"/>
        <w:jc w:val="both"/>
      </w:pPr>
      <w:r>
        <w:rPr>
          <w:rFonts w:ascii="Times New Roman"/>
          <w:b w:val="false"/>
          <w:i w:val="false"/>
          <w:color w:val="000000"/>
          <w:sz w:val="28"/>
        </w:rPr>
        <w:t>
      Из бутылей в мелкую тару кислоты и щелочи переливаются при помощи сифона или ручных насосов различных конструкций.</w:t>
      </w:r>
    </w:p>
    <w:bookmarkStart w:name="z185" w:id="221"/>
    <w:p>
      <w:pPr>
        <w:spacing w:after="0"/>
        <w:ind w:left="0"/>
        <w:jc w:val="both"/>
      </w:pPr>
      <w:r>
        <w:rPr>
          <w:rFonts w:ascii="Times New Roman"/>
          <w:b w:val="false"/>
          <w:i w:val="false"/>
          <w:color w:val="000000"/>
          <w:sz w:val="28"/>
        </w:rPr>
        <w:t>
      164. Для приготовления растворов кислота вливается в воду медленно тонкой струей при непрерывном перемешивании. Лить воду в кислоту не допускается. Применение серной кислоты в вакуум – эксикаторах в качестве водопоглощающего средства не допускается.</w:t>
      </w:r>
    </w:p>
    <w:bookmarkEnd w:id="221"/>
    <w:p>
      <w:pPr>
        <w:spacing w:after="0"/>
        <w:ind w:left="0"/>
        <w:jc w:val="both"/>
      </w:pPr>
      <w:r>
        <w:rPr>
          <w:rFonts w:ascii="Times New Roman"/>
          <w:b w:val="false"/>
          <w:i w:val="false"/>
          <w:color w:val="000000"/>
          <w:sz w:val="28"/>
        </w:rPr>
        <w:t>
      Концентрированные азотную, серную и соляную кислоты хранят в помещении лаборатории в толстостенной стеклянной посуде емкостью не более 2 л, в вытяжном шкафу, на стеклянных или фарфоровых поддонах. Склянки с дымящей азотной кислотой следует хранить в специальных ящиках из нержавеющей стали.</w:t>
      </w:r>
    </w:p>
    <w:bookmarkStart w:name="z186" w:id="222"/>
    <w:p>
      <w:pPr>
        <w:spacing w:after="0"/>
        <w:ind w:left="0"/>
        <w:jc w:val="both"/>
      </w:pPr>
      <w:r>
        <w:rPr>
          <w:rFonts w:ascii="Times New Roman"/>
          <w:b w:val="false"/>
          <w:i w:val="false"/>
          <w:color w:val="000000"/>
          <w:sz w:val="28"/>
        </w:rPr>
        <w:t>
      165. При приготовлении растворов щелочь медленно добавляется к воде небольшими кусочками при непрерывном размешивании, кусочки щелочи берутся только щипцами. Большие куски едких щелочей, предварительно накрытые плотной материей, раскалываются на мелкие куски в специально отведенном месте.</w:t>
      </w:r>
    </w:p>
    <w:bookmarkEnd w:id="222"/>
    <w:bookmarkStart w:name="z187" w:id="223"/>
    <w:p>
      <w:pPr>
        <w:spacing w:after="0"/>
        <w:ind w:left="0"/>
        <w:jc w:val="both"/>
      </w:pPr>
      <w:r>
        <w:rPr>
          <w:rFonts w:ascii="Times New Roman"/>
          <w:b w:val="false"/>
          <w:i w:val="false"/>
          <w:color w:val="000000"/>
          <w:sz w:val="28"/>
        </w:rPr>
        <w:t>
      166. При разливе ртути проводятся мероприятия по демеркуризации. Пролитую ртуть собирают вакуум – пипеткой с ловушкой или используют склянки Тищенко, подключенные к вакуумному насосу, кисточки или пластины из меди. Загрязненные ртутью поверхности обрабатываются 1%-ным раствором калия перманганата, подкисленным соляной кислотой.</w:t>
      </w:r>
    </w:p>
    <w:bookmarkEnd w:id="223"/>
    <w:bookmarkStart w:name="z188" w:id="224"/>
    <w:p>
      <w:pPr>
        <w:spacing w:after="0"/>
        <w:ind w:left="0"/>
        <w:jc w:val="both"/>
      </w:pPr>
      <w:r>
        <w:rPr>
          <w:rFonts w:ascii="Times New Roman"/>
          <w:b w:val="false"/>
          <w:i w:val="false"/>
          <w:color w:val="000000"/>
          <w:sz w:val="28"/>
        </w:rPr>
        <w:t>
      167. При ожогах кислотой пораженное место промывается обильным количеством воды, затем раствором гидрокарбоната натрия и смазывается мазью от ожогов, при ожогах щелочью большим количеством воды, затем обрабатывается 1 % раствором уксусной кислоты и смазывается мазью от ожогов.</w:t>
      </w:r>
    </w:p>
    <w:bookmarkEnd w:id="224"/>
    <w:bookmarkStart w:name="z189" w:id="225"/>
    <w:p>
      <w:pPr>
        <w:spacing w:after="0"/>
        <w:ind w:left="0"/>
        <w:jc w:val="both"/>
      </w:pPr>
      <w:r>
        <w:rPr>
          <w:rFonts w:ascii="Times New Roman"/>
          <w:b w:val="false"/>
          <w:i w:val="false"/>
          <w:color w:val="000000"/>
          <w:sz w:val="28"/>
        </w:rPr>
        <w:t>
      168. При малейших признаках отравления пострадавший выносится (выводится) из загрязненного помещения на свежий воздух, укладывается на горизонтальную поверхность, освобождается от стягивающей его одежды, тепло укрывается.</w:t>
      </w:r>
    </w:p>
    <w:bookmarkEnd w:id="225"/>
    <w:p>
      <w:pPr>
        <w:spacing w:after="0"/>
        <w:ind w:left="0"/>
        <w:jc w:val="both"/>
      </w:pPr>
      <w:r>
        <w:rPr>
          <w:rFonts w:ascii="Times New Roman"/>
          <w:b w:val="false"/>
          <w:i w:val="false"/>
          <w:color w:val="000000"/>
          <w:sz w:val="28"/>
        </w:rPr>
        <w:t>
      При отравлениях фосфором производится обильное промывание желудка водой. Не допускается прием молока и жиров.</w:t>
      </w:r>
    </w:p>
    <w:bookmarkStart w:name="z190" w:id="226"/>
    <w:p>
      <w:pPr>
        <w:spacing w:after="0"/>
        <w:ind w:left="0"/>
        <w:jc w:val="both"/>
      </w:pPr>
      <w:r>
        <w:rPr>
          <w:rFonts w:ascii="Times New Roman"/>
          <w:b w:val="false"/>
          <w:i w:val="false"/>
          <w:color w:val="000000"/>
          <w:sz w:val="28"/>
        </w:rPr>
        <w:t>
      169. После работы с огне – и взрывоопасными веществами проводится уборка рабочего места, отключение приборов и аппаратов от источников воды, электроэнергии, бытового и сжатого газа.</w:t>
      </w:r>
    </w:p>
    <w:bookmarkEnd w:id="226"/>
    <w:bookmarkStart w:name="z191" w:id="227"/>
    <w:p>
      <w:pPr>
        <w:spacing w:after="0"/>
        <w:ind w:left="0"/>
        <w:jc w:val="both"/>
      </w:pPr>
      <w:r>
        <w:rPr>
          <w:rFonts w:ascii="Times New Roman"/>
          <w:b w:val="false"/>
          <w:i w:val="false"/>
          <w:color w:val="000000"/>
          <w:sz w:val="28"/>
        </w:rPr>
        <w:t>
      170. После окончания работы руки моются с мылом, рот прополаскивается водой, защитные очки подвергаются дезактивации.</w:t>
      </w:r>
    </w:p>
    <w:bookmarkEnd w:id="227"/>
    <w:bookmarkStart w:name="z192" w:id="228"/>
    <w:p>
      <w:pPr>
        <w:spacing w:after="0"/>
        <w:ind w:left="0"/>
        <w:jc w:val="both"/>
      </w:pPr>
      <w:r>
        <w:rPr>
          <w:rFonts w:ascii="Times New Roman"/>
          <w:b w:val="false"/>
          <w:i w:val="false"/>
          <w:color w:val="000000"/>
          <w:sz w:val="28"/>
        </w:rPr>
        <w:t>
      171. Загрязненные ядовитыми и сильнодействующими веществами специальная одежда и полотенца перед стиркой подвергаются дезактивации.</w:t>
      </w:r>
    </w:p>
    <w:bookmarkEnd w:id="228"/>
    <w:bookmarkStart w:name="z193" w:id="229"/>
    <w:p>
      <w:pPr>
        <w:spacing w:after="0"/>
        <w:ind w:left="0"/>
        <w:jc w:val="both"/>
      </w:pPr>
      <w:r>
        <w:rPr>
          <w:rFonts w:ascii="Times New Roman"/>
          <w:b w:val="false"/>
          <w:i w:val="false"/>
          <w:color w:val="000000"/>
          <w:sz w:val="28"/>
        </w:rPr>
        <w:t>
      172. К работе по эксплуатации электроустановок и электрооборудования допускаются сотрудники, прошедшие специализацию (переподготовку).</w:t>
      </w:r>
    </w:p>
    <w:bookmarkEnd w:id="229"/>
    <w:bookmarkStart w:name="z194" w:id="230"/>
    <w:p>
      <w:pPr>
        <w:spacing w:after="0"/>
        <w:ind w:left="0"/>
        <w:jc w:val="both"/>
      </w:pPr>
      <w:r>
        <w:rPr>
          <w:rFonts w:ascii="Times New Roman"/>
          <w:b w:val="false"/>
          <w:i w:val="false"/>
          <w:color w:val="000000"/>
          <w:sz w:val="28"/>
        </w:rPr>
        <w:t xml:space="preserve">
      173. В каждой лаборатории необходимо иметь </w:t>
      </w:r>
      <w:r>
        <w:rPr>
          <w:rFonts w:ascii="Times New Roman"/>
          <w:b w:val="false"/>
          <w:i w:val="false"/>
          <w:color w:val="000000"/>
          <w:sz w:val="28"/>
        </w:rPr>
        <w:t>аптечку</w:t>
      </w:r>
      <w:r>
        <w:rPr>
          <w:rFonts w:ascii="Times New Roman"/>
          <w:b w:val="false"/>
          <w:i w:val="false"/>
          <w:color w:val="000000"/>
          <w:sz w:val="28"/>
        </w:rPr>
        <w:t xml:space="preserve"> для оказания первой помощи при порезе, ожоге, отравлении и других несчастных случаях, а также достаточное число противогазов, обеспечивающих защиту при аварийных ситуациях и опасных работах.</w:t>
      </w:r>
    </w:p>
    <w:bookmarkEnd w:id="230"/>
    <w:bookmarkStart w:name="z195" w:id="231"/>
    <w:p>
      <w:pPr>
        <w:spacing w:after="0"/>
        <w:ind w:left="0"/>
        <w:jc w:val="left"/>
      </w:pPr>
      <w:r>
        <w:rPr>
          <w:rFonts w:ascii="Times New Roman"/>
          <w:b/>
          <w:i w:val="false"/>
          <w:color w:val="000000"/>
        </w:rPr>
        <w:t xml:space="preserve"> Глава 10. Санитарно-эпидемиологические требования к условиям</w:t>
      </w:r>
      <w:r>
        <w:br/>
      </w:r>
      <w:r>
        <w:rPr>
          <w:rFonts w:ascii="Times New Roman"/>
          <w:b/>
          <w:i w:val="false"/>
          <w:color w:val="000000"/>
        </w:rPr>
        <w:t>работы в токсикологической лаборатории и обеспечению</w:t>
      </w:r>
      <w:r>
        <w:br/>
      </w:r>
      <w:r>
        <w:rPr>
          <w:rFonts w:ascii="Times New Roman"/>
          <w:b/>
          <w:i w:val="false"/>
          <w:color w:val="000000"/>
        </w:rPr>
        <w:t>токсикологической безопасности</w:t>
      </w:r>
    </w:p>
    <w:bookmarkEnd w:id="231"/>
    <w:bookmarkStart w:name="z196" w:id="232"/>
    <w:p>
      <w:pPr>
        <w:spacing w:after="0"/>
        <w:ind w:left="0"/>
        <w:jc w:val="both"/>
      </w:pPr>
      <w:r>
        <w:rPr>
          <w:rFonts w:ascii="Times New Roman"/>
          <w:b w:val="false"/>
          <w:i w:val="false"/>
          <w:color w:val="000000"/>
          <w:sz w:val="28"/>
        </w:rPr>
        <w:t>
      174. Помещения для размещения лабораторных животных оборудуются шкафами для клеток, подключенными к системе вентиляции.</w:t>
      </w:r>
    </w:p>
    <w:bookmarkEnd w:id="232"/>
    <w:bookmarkStart w:name="z197" w:id="233"/>
    <w:p>
      <w:pPr>
        <w:spacing w:after="0"/>
        <w:ind w:left="0"/>
        <w:jc w:val="both"/>
      </w:pPr>
      <w:r>
        <w:rPr>
          <w:rFonts w:ascii="Times New Roman"/>
          <w:b w:val="false"/>
          <w:i w:val="false"/>
          <w:color w:val="000000"/>
          <w:sz w:val="28"/>
        </w:rPr>
        <w:t>
      175. Все животные, поступающие в виварий, подвергаются ветеринарному осмотру в день поступления. Совместное содержание здоровых животных и животных, использованных в опыте, не допускается.</w:t>
      </w:r>
    </w:p>
    <w:bookmarkEnd w:id="233"/>
    <w:bookmarkStart w:name="z198" w:id="234"/>
    <w:p>
      <w:pPr>
        <w:spacing w:after="0"/>
        <w:ind w:left="0"/>
        <w:jc w:val="both"/>
      </w:pPr>
      <w:r>
        <w:rPr>
          <w:rFonts w:ascii="Times New Roman"/>
          <w:b w:val="false"/>
          <w:i w:val="false"/>
          <w:color w:val="000000"/>
          <w:sz w:val="28"/>
        </w:rPr>
        <w:t>
      176. Помещение затравочной камеры отделяется от остальных помещений и снабжается приточно-вытяжной вентиляцией и специальной вентиляцией в камерах.</w:t>
      </w:r>
    </w:p>
    <w:bookmarkEnd w:id="234"/>
    <w:bookmarkStart w:name="z199" w:id="235"/>
    <w:p>
      <w:pPr>
        <w:spacing w:after="0"/>
        <w:ind w:left="0"/>
        <w:jc w:val="both"/>
      </w:pPr>
      <w:r>
        <w:rPr>
          <w:rFonts w:ascii="Times New Roman"/>
          <w:b w:val="false"/>
          <w:i w:val="false"/>
          <w:color w:val="000000"/>
          <w:sz w:val="28"/>
        </w:rPr>
        <w:t>
      177. При проведении затравок животных в камерах подача изучаемого вещества начинается после окончания загрузки животных в камеру и тщательной герметизации последней.</w:t>
      </w:r>
    </w:p>
    <w:bookmarkEnd w:id="235"/>
    <w:bookmarkStart w:name="z200" w:id="236"/>
    <w:p>
      <w:pPr>
        <w:spacing w:after="0"/>
        <w:ind w:left="0"/>
        <w:jc w:val="both"/>
      </w:pPr>
      <w:r>
        <w:rPr>
          <w:rFonts w:ascii="Times New Roman"/>
          <w:b w:val="false"/>
          <w:i w:val="false"/>
          <w:color w:val="000000"/>
          <w:sz w:val="28"/>
        </w:rPr>
        <w:t>
      189. Процесс затравки ведется при постоянном отрицательном давлении в камере (5-6 мм водного столба). По окончании затравки, подача исследуемого вещества в камеру прекращается за 10-15 минут до выгрузки животных, камера продувается чистым воздухом и осуществляется ее разгерметизация и выгрузка животных.</w:t>
      </w:r>
    </w:p>
    <w:bookmarkEnd w:id="236"/>
    <w:bookmarkStart w:name="z201" w:id="237"/>
    <w:p>
      <w:pPr>
        <w:spacing w:after="0"/>
        <w:ind w:left="0"/>
        <w:jc w:val="both"/>
      </w:pPr>
      <w:r>
        <w:rPr>
          <w:rFonts w:ascii="Times New Roman"/>
          <w:b w:val="false"/>
          <w:i w:val="false"/>
          <w:color w:val="000000"/>
          <w:sz w:val="28"/>
        </w:rPr>
        <w:t>
      179. Каждый случай падежа или вынужденного забоя животных фиксируется в специальном журнале. Трупы опытных и неиспользованных животных сжигаются под контролем ответственного лица, выделенного администрацией с оформлением акта.</w:t>
      </w:r>
    </w:p>
    <w:bookmarkEnd w:id="237"/>
    <w:bookmarkStart w:name="z202" w:id="238"/>
    <w:p>
      <w:pPr>
        <w:spacing w:after="0"/>
        <w:ind w:left="0"/>
        <w:jc w:val="both"/>
      </w:pPr>
      <w:r>
        <w:rPr>
          <w:rFonts w:ascii="Times New Roman"/>
          <w:b w:val="false"/>
          <w:i w:val="false"/>
          <w:color w:val="000000"/>
          <w:sz w:val="28"/>
        </w:rPr>
        <w:t>
      180. Доставка животных из вивария в лабораторию и обратно осуществляется в специальных продезинфицированных клетках. Крысы и мыши переносятся в тех же клетках, в которых они содержатся в виварии. Для предупреждения травматизма (царапин и укусов) все манипуляции с лабораторными животными производятся в специальных станках и в перчатках.</w:t>
      </w:r>
    </w:p>
    <w:bookmarkEnd w:id="238"/>
    <w:bookmarkStart w:name="z203" w:id="239"/>
    <w:p>
      <w:pPr>
        <w:spacing w:after="0"/>
        <w:ind w:left="0"/>
        <w:jc w:val="both"/>
      </w:pPr>
      <w:r>
        <w:rPr>
          <w:rFonts w:ascii="Times New Roman"/>
          <w:b w:val="false"/>
          <w:i w:val="false"/>
          <w:color w:val="000000"/>
          <w:sz w:val="28"/>
        </w:rPr>
        <w:t>
      181. При уходе за зараженными животными после чистки каждой клетки резиновые перчатки обезвреживаются, не снимая с рук, погружением в дезинфицирующий раствор.</w:t>
      </w:r>
    </w:p>
    <w:bookmarkEnd w:id="239"/>
    <w:bookmarkStart w:name="z204" w:id="240"/>
    <w:p>
      <w:pPr>
        <w:spacing w:after="0"/>
        <w:ind w:left="0"/>
        <w:jc w:val="both"/>
      </w:pPr>
      <w:r>
        <w:rPr>
          <w:rFonts w:ascii="Times New Roman"/>
          <w:b w:val="false"/>
          <w:i w:val="false"/>
          <w:color w:val="000000"/>
          <w:sz w:val="28"/>
        </w:rPr>
        <w:t>
      182. Сотрудники вивария обеспечиваются специальной одеждой (халаты, фартук, колпак, резиновые перчатки).</w:t>
      </w:r>
    </w:p>
    <w:bookmarkEnd w:id="240"/>
    <w:bookmarkStart w:name="z205" w:id="241"/>
    <w:p>
      <w:pPr>
        <w:spacing w:after="0"/>
        <w:ind w:left="0"/>
        <w:jc w:val="both"/>
      </w:pPr>
      <w:r>
        <w:rPr>
          <w:rFonts w:ascii="Times New Roman"/>
          <w:b w:val="false"/>
          <w:i w:val="false"/>
          <w:color w:val="000000"/>
          <w:sz w:val="28"/>
        </w:rPr>
        <w:t>
      183. В помещениях токсикологической лаборатории, где ведутся работы с токсичными веществами, не допускается прием пищи и курение.</w:t>
      </w:r>
    </w:p>
    <w:bookmarkEnd w:id="241"/>
    <w:bookmarkStart w:name="z206" w:id="242"/>
    <w:p>
      <w:pPr>
        <w:spacing w:after="0"/>
        <w:ind w:left="0"/>
        <w:jc w:val="left"/>
      </w:pPr>
      <w:r>
        <w:rPr>
          <w:rFonts w:ascii="Times New Roman"/>
          <w:b/>
          <w:i w:val="false"/>
          <w:color w:val="000000"/>
        </w:rPr>
        <w:t xml:space="preserve"> Глава 11. Санитарно-эпидемиологические требования к условиям</w:t>
      </w:r>
      <w:r>
        <w:br/>
      </w:r>
      <w:r>
        <w:rPr>
          <w:rFonts w:ascii="Times New Roman"/>
          <w:b/>
          <w:i w:val="false"/>
          <w:color w:val="000000"/>
        </w:rPr>
        <w:t>работы в радиологической лаборатории и обеспечению</w:t>
      </w:r>
      <w:r>
        <w:br/>
      </w:r>
      <w:r>
        <w:rPr>
          <w:rFonts w:ascii="Times New Roman"/>
          <w:b/>
          <w:i w:val="false"/>
          <w:color w:val="000000"/>
        </w:rPr>
        <w:t>радиологической безопасности</w:t>
      </w:r>
    </w:p>
    <w:bookmarkEnd w:id="242"/>
    <w:bookmarkStart w:name="z207" w:id="243"/>
    <w:p>
      <w:pPr>
        <w:spacing w:after="0"/>
        <w:ind w:left="0"/>
        <w:jc w:val="both"/>
      </w:pPr>
      <w:r>
        <w:rPr>
          <w:rFonts w:ascii="Times New Roman"/>
          <w:b w:val="false"/>
          <w:i w:val="false"/>
          <w:color w:val="000000"/>
          <w:sz w:val="28"/>
        </w:rPr>
        <w:t xml:space="preserve">
      184. К работе с источниками излучения (персонал группы А) допускаются лица, не моложе 18 лет, не имеющие медицинских противопоказаний, после </w:t>
      </w:r>
      <w:r>
        <w:rPr>
          <w:rFonts w:ascii="Times New Roman"/>
          <w:b w:val="false"/>
          <w:i w:val="false"/>
          <w:color w:val="000000"/>
          <w:sz w:val="28"/>
        </w:rPr>
        <w:t>инструктажа</w:t>
      </w:r>
      <w:r>
        <w:rPr>
          <w:rFonts w:ascii="Times New Roman"/>
          <w:b w:val="false"/>
          <w:i w:val="false"/>
          <w:color w:val="000000"/>
          <w:sz w:val="28"/>
        </w:rPr>
        <w:t xml:space="preserve"> и </w:t>
      </w:r>
      <w:r>
        <w:rPr>
          <w:rFonts w:ascii="Times New Roman"/>
          <w:b w:val="false"/>
          <w:i w:val="false"/>
          <w:color w:val="000000"/>
          <w:sz w:val="28"/>
        </w:rPr>
        <w:t>проверки знаний</w:t>
      </w:r>
      <w:r>
        <w:rPr>
          <w:rFonts w:ascii="Times New Roman"/>
          <w:b w:val="false"/>
          <w:i w:val="false"/>
          <w:color w:val="000000"/>
          <w:sz w:val="28"/>
        </w:rPr>
        <w:t xml:space="preserve"> правилам безопасности. Результаты проверки знаний регистрируются в журнале.</w:t>
      </w:r>
    </w:p>
    <w:bookmarkEnd w:id="243"/>
    <w:bookmarkStart w:name="z208" w:id="244"/>
    <w:p>
      <w:pPr>
        <w:spacing w:after="0"/>
        <w:ind w:left="0"/>
        <w:jc w:val="both"/>
      </w:pPr>
      <w:r>
        <w:rPr>
          <w:rFonts w:ascii="Times New Roman"/>
          <w:b w:val="false"/>
          <w:i w:val="false"/>
          <w:color w:val="000000"/>
          <w:sz w:val="28"/>
        </w:rPr>
        <w:t>
      185. Радиологические лаборатории располагаются в отдельной части здания или на отдельных этажах, изолированно от других помещений. Выделяются общие помещения для приема, дозиметрического контроля и распределения проб. При работе с пробами высокой активности помещения лаборатории подразделяется на "грязную" и "чистую" зоны.</w:t>
      </w:r>
    </w:p>
    <w:bookmarkEnd w:id="244"/>
    <w:bookmarkStart w:name="z209" w:id="245"/>
    <w:p>
      <w:pPr>
        <w:spacing w:after="0"/>
        <w:ind w:left="0"/>
        <w:jc w:val="both"/>
      </w:pPr>
      <w:r>
        <w:rPr>
          <w:rFonts w:ascii="Times New Roman"/>
          <w:b w:val="false"/>
          <w:i w:val="false"/>
          <w:color w:val="000000"/>
          <w:sz w:val="28"/>
        </w:rPr>
        <w:t>
      186. В грязной зоне размещаются:</w:t>
      </w:r>
    </w:p>
    <w:bookmarkEnd w:id="245"/>
    <w:p>
      <w:pPr>
        <w:spacing w:after="0"/>
        <w:ind w:left="0"/>
        <w:jc w:val="both"/>
      </w:pPr>
      <w:r>
        <w:rPr>
          <w:rFonts w:ascii="Times New Roman"/>
          <w:b w:val="false"/>
          <w:i w:val="false"/>
          <w:color w:val="000000"/>
          <w:sz w:val="28"/>
        </w:rPr>
        <w:t>
      1) радиохимического исследования (грязная зона);</w:t>
      </w:r>
    </w:p>
    <w:p>
      <w:pPr>
        <w:spacing w:after="0"/>
        <w:ind w:left="0"/>
        <w:jc w:val="both"/>
      </w:pPr>
      <w:r>
        <w:rPr>
          <w:rFonts w:ascii="Times New Roman"/>
          <w:b w:val="false"/>
          <w:i w:val="false"/>
          <w:color w:val="000000"/>
          <w:sz w:val="28"/>
        </w:rPr>
        <w:t>
      2) помещение для подготовки, хранения и озоления проб;</w:t>
      </w:r>
    </w:p>
    <w:p>
      <w:pPr>
        <w:spacing w:after="0"/>
        <w:ind w:left="0"/>
        <w:jc w:val="both"/>
      </w:pPr>
      <w:r>
        <w:rPr>
          <w:rFonts w:ascii="Times New Roman"/>
          <w:b w:val="false"/>
          <w:i w:val="false"/>
          <w:color w:val="000000"/>
          <w:sz w:val="28"/>
        </w:rPr>
        <w:t xml:space="preserve">
      3) помещение для дезактивации посуды, контейнеров, оборудования, белья и специальной одежды. </w:t>
      </w:r>
    </w:p>
    <w:bookmarkStart w:name="z210" w:id="246"/>
    <w:p>
      <w:pPr>
        <w:spacing w:after="0"/>
        <w:ind w:left="0"/>
        <w:jc w:val="both"/>
      </w:pPr>
      <w:r>
        <w:rPr>
          <w:rFonts w:ascii="Times New Roman"/>
          <w:b w:val="false"/>
          <w:i w:val="false"/>
          <w:color w:val="000000"/>
          <w:sz w:val="28"/>
        </w:rPr>
        <w:t>
      187. В чистой зоне размещаются:</w:t>
      </w:r>
    </w:p>
    <w:bookmarkEnd w:id="246"/>
    <w:p>
      <w:pPr>
        <w:spacing w:after="0"/>
        <w:ind w:left="0"/>
        <w:jc w:val="both"/>
      </w:pPr>
      <w:r>
        <w:rPr>
          <w:rFonts w:ascii="Times New Roman"/>
          <w:b w:val="false"/>
          <w:i w:val="false"/>
          <w:color w:val="000000"/>
          <w:sz w:val="28"/>
        </w:rPr>
        <w:t>
      1) помещение для подготовки, хранения и озоления проб;</w:t>
      </w:r>
    </w:p>
    <w:p>
      <w:pPr>
        <w:spacing w:after="0"/>
        <w:ind w:left="0"/>
        <w:jc w:val="both"/>
      </w:pPr>
      <w:r>
        <w:rPr>
          <w:rFonts w:ascii="Times New Roman"/>
          <w:b w:val="false"/>
          <w:i w:val="false"/>
          <w:color w:val="000000"/>
          <w:sz w:val="28"/>
        </w:rPr>
        <w:t>
      2) радиохимического исследования (чистая зона).</w:t>
      </w:r>
    </w:p>
    <w:bookmarkStart w:name="z211" w:id="247"/>
    <w:p>
      <w:pPr>
        <w:spacing w:after="0"/>
        <w:ind w:left="0"/>
        <w:jc w:val="both"/>
      </w:pPr>
      <w:r>
        <w:rPr>
          <w:rFonts w:ascii="Times New Roman"/>
          <w:b w:val="false"/>
          <w:i w:val="false"/>
          <w:color w:val="000000"/>
          <w:sz w:val="28"/>
        </w:rPr>
        <w:t>
      188. Не допускается управление общими системами отопления, газоснабжения, сжатого воздуха, водопровода и групповыми электрическими щитками в рабочих помещениях.</w:t>
      </w:r>
    </w:p>
    <w:bookmarkEnd w:id="247"/>
    <w:bookmarkStart w:name="z212" w:id="248"/>
    <w:p>
      <w:pPr>
        <w:spacing w:after="0"/>
        <w:ind w:left="0"/>
        <w:jc w:val="both"/>
      </w:pPr>
      <w:r>
        <w:rPr>
          <w:rFonts w:ascii="Times New Roman"/>
          <w:b w:val="false"/>
          <w:i w:val="false"/>
          <w:color w:val="000000"/>
          <w:sz w:val="28"/>
        </w:rPr>
        <w:t>
      189. Работы, связанные с возможностью радиоактивного загрязнения воздуха (операции с порошками, упаривание растворов, работа с эманирующими и летучими веществами) проводятся в вытяжных шкафах и на отдельных рабочих столах.</w:t>
      </w:r>
    </w:p>
    <w:bookmarkEnd w:id="248"/>
    <w:bookmarkStart w:name="z213" w:id="249"/>
    <w:p>
      <w:pPr>
        <w:spacing w:after="0"/>
        <w:ind w:left="0"/>
        <w:jc w:val="both"/>
      </w:pPr>
      <w:r>
        <w:rPr>
          <w:rFonts w:ascii="Times New Roman"/>
          <w:b w:val="false"/>
          <w:i w:val="false"/>
          <w:color w:val="000000"/>
          <w:sz w:val="28"/>
        </w:rPr>
        <w:t>
      190. Ограничение поступления радионуклидов в рабочие помещения и окружающую среду обеспечивается использованием системы статических (оборудование, стены и перекрытия помещений) и динамических (вентиляция и газоочистка) барьеров.</w:t>
      </w:r>
    </w:p>
    <w:bookmarkEnd w:id="249"/>
    <w:bookmarkStart w:name="z214" w:id="250"/>
    <w:p>
      <w:pPr>
        <w:spacing w:after="0"/>
        <w:ind w:left="0"/>
        <w:jc w:val="both"/>
      </w:pPr>
      <w:r>
        <w:rPr>
          <w:rFonts w:ascii="Times New Roman"/>
          <w:b w:val="false"/>
          <w:i w:val="false"/>
          <w:color w:val="000000"/>
          <w:sz w:val="28"/>
        </w:rPr>
        <w:t>
      191. Оборудование, инструменты и мебель закрепляются за помещениями каждой зоны и маркируются. Передача их из помещений одной зоны в другую допускается после радиационного контроля с заменой маркировки.</w:t>
      </w:r>
    </w:p>
    <w:bookmarkEnd w:id="250"/>
    <w:bookmarkStart w:name="z215" w:id="251"/>
    <w:p>
      <w:pPr>
        <w:spacing w:after="0"/>
        <w:ind w:left="0"/>
        <w:jc w:val="both"/>
      </w:pPr>
      <w:r>
        <w:rPr>
          <w:rFonts w:ascii="Times New Roman"/>
          <w:b w:val="false"/>
          <w:i w:val="false"/>
          <w:color w:val="000000"/>
          <w:sz w:val="28"/>
        </w:rPr>
        <w:t>
      192. Доступ посторонних лиц к приборам, в состав которых входят калибровочные закрытые источники излучения, и устройствам, генерирующим ионизирующее излучение, не допускается. В лаборатории обеспечивается сохранность источников ионизирующего излучения.</w:t>
      </w:r>
    </w:p>
    <w:bookmarkEnd w:id="251"/>
    <w:bookmarkStart w:name="z216" w:id="252"/>
    <w:p>
      <w:pPr>
        <w:spacing w:after="0"/>
        <w:ind w:left="0"/>
        <w:jc w:val="both"/>
      </w:pPr>
      <w:r>
        <w:rPr>
          <w:rFonts w:ascii="Times New Roman"/>
          <w:b w:val="false"/>
          <w:i w:val="false"/>
          <w:color w:val="000000"/>
          <w:sz w:val="28"/>
        </w:rPr>
        <w:t>
      193. Источники, радиоактивные вещества, жидкие растворы солей радия, запаянные в стеклянные ампулы, альфа и бета эталоны, поступающие в лабораторию, хранятся в сейфе.</w:t>
      </w:r>
    </w:p>
    <w:bookmarkEnd w:id="252"/>
    <w:bookmarkStart w:name="z217" w:id="253"/>
    <w:p>
      <w:pPr>
        <w:spacing w:after="0"/>
        <w:ind w:left="0"/>
        <w:jc w:val="both"/>
      </w:pPr>
      <w:r>
        <w:rPr>
          <w:rFonts w:ascii="Times New Roman"/>
          <w:b w:val="false"/>
          <w:i w:val="false"/>
          <w:color w:val="000000"/>
          <w:sz w:val="28"/>
        </w:rPr>
        <w:t>
      194. В радиологической лаборатории соблюдаются следующие правила безопасности:</w:t>
      </w:r>
    </w:p>
    <w:bookmarkEnd w:id="253"/>
    <w:p>
      <w:pPr>
        <w:spacing w:after="0"/>
        <w:ind w:left="0"/>
        <w:jc w:val="both"/>
      </w:pPr>
      <w:r>
        <w:rPr>
          <w:rFonts w:ascii="Times New Roman"/>
          <w:b w:val="false"/>
          <w:i w:val="false"/>
          <w:color w:val="000000"/>
          <w:sz w:val="28"/>
        </w:rPr>
        <w:t>
      1) во всех помещениях ежедневно проводится влажная уборка;</w:t>
      </w:r>
    </w:p>
    <w:p>
      <w:pPr>
        <w:spacing w:after="0"/>
        <w:ind w:left="0"/>
        <w:jc w:val="both"/>
      </w:pPr>
      <w:r>
        <w:rPr>
          <w:rFonts w:ascii="Times New Roman"/>
          <w:b w:val="false"/>
          <w:i w:val="false"/>
          <w:color w:val="000000"/>
          <w:sz w:val="28"/>
        </w:rPr>
        <w:t>
      2) при работе с радиоактивными препаратами и загрязненными пробами используются манипуляторы, прикасаться к ним руками не допускается;</w:t>
      </w:r>
    </w:p>
    <w:p>
      <w:pPr>
        <w:spacing w:after="0"/>
        <w:ind w:left="0"/>
        <w:jc w:val="both"/>
      </w:pPr>
      <w:r>
        <w:rPr>
          <w:rFonts w:ascii="Times New Roman"/>
          <w:b w:val="false"/>
          <w:i w:val="false"/>
          <w:color w:val="000000"/>
          <w:sz w:val="28"/>
        </w:rPr>
        <w:t>
      3) манипуляции с радиоактивными веществами, с загрязненными пробами проводятся на легко дезактивируемых поверхностях;</w:t>
      </w:r>
    </w:p>
    <w:p>
      <w:pPr>
        <w:spacing w:after="0"/>
        <w:ind w:left="0"/>
        <w:jc w:val="both"/>
      </w:pPr>
      <w:r>
        <w:rPr>
          <w:rFonts w:ascii="Times New Roman"/>
          <w:b w:val="false"/>
          <w:i w:val="false"/>
          <w:color w:val="000000"/>
          <w:sz w:val="28"/>
        </w:rPr>
        <w:t>
      4) все работы с радиоактивно загрязненными пробами выполняются в перчатках, бахилах и специальной одежде;</w:t>
      </w:r>
    </w:p>
    <w:p>
      <w:pPr>
        <w:spacing w:after="0"/>
        <w:ind w:left="0"/>
        <w:jc w:val="both"/>
      </w:pPr>
      <w:r>
        <w:rPr>
          <w:rFonts w:ascii="Times New Roman"/>
          <w:b w:val="false"/>
          <w:i w:val="false"/>
          <w:color w:val="000000"/>
          <w:sz w:val="28"/>
        </w:rPr>
        <w:t>
      5) при работах с радиоактивными веществами используются лотки и поддоны, выполненные из слабосорбирующих материалов, покрытые пластикатовыми или полиэтиленовыми пленками, фильтровальной бумагой и другими материалами разового пользования;</w:t>
      </w:r>
    </w:p>
    <w:p>
      <w:pPr>
        <w:spacing w:after="0"/>
        <w:ind w:left="0"/>
        <w:jc w:val="both"/>
      </w:pPr>
      <w:r>
        <w:rPr>
          <w:rFonts w:ascii="Times New Roman"/>
          <w:b w:val="false"/>
          <w:i w:val="false"/>
          <w:color w:val="000000"/>
          <w:sz w:val="28"/>
        </w:rPr>
        <w:t>
      6) переливание, выпаривание, пересыпание радиоактивных веществ, загрязненных проб, а также другие операции, при которых в воздух поступают радиоактивные вещества, проводятся в вытяжных шкафах. Вентиляция в шкафах включается до начала работы, скорость воздуха в рабочих проемах составляет не менее, 1,0 м/сек;</w:t>
      </w:r>
    </w:p>
    <w:p>
      <w:pPr>
        <w:spacing w:after="0"/>
        <w:ind w:left="0"/>
        <w:jc w:val="both"/>
      </w:pPr>
      <w:r>
        <w:rPr>
          <w:rFonts w:ascii="Times New Roman"/>
          <w:b w:val="false"/>
          <w:i w:val="false"/>
          <w:color w:val="000000"/>
          <w:sz w:val="28"/>
        </w:rPr>
        <w:t>
      7) по окончании работы с радиоактивными веществами сотрудники тщательно промывают руки теплой водой с мылом, после чего проводится дозиметрическая проверка чистоты рук. При выходе из лаборатории снятые перчатки, бахилы, спецодежда направляются в специальную прачечную.</w:t>
      </w:r>
    </w:p>
    <w:bookmarkStart w:name="z218" w:id="254"/>
    <w:p>
      <w:pPr>
        <w:spacing w:after="0"/>
        <w:ind w:left="0"/>
        <w:jc w:val="both"/>
      </w:pPr>
      <w:r>
        <w:rPr>
          <w:rFonts w:ascii="Times New Roman"/>
          <w:b w:val="false"/>
          <w:i w:val="false"/>
          <w:color w:val="000000"/>
          <w:sz w:val="28"/>
        </w:rPr>
        <w:t>
      195. После исследования проб с радиоактивным загрязнением все жидкие или твердые отходы собирают в специальную тару. Использованная лабораторная посуда тщательно промывается проточной водой и обрабатывается дезактивирующими растворами (5 % раствор лимонной кислоты, 10 % раствор соляной или азотной кислот, этиловым спиртом), затем снова промывается проточной водой. После тщательной очистки и мытья посуда высушивается в сушильном шкафу. Дезактивация посуды проводится под радиационным контролем.</w:t>
      </w:r>
    </w:p>
    <w:bookmarkEnd w:id="254"/>
    <w:bookmarkStart w:name="z219" w:id="255"/>
    <w:p>
      <w:pPr>
        <w:spacing w:after="0"/>
        <w:ind w:left="0"/>
        <w:jc w:val="both"/>
      </w:pPr>
      <w:r>
        <w:rPr>
          <w:rFonts w:ascii="Times New Roman"/>
          <w:b w:val="false"/>
          <w:i w:val="false"/>
          <w:color w:val="000000"/>
          <w:sz w:val="28"/>
        </w:rPr>
        <w:t>
      196. Радиоактивные вещества, пробы с повышенным содержанием радиоактивных веществ, при хранении которых возможно выделение радиоактивных газов, паров или аэрозолей, хранятся в вытяжных шкафах, боксах, камерах в закрытых сосудах, выполненных из несгораемых материалов.</w:t>
      </w:r>
    </w:p>
    <w:bookmarkEnd w:id="255"/>
    <w:bookmarkStart w:name="z220" w:id="256"/>
    <w:p>
      <w:pPr>
        <w:spacing w:after="0"/>
        <w:ind w:left="0"/>
        <w:jc w:val="both"/>
      </w:pPr>
      <w:r>
        <w:rPr>
          <w:rFonts w:ascii="Times New Roman"/>
          <w:b w:val="false"/>
          <w:i w:val="false"/>
          <w:color w:val="000000"/>
          <w:sz w:val="28"/>
        </w:rPr>
        <w:t>
      197. Стеклянные емкости, содержащие радиоактивные жидкости, помещаются в металлические или пластмассовые сосуды.</w:t>
      </w:r>
    </w:p>
    <w:bookmarkEnd w:id="256"/>
    <w:bookmarkStart w:name="z221" w:id="257"/>
    <w:p>
      <w:pPr>
        <w:spacing w:after="0"/>
        <w:ind w:left="0"/>
        <w:jc w:val="both"/>
      </w:pPr>
      <w:r>
        <w:rPr>
          <w:rFonts w:ascii="Times New Roman"/>
          <w:b w:val="false"/>
          <w:i w:val="false"/>
          <w:color w:val="000000"/>
          <w:sz w:val="28"/>
        </w:rPr>
        <w:t>
      198. Для сбора и транспортирования отходов применяются:</w:t>
      </w:r>
    </w:p>
    <w:bookmarkEnd w:id="257"/>
    <w:p>
      <w:pPr>
        <w:spacing w:after="0"/>
        <w:ind w:left="0"/>
        <w:jc w:val="both"/>
      </w:pPr>
      <w:r>
        <w:rPr>
          <w:rFonts w:ascii="Times New Roman"/>
          <w:b w:val="false"/>
          <w:i w:val="false"/>
          <w:color w:val="000000"/>
          <w:sz w:val="28"/>
        </w:rPr>
        <w:t xml:space="preserve">
      1) для </w:t>
      </w:r>
      <w:r>
        <w:rPr>
          <w:rFonts w:ascii="Times New Roman"/>
          <w:b w:val="false"/>
          <w:i w:val="false"/>
          <w:color w:val="000000"/>
          <w:sz w:val="28"/>
        </w:rPr>
        <w:t>твердых радиоактивных отходов</w:t>
      </w:r>
      <w:r>
        <w:rPr>
          <w:rFonts w:ascii="Times New Roman"/>
          <w:b w:val="false"/>
          <w:i w:val="false"/>
          <w:color w:val="000000"/>
          <w:sz w:val="28"/>
        </w:rPr>
        <w:t xml:space="preserve"> контейнеры, пластиковые или бумажные мешки;</w:t>
      </w:r>
    </w:p>
    <w:p>
      <w:pPr>
        <w:spacing w:after="0"/>
        <w:ind w:left="0"/>
        <w:jc w:val="both"/>
      </w:pPr>
      <w:r>
        <w:rPr>
          <w:rFonts w:ascii="Times New Roman"/>
          <w:b w:val="false"/>
          <w:i w:val="false"/>
          <w:color w:val="000000"/>
          <w:sz w:val="28"/>
        </w:rPr>
        <w:t xml:space="preserve">
      2) для </w:t>
      </w:r>
      <w:r>
        <w:rPr>
          <w:rFonts w:ascii="Times New Roman"/>
          <w:b w:val="false"/>
          <w:i w:val="false"/>
          <w:color w:val="000000"/>
          <w:sz w:val="28"/>
        </w:rPr>
        <w:t>жидких радиоактивных отходов</w:t>
      </w:r>
      <w:r>
        <w:rPr>
          <w:rFonts w:ascii="Times New Roman"/>
          <w:b w:val="false"/>
          <w:i w:val="false"/>
          <w:color w:val="000000"/>
          <w:sz w:val="28"/>
        </w:rPr>
        <w:t xml:space="preserve"> контейнеры и специальные цистерны.</w:t>
      </w:r>
    </w:p>
    <w:p>
      <w:pPr>
        <w:spacing w:after="0"/>
        <w:ind w:left="0"/>
        <w:jc w:val="both"/>
      </w:pPr>
      <w:r>
        <w:rPr>
          <w:rFonts w:ascii="Times New Roman"/>
          <w:b w:val="false"/>
          <w:i w:val="false"/>
          <w:color w:val="000000"/>
          <w:sz w:val="28"/>
        </w:rPr>
        <w:t>
      На наружной поверхности контейнеров наносится знак радиационной опасности и закрепляется бирка с указанием вида радиоактивного отхода, их радионуклидный состав и активность.</w:t>
      </w:r>
    </w:p>
    <w:bookmarkStart w:name="z222" w:id="258"/>
    <w:p>
      <w:pPr>
        <w:spacing w:after="0"/>
        <w:ind w:left="0"/>
        <w:jc w:val="both"/>
      </w:pPr>
      <w:r>
        <w:rPr>
          <w:rFonts w:ascii="Times New Roman"/>
          <w:b w:val="false"/>
          <w:i w:val="false"/>
          <w:color w:val="000000"/>
          <w:sz w:val="28"/>
        </w:rPr>
        <w:t>
      199. Для дезактивации контейнеров, инструментов, посуды, оборудования выделяется специальное помещение. Дезактивация проводится под радиационным контролем.</w:t>
      </w:r>
    </w:p>
    <w:bookmarkEnd w:id="258"/>
    <w:bookmarkStart w:name="z223" w:id="259"/>
    <w:p>
      <w:pPr>
        <w:spacing w:after="0"/>
        <w:ind w:left="0"/>
        <w:jc w:val="both"/>
      </w:pPr>
      <w:r>
        <w:rPr>
          <w:rFonts w:ascii="Times New Roman"/>
          <w:b w:val="false"/>
          <w:i w:val="false"/>
          <w:color w:val="000000"/>
          <w:sz w:val="28"/>
        </w:rPr>
        <w:t>
      200. Для выдержки и временного хранения радиоактивных отходов выделяется специальное помещение.</w:t>
      </w:r>
    </w:p>
    <w:bookmarkEnd w:id="259"/>
    <w:bookmarkStart w:name="z224" w:id="260"/>
    <w:p>
      <w:pPr>
        <w:spacing w:after="0"/>
        <w:ind w:left="0"/>
        <w:jc w:val="both"/>
      </w:pPr>
      <w:r>
        <w:rPr>
          <w:rFonts w:ascii="Times New Roman"/>
          <w:b w:val="false"/>
          <w:i w:val="false"/>
          <w:color w:val="000000"/>
          <w:sz w:val="28"/>
        </w:rPr>
        <w:t>
      201. В грязной и чистой зонах проводится дозиметрический контроль рабочего места и индивидуальный дозиметрический контроль персонала с регистрацией результатов в журнале. При работе с пробами, в грязной зоне, выполняются три основных правила защиты: защита "временем", "расстоянием", "экранированием".</w:t>
      </w:r>
    </w:p>
    <w:bookmarkEnd w:id="260"/>
    <w:p>
      <w:pPr>
        <w:spacing w:after="0"/>
        <w:ind w:left="0"/>
        <w:jc w:val="both"/>
      </w:pPr>
      <w:r>
        <w:rPr>
          <w:rFonts w:ascii="Times New Roman"/>
          <w:b w:val="false"/>
          <w:i w:val="false"/>
          <w:color w:val="000000"/>
          <w:sz w:val="28"/>
        </w:rPr>
        <w:t>
      При выявлении отклонений в состоянии здоровья, препятствующих продолжению работы с радиоактивными веществами, эти лица временно или на постоянно переводятся на работу вне контакта с источниками ионизирующего излучения.</w:t>
      </w:r>
    </w:p>
    <w:bookmarkStart w:name="z225" w:id="261"/>
    <w:p>
      <w:pPr>
        <w:spacing w:after="0"/>
        <w:ind w:left="0"/>
        <w:jc w:val="both"/>
      </w:pPr>
      <w:r>
        <w:rPr>
          <w:rFonts w:ascii="Times New Roman"/>
          <w:b w:val="false"/>
          <w:i w:val="false"/>
          <w:color w:val="000000"/>
          <w:sz w:val="28"/>
        </w:rPr>
        <w:t>
      202. В лаборатории находится аварийный запас дезактивирующих средств.</w:t>
      </w:r>
    </w:p>
    <w:bookmarkEnd w:id="261"/>
    <w:bookmarkStart w:name="z226" w:id="262"/>
    <w:p>
      <w:pPr>
        <w:spacing w:after="0"/>
        <w:ind w:left="0"/>
        <w:jc w:val="left"/>
      </w:pPr>
      <w:r>
        <w:rPr>
          <w:rFonts w:ascii="Times New Roman"/>
          <w:b/>
          <w:i w:val="false"/>
          <w:color w:val="000000"/>
        </w:rPr>
        <w:t xml:space="preserve"> Глава 12. Санитарно-эпидемиологические требования</w:t>
      </w:r>
      <w:r>
        <w:br/>
      </w:r>
      <w:r>
        <w:rPr>
          <w:rFonts w:ascii="Times New Roman"/>
          <w:b/>
          <w:i w:val="false"/>
          <w:color w:val="000000"/>
        </w:rPr>
        <w:t>к действиям при ликвидации аварий во время работы с</w:t>
      </w:r>
      <w:r>
        <w:br/>
      </w:r>
      <w:r>
        <w:rPr>
          <w:rFonts w:ascii="Times New Roman"/>
          <w:b/>
          <w:i w:val="false"/>
          <w:color w:val="000000"/>
        </w:rPr>
        <w:t>биологическим материалом</w:t>
      </w:r>
    </w:p>
    <w:bookmarkEnd w:id="262"/>
    <w:bookmarkStart w:name="z227" w:id="263"/>
    <w:p>
      <w:pPr>
        <w:spacing w:after="0"/>
        <w:ind w:left="0"/>
        <w:jc w:val="both"/>
      </w:pPr>
      <w:r>
        <w:rPr>
          <w:rFonts w:ascii="Times New Roman"/>
          <w:b w:val="false"/>
          <w:i w:val="false"/>
          <w:color w:val="000000"/>
          <w:sz w:val="28"/>
        </w:rPr>
        <w:t xml:space="preserve">
      203. При каждой организации, проводящей работу с возбудителями I </w:t>
      </w:r>
      <w:r>
        <w:rPr>
          <w:rFonts w:ascii="Times New Roman"/>
          <w:b w:val="false"/>
          <w:i w:val="false"/>
          <w:color w:val="000000"/>
          <w:sz w:val="28"/>
        </w:rPr>
        <w:t>групп патогенности</w:t>
      </w:r>
      <w:r>
        <w:rPr>
          <w:rFonts w:ascii="Times New Roman"/>
          <w:b w:val="false"/>
          <w:i w:val="false"/>
          <w:color w:val="000000"/>
          <w:sz w:val="28"/>
        </w:rPr>
        <w:t>, оборудуется изолятор для сотрудников на случай обнаружения у них симптомов вероятных на заболевание и допустивших аварию.</w:t>
      </w:r>
    </w:p>
    <w:bookmarkEnd w:id="263"/>
    <w:bookmarkStart w:name="z228" w:id="264"/>
    <w:p>
      <w:pPr>
        <w:spacing w:after="0"/>
        <w:ind w:left="0"/>
        <w:jc w:val="both"/>
      </w:pPr>
      <w:r>
        <w:rPr>
          <w:rFonts w:ascii="Times New Roman"/>
          <w:b w:val="false"/>
          <w:i w:val="false"/>
          <w:color w:val="000000"/>
          <w:sz w:val="28"/>
        </w:rPr>
        <w:t>
      204. В изоляторе предусматривается запас основных и резервных специфических лекарственных препаратов, медикаментов для оказания помощи по жизненным показаниям (кардиологических, противошоковых, антидотов) и дезинфицирующих средств.</w:t>
      </w:r>
    </w:p>
    <w:bookmarkEnd w:id="264"/>
    <w:bookmarkStart w:name="z229" w:id="265"/>
    <w:p>
      <w:pPr>
        <w:spacing w:after="0"/>
        <w:ind w:left="0"/>
        <w:jc w:val="both"/>
      </w:pPr>
      <w:r>
        <w:rPr>
          <w:rFonts w:ascii="Times New Roman"/>
          <w:b w:val="false"/>
          <w:i w:val="false"/>
          <w:color w:val="000000"/>
          <w:sz w:val="28"/>
        </w:rPr>
        <w:t>
      205. При авариях во время работы с инфекционным материалом, ее немедленно прекращают и включают аварийную сигнализацию.</w:t>
      </w:r>
    </w:p>
    <w:bookmarkEnd w:id="265"/>
    <w:bookmarkStart w:name="z230" w:id="266"/>
    <w:p>
      <w:pPr>
        <w:spacing w:after="0"/>
        <w:ind w:left="0"/>
        <w:jc w:val="both"/>
      </w:pPr>
      <w:r>
        <w:rPr>
          <w:rFonts w:ascii="Times New Roman"/>
          <w:b w:val="false"/>
          <w:i w:val="false"/>
          <w:color w:val="000000"/>
          <w:sz w:val="28"/>
        </w:rPr>
        <w:t>
      206. В случае возникновения аварии с разбрызгиванием инфекционного материала, вся проводящаяся работа в комнате прекращается. Защитную одежду (начиная с косынки или шлема) погружают в дезинфицирующий раствор или помещают в бикс (бак) для автоклавирования. В глаза, нос закапывают растворы антибиотиков, к которым чувствителен возбудитель. В случае аварии, при работе с возбудителями глубоких микозов, в глаза и нос закапывают 1% борную кислоту, рот и горло прополаскивают 70</w:t>
      </w:r>
      <w:r>
        <w:rPr>
          <w:rFonts w:ascii="Times New Roman"/>
          <w:b w:val="false"/>
          <w:i w:val="false"/>
          <w:color w:val="000000"/>
          <w:vertAlign w:val="superscript"/>
        </w:rPr>
        <w:t>о</w:t>
      </w:r>
      <w:r>
        <w:rPr>
          <w:rFonts w:ascii="Times New Roman"/>
          <w:b w:val="false"/>
          <w:i w:val="false"/>
          <w:color w:val="000000"/>
          <w:sz w:val="28"/>
        </w:rPr>
        <w:t xml:space="preserve"> этиловым спиртом.</w:t>
      </w:r>
    </w:p>
    <w:bookmarkEnd w:id="266"/>
    <w:bookmarkStart w:name="z231" w:id="267"/>
    <w:p>
      <w:pPr>
        <w:spacing w:after="0"/>
        <w:ind w:left="0"/>
        <w:jc w:val="both"/>
      </w:pPr>
      <w:r>
        <w:rPr>
          <w:rFonts w:ascii="Times New Roman"/>
          <w:b w:val="false"/>
          <w:i w:val="false"/>
          <w:color w:val="000000"/>
          <w:sz w:val="28"/>
        </w:rPr>
        <w:t>
      207. При аварии с ботулиническим токсином глаза и рот промывают водой и антитоксической сывороткой, разведенной до 10 международных единиц в 1 миллилитре. При попадании ботулинического токсина на открытые участки кожи смывают его большим количеством воды с мылом.</w:t>
      </w:r>
    </w:p>
    <w:bookmarkEnd w:id="267"/>
    <w:bookmarkStart w:name="z232" w:id="268"/>
    <w:p>
      <w:pPr>
        <w:spacing w:after="0"/>
        <w:ind w:left="0"/>
        <w:jc w:val="both"/>
      </w:pPr>
      <w:r>
        <w:rPr>
          <w:rFonts w:ascii="Times New Roman"/>
          <w:b w:val="false"/>
          <w:i w:val="false"/>
          <w:color w:val="000000"/>
          <w:sz w:val="28"/>
        </w:rPr>
        <w:t>
      208. Если авария произошла при работе с неизвестным возбудителем, проводится профилактическое лечение антибиотиками широкого спектра действия.</w:t>
      </w:r>
    </w:p>
    <w:bookmarkEnd w:id="268"/>
    <w:bookmarkStart w:name="z233" w:id="269"/>
    <w:p>
      <w:pPr>
        <w:spacing w:after="0"/>
        <w:ind w:left="0"/>
        <w:jc w:val="both"/>
      </w:pPr>
      <w:r>
        <w:rPr>
          <w:rFonts w:ascii="Times New Roman"/>
          <w:b w:val="false"/>
          <w:i w:val="false"/>
          <w:color w:val="000000"/>
          <w:sz w:val="28"/>
        </w:rPr>
        <w:t>
      209. Если авария произошла без разбрызгивания биологического материала, накладывают тампон (салфетку) с дезинфицирующим раствором на место соприкосновения биологического материала с поверхностью оборудования.</w:t>
      </w:r>
    </w:p>
    <w:bookmarkEnd w:id="269"/>
    <w:bookmarkStart w:name="z234" w:id="270"/>
    <w:p>
      <w:pPr>
        <w:spacing w:after="0"/>
        <w:ind w:left="0"/>
        <w:jc w:val="both"/>
      </w:pPr>
      <w:r>
        <w:rPr>
          <w:rFonts w:ascii="Times New Roman"/>
          <w:b w:val="false"/>
          <w:i w:val="false"/>
          <w:color w:val="000000"/>
          <w:sz w:val="28"/>
        </w:rPr>
        <w:t>
      210. Если авария произошла в боксе (или БББ) – прекращают работу, на место попадания материала накладывают салфетки, обильно смоченные дезинфицирующим раствором. В боксе включают на 30 минут бактерицидные облучатели, включают аварийную сигнализацию, затем проводят дезинфекцию. Вытяжная вентиляция во время аварии и дезинфекции остается включенной.</w:t>
      </w:r>
    </w:p>
    <w:bookmarkEnd w:id="270"/>
    <w:bookmarkStart w:name="z235" w:id="271"/>
    <w:p>
      <w:pPr>
        <w:spacing w:after="0"/>
        <w:ind w:left="0"/>
        <w:jc w:val="both"/>
      </w:pPr>
      <w:r>
        <w:rPr>
          <w:rFonts w:ascii="Times New Roman"/>
          <w:b w:val="false"/>
          <w:i w:val="false"/>
          <w:color w:val="000000"/>
          <w:sz w:val="28"/>
        </w:rPr>
        <w:t>
      211. Если авария связана с ранением или другим нарушением целостности кожных покровов:</w:t>
      </w:r>
    </w:p>
    <w:bookmarkEnd w:id="271"/>
    <w:p>
      <w:pPr>
        <w:spacing w:after="0"/>
        <w:ind w:left="0"/>
        <w:jc w:val="both"/>
      </w:pPr>
      <w:r>
        <w:rPr>
          <w:rFonts w:ascii="Times New Roman"/>
          <w:b w:val="false"/>
          <w:i w:val="false"/>
          <w:color w:val="000000"/>
          <w:sz w:val="28"/>
        </w:rPr>
        <w:t>
      1) при работе с ВИЧ после обработки раны и слизистых, пострадавшему не позднее 72 часов назначается профилактическая антиретровирусная терапия (АРВТ) и устанавливается наблюдение в течение 12 месяцев после несчастного случая. Пострадавший предупреждается о возможности им распространения инфекции. В случае отрицательных анализов на ВИЧ через 6 недель, 12 недель, 6 месяце и 1 год после несчастного случая наблюдение прекращают;</w:t>
      </w:r>
    </w:p>
    <w:p>
      <w:pPr>
        <w:spacing w:after="0"/>
        <w:ind w:left="0"/>
        <w:jc w:val="both"/>
      </w:pPr>
      <w:r>
        <w:rPr>
          <w:rFonts w:ascii="Times New Roman"/>
          <w:b w:val="false"/>
          <w:i w:val="false"/>
          <w:color w:val="000000"/>
          <w:sz w:val="28"/>
        </w:rPr>
        <w:t>
      2) работу прекращают, руки обрабатывают дезинфицирующим раствором, снимают перчатку и выдавливают из ранки кровь в дезинфицирующий раствор, на место ранения ставят на 4-5 минут компресс из дезинфицирующего раствора или 70</w:t>
      </w:r>
      <w:r>
        <w:rPr>
          <w:rFonts w:ascii="Times New Roman"/>
          <w:b w:val="false"/>
          <w:i w:val="false"/>
          <w:color w:val="000000"/>
          <w:vertAlign w:val="superscript"/>
        </w:rPr>
        <w:t>о</w:t>
      </w:r>
      <w:r>
        <w:rPr>
          <w:rFonts w:ascii="Times New Roman"/>
          <w:b w:val="false"/>
          <w:i w:val="false"/>
          <w:color w:val="000000"/>
          <w:sz w:val="28"/>
        </w:rPr>
        <w:t xml:space="preserve"> этилового спирта;</w:t>
      </w:r>
    </w:p>
    <w:p>
      <w:pPr>
        <w:spacing w:after="0"/>
        <w:ind w:left="0"/>
        <w:jc w:val="both"/>
      </w:pPr>
      <w:r>
        <w:rPr>
          <w:rFonts w:ascii="Times New Roman"/>
          <w:b w:val="false"/>
          <w:i w:val="false"/>
          <w:color w:val="000000"/>
          <w:sz w:val="28"/>
        </w:rPr>
        <w:t>
      3) при работе с возбудителем сибирской язвы место ранения тщательно промывают водой с мылом и смазывают йодом, без применения дезинфицирующих растворов;</w:t>
      </w:r>
    </w:p>
    <w:p>
      <w:pPr>
        <w:spacing w:after="0"/>
        <w:ind w:left="0"/>
        <w:jc w:val="both"/>
      </w:pPr>
      <w:r>
        <w:rPr>
          <w:rFonts w:ascii="Times New Roman"/>
          <w:b w:val="false"/>
          <w:i w:val="false"/>
          <w:color w:val="000000"/>
          <w:sz w:val="28"/>
        </w:rPr>
        <w:t>
      4) при аварии с возбудителями глубоких микозов место ранения обрабатывают соответствующим дезинфицирующим раствором, моют водой с мылом, смазывают йодом;</w:t>
      </w:r>
    </w:p>
    <w:p>
      <w:pPr>
        <w:spacing w:after="0"/>
        <w:ind w:left="0"/>
        <w:jc w:val="both"/>
      </w:pPr>
      <w:r>
        <w:rPr>
          <w:rFonts w:ascii="Times New Roman"/>
          <w:b w:val="false"/>
          <w:i w:val="false"/>
          <w:color w:val="000000"/>
          <w:sz w:val="28"/>
        </w:rPr>
        <w:t>
      5) при работе с вирусами I-II групп патогенности, кровь выдавливают в сухую стерильную салфетку и обрабатывают рану йодом без применения дезинфицирующего раствора.</w:t>
      </w:r>
    </w:p>
    <w:bookmarkStart w:name="z236" w:id="272"/>
    <w:p>
      <w:pPr>
        <w:spacing w:after="0"/>
        <w:ind w:left="0"/>
        <w:jc w:val="both"/>
      </w:pPr>
      <w:r>
        <w:rPr>
          <w:rFonts w:ascii="Times New Roman"/>
          <w:b w:val="false"/>
          <w:i w:val="false"/>
          <w:color w:val="000000"/>
          <w:sz w:val="28"/>
        </w:rPr>
        <w:t>
      212. Если авария произошла при транспортировке материала (в автоклавную и между подразделениями), персонал, оставив на местах переносимые емкости, покидает опасную зону и сообщает о случившемся руководителю подразделения. Лица, допустившие аварию, проходят санитарную обработку. Обработка помещения при аварии проводится в противочумном костюме 1-типа.</w:t>
      </w:r>
    </w:p>
    <w:bookmarkEnd w:id="272"/>
    <w:bookmarkStart w:name="z237" w:id="273"/>
    <w:p>
      <w:pPr>
        <w:spacing w:after="0"/>
        <w:ind w:left="0"/>
        <w:jc w:val="both"/>
      </w:pPr>
      <w:r>
        <w:rPr>
          <w:rFonts w:ascii="Times New Roman"/>
          <w:b w:val="false"/>
          <w:i w:val="false"/>
          <w:color w:val="000000"/>
          <w:sz w:val="28"/>
        </w:rPr>
        <w:t>
      213. Обо всех случаях лабораторного заражения микроорганизмами I-IV групп патогенности информация предоставляется руководителю организации.</w:t>
      </w:r>
    </w:p>
    <w:bookmarkEnd w:id="273"/>
    <w:bookmarkStart w:name="z238" w:id="274"/>
    <w:p>
      <w:pPr>
        <w:spacing w:after="0"/>
        <w:ind w:left="0"/>
        <w:jc w:val="left"/>
      </w:pPr>
      <w:r>
        <w:rPr>
          <w:rFonts w:ascii="Times New Roman"/>
          <w:b/>
          <w:i w:val="false"/>
          <w:color w:val="000000"/>
        </w:rPr>
        <w:t xml:space="preserve"> Глава 13. Санитарно-эпидемиологические требования к хранению,</w:t>
      </w:r>
      <w:r>
        <w:br/>
      </w:r>
      <w:r>
        <w:rPr>
          <w:rFonts w:ascii="Times New Roman"/>
          <w:b/>
          <w:i w:val="false"/>
          <w:color w:val="000000"/>
        </w:rPr>
        <w:t>и транспортировке материалов (микроорганизмов)</w:t>
      </w:r>
    </w:p>
    <w:bookmarkEnd w:id="274"/>
    <w:bookmarkStart w:name="z239" w:id="275"/>
    <w:p>
      <w:pPr>
        <w:spacing w:after="0"/>
        <w:ind w:left="0"/>
        <w:jc w:val="both"/>
      </w:pPr>
      <w:r>
        <w:rPr>
          <w:rFonts w:ascii="Times New Roman"/>
          <w:b w:val="false"/>
          <w:i w:val="false"/>
          <w:color w:val="000000"/>
          <w:sz w:val="28"/>
        </w:rPr>
        <w:t>
      214. Во всех микробиологических лабораториях выполняются единые требования к хранению, передаче микроорганизмов, направленные на обеспечение личной и общественной безопасности при их транспортировании, а также исключающий несанкционированную передачу и незарегистрированное их хранение.</w:t>
      </w:r>
    </w:p>
    <w:bookmarkEnd w:id="275"/>
    <w:bookmarkStart w:name="z240" w:id="276"/>
    <w:p>
      <w:pPr>
        <w:spacing w:after="0"/>
        <w:ind w:left="0"/>
        <w:jc w:val="both"/>
      </w:pPr>
      <w:r>
        <w:rPr>
          <w:rFonts w:ascii="Times New Roman"/>
          <w:b w:val="false"/>
          <w:i w:val="false"/>
          <w:color w:val="000000"/>
          <w:sz w:val="28"/>
        </w:rPr>
        <w:t xml:space="preserve">
      215. В производственных лабораториях, обслуживающих водопроводы, пищевые объекты, организации, производящие продукцию медицинского назначения не допускается иметь музейные культуры микроорганизмов I-IV </w:t>
      </w:r>
      <w:r>
        <w:rPr>
          <w:rFonts w:ascii="Times New Roman"/>
          <w:b w:val="false"/>
          <w:i w:val="false"/>
          <w:color w:val="000000"/>
          <w:sz w:val="28"/>
        </w:rPr>
        <w:t>групп патогенности</w:t>
      </w:r>
      <w:r>
        <w:rPr>
          <w:rFonts w:ascii="Times New Roman"/>
          <w:b w:val="false"/>
          <w:i w:val="false"/>
          <w:color w:val="000000"/>
          <w:sz w:val="28"/>
        </w:rPr>
        <w:t xml:space="preserve"> и проводить исследования, связанные с их изучением.</w:t>
      </w:r>
    </w:p>
    <w:bookmarkEnd w:id="276"/>
    <w:bookmarkStart w:name="z241" w:id="277"/>
    <w:p>
      <w:pPr>
        <w:spacing w:after="0"/>
        <w:ind w:left="0"/>
        <w:jc w:val="both"/>
      </w:pPr>
      <w:r>
        <w:rPr>
          <w:rFonts w:ascii="Times New Roman"/>
          <w:b w:val="false"/>
          <w:i w:val="false"/>
          <w:color w:val="000000"/>
          <w:sz w:val="28"/>
        </w:rPr>
        <w:t xml:space="preserve">
      216. В микробиологических лабораториях, имеющих разрешение режимной комиссии на работу с микроорганизмами I-IV групп патогенности, допускается иметь коллекции музейных культур при наличии на это разрешения, выданного режимной комиссией </w:t>
      </w:r>
      <w:r>
        <w:rPr>
          <w:rFonts w:ascii="Times New Roman"/>
          <w:b w:val="false"/>
          <w:i w:val="false"/>
          <w:color w:val="000000"/>
          <w:sz w:val="28"/>
        </w:rPr>
        <w:t>государственного органа</w:t>
      </w:r>
      <w:r>
        <w:rPr>
          <w:rFonts w:ascii="Times New Roman"/>
          <w:b w:val="false"/>
          <w:i w:val="false"/>
          <w:color w:val="000000"/>
          <w:sz w:val="28"/>
        </w:rPr>
        <w:t xml:space="preserve"> в сфере санитарно-эпидемиологического благополучия населения.</w:t>
      </w:r>
    </w:p>
    <w:bookmarkEnd w:id="277"/>
    <w:bookmarkStart w:name="z242" w:id="278"/>
    <w:p>
      <w:pPr>
        <w:spacing w:after="0"/>
        <w:ind w:left="0"/>
        <w:jc w:val="both"/>
      </w:pPr>
      <w:r>
        <w:rPr>
          <w:rFonts w:ascii="Times New Roman"/>
          <w:b w:val="false"/>
          <w:i w:val="false"/>
          <w:color w:val="000000"/>
          <w:sz w:val="28"/>
        </w:rPr>
        <w:t>
      217. Микроорганизмы I-IV групп, выделенные при диагностических и иных исследованиях в лабораториях, не имеющих разрешения на работу с ними, передаются в лаборатории, имеющие соответствующие разрешения режимной комиссии.</w:t>
      </w:r>
    </w:p>
    <w:bookmarkEnd w:id="278"/>
    <w:bookmarkStart w:name="z243" w:id="279"/>
    <w:p>
      <w:pPr>
        <w:spacing w:after="0"/>
        <w:ind w:left="0"/>
        <w:jc w:val="both"/>
      </w:pPr>
      <w:r>
        <w:rPr>
          <w:rFonts w:ascii="Times New Roman"/>
          <w:b w:val="false"/>
          <w:i w:val="false"/>
          <w:color w:val="000000"/>
          <w:sz w:val="28"/>
        </w:rPr>
        <w:t>
      218. Организации, лаборатории, имеющие разрешение режимной комиссии на работу с микроорганизмами I-IV групп патогенности, могут иметь коллекции музейных культур при наличии на это разрешения, выданного режимной комиссией государственного органа в сфере санитарно-эпидемиологического благополучия населения.</w:t>
      </w:r>
    </w:p>
    <w:bookmarkEnd w:id="279"/>
    <w:bookmarkStart w:name="z244" w:id="280"/>
    <w:p>
      <w:pPr>
        <w:spacing w:after="0"/>
        <w:ind w:left="0"/>
        <w:jc w:val="both"/>
      </w:pPr>
      <w:r>
        <w:rPr>
          <w:rFonts w:ascii="Times New Roman"/>
          <w:b w:val="false"/>
          <w:i w:val="false"/>
          <w:color w:val="000000"/>
          <w:sz w:val="28"/>
        </w:rPr>
        <w:t>
      219. Выделенные микроорганизмы I-IV группы патогенности должны уничтожаться с разрешения руководителя организации, лаборатории.</w:t>
      </w:r>
    </w:p>
    <w:bookmarkEnd w:id="280"/>
    <w:bookmarkStart w:name="z245" w:id="281"/>
    <w:p>
      <w:pPr>
        <w:spacing w:after="0"/>
        <w:ind w:left="0"/>
        <w:jc w:val="both"/>
      </w:pPr>
      <w:r>
        <w:rPr>
          <w:rFonts w:ascii="Times New Roman"/>
          <w:b w:val="false"/>
          <w:i w:val="false"/>
          <w:color w:val="000000"/>
          <w:sz w:val="28"/>
        </w:rPr>
        <w:t>
      220. Присвоенное коллекционному штамму обозначение (номер, код) не меняется при его передаче. В случае гибели (уничтожения) штамма не допускается его обозначение присваивать вновь поступившим штаммам.</w:t>
      </w:r>
    </w:p>
    <w:bookmarkEnd w:id="281"/>
    <w:bookmarkStart w:name="z246" w:id="282"/>
    <w:p>
      <w:pPr>
        <w:spacing w:after="0"/>
        <w:ind w:left="0"/>
        <w:jc w:val="both"/>
      </w:pPr>
      <w:r>
        <w:rPr>
          <w:rFonts w:ascii="Times New Roman"/>
          <w:b w:val="false"/>
          <w:i w:val="false"/>
          <w:color w:val="000000"/>
          <w:sz w:val="28"/>
        </w:rPr>
        <w:t xml:space="preserve">
      221. Уничтожение штамма микроорганизмов I-II групп патогенности оформляется актом согласно </w:t>
      </w:r>
      <w:r>
        <w:rPr>
          <w:rFonts w:ascii="Times New Roman"/>
          <w:b w:val="false"/>
          <w:i w:val="false"/>
          <w:color w:val="000000"/>
          <w:sz w:val="28"/>
        </w:rPr>
        <w:t>приложению 4</w:t>
      </w:r>
      <w:r>
        <w:rPr>
          <w:rFonts w:ascii="Times New Roman"/>
          <w:b w:val="false"/>
          <w:i w:val="false"/>
          <w:color w:val="000000"/>
          <w:sz w:val="28"/>
        </w:rPr>
        <w:t xml:space="preserve"> к Санитарным правилам.</w:t>
      </w:r>
    </w:p>
    <w:bookmarkEnd w:id="282"/>
    <w:bookmarkStart w:name="z247" w:id="283"/>
    <w:p>
      <w:pPr>
        <w:spacing w:after="0"/>
        <w:ind w:left="0"/>
        <w:jc w:val="both"/>
      </w:pPr>
      <w:r>
        <w:rPr>
          <w:rFonts w:ascii="Times New Roman"/>
          <w:b w:val="false"/>
          <w:i w:val="false"/>
          <w:color w:val="000000"/>
          <w:sz w:val="28"/>
        </w:rPr>
        <w:t>
      222. Емкости, содержащие микроорганизмы, имеют четкие, несмываемые надписи или прочно наклеенные этикетки с обозначением названия микроорганизма, номера штамма и даты пересева (лиофилизации). Емкости с токсинами дополнительно маркируются красным цветом правого нижнего угла этикетки.</w:t>
      </w:r>
    </w:p>
    <w:bookmarkEnd w:id="283"/>
    <w:bookmarkStart w:name="z248" w:id="284"/>
    <w:p>
      <w:pPr>
        <w:spacing w:after="0"/>
        <w:ind w:left="0"/>
        <w:jc w:val="both"/>
      </w:pPr>
      <w:r>
        <w:rPr>
          <w:rFonts w:ascii="Times New Roman"/>
          <w:b w:val="false"/>
          <w:i w:val="false"/>
          <w:color w:val="000000"/>
          <w:sz w:val="28"/>
        </w:rPr>
        <w:t>
      223. Микроорганизмы I-IV групп патогенности в коллекциях хранятся в лиофилизированном или замороженном состоянии, на плотных или жидких питательных средах, а также в виде суспензий органов и тканей в консерванте.</w:t>
      </w:r>
    </w:p>
    <w:bookmarkEnd w:id="284"/>
    <w:bookmarkStart w:name="z249" w:id="285"/>
    <w:p>
      <w:pPr>
        <w:spacing w:after="0"/>
        <w:ind w:left="0"/>
        <w:jc w:val="both"/>
      </w:pPr>
      <w:r>
        <w:rPr>
          <w:rFonts w:ascii="Times New Roman"/>
          <w:b w:val="false"/>
          <w:i w:val="false"/>
          <w:color w:val="000000"/>
          <w:sz w:val="28"/>
        </w:rPr>
        <w:t xml:space="preserve">
      224. Вскрытие ампул с сухим(и) патогенными микроорганизмами I-IV групп патогенности с целью высева или уничтожения оформляется актом согласно </w:t>
      </w:r>
      <w:r>
        <w:rPr>
          <w:rFonts w:ascii="Times New Roman"/>
          <w:b w:val="false"/>
          <w:i w:val="false"/>
          <w:color w:val="000000"/>
          <w:sz w:val="28"/>
        </w:rPr>
        <w:t>приложению 5</w:t>
      </w:r>
      <w:r>
        <w:rPr>
          <w:rFonts w:ascii="Times New Roman"/>
          <w:b w:val="false"/>
          <w:i w:val="false"/>
          <w:color w:val="000000"/>
          <w:sz w:val="28"/>
        </w:rPr>
        <w:t xml:space="preserve"> к Санитарным правилам.</w:t>
      </w:r>
    </w:p>
    <w:bookmarkEnd w:id="285"/>
    <w:bookmarkStart w:name="z250" w:id="286"/>
    <w:p>
      <w:pPr>
        <w:spacing w:after="0"/>
        <w:ind w:left="0"/>
        <w:jc w:val="both"/>
      </w:pPr>
      <w:r>
        <w:rPr>
          <w:rFonts w:ascii="Times New Roman"/>
          <w:b w:val="false"/>
          <w:i w:val="false"/>
          <w:color w:val="000000"/>
          <w:sz w:val="28"/>
        </w:rPr>
        <w:t>
      225. Штаммы микроорганизмов должны храниться в холодильнике или несгораемом шкафу (сейфе) раздельно по группам. Совместное содержание микроорганизмов различных групп допускается при условии хранения их в отдельных небьющихся емкостях с закрывающейся крышкой. Емкости опечатывают, снаружи или внутри их помещают список с перечнем и количеством хранящихся микроорганизмов.</w:t>
      </w:r>
    </w:p>
    <w:bookmarkEnd w:id="286"/>
    <w:bookmarkStart w:name="z251" w:id="287"/>
    <w:p>
      <w:pPr>
        <w:spacing w:after="0"/>
        <w:ind w:left="0"/>
        <w:jc w:val="both"/>
      </w:pPr>
      <w:r>
        <w:rPr>
          <w:rFonts w:ascii="Times New Roman"/>
          <w:b w:val="false"/>
          <w:i w:val="false"/>
          <w:color w:val="000000"/>
          <w:sz w:val="28"/>
        </w:rPr>
        <w:t xml:space="preserve">
      226. Передачу патогенных биологических агентов I-II групп патогенности и коллекционных микроорганизмов III-IV групп патогенности внутри лаборатории (организации) осуществляют после составления акта передачи согласно </w:t>
      </w:r>
      <w:r>
        <w:rPr>
          <w:rFonts w:ascii="Times New Roman"/>
          <w:b w:val="false"/>
          <w:i w:val="false"/>
          <w:color w:val="000000"/>
          <w:sz w:val="28"/>
        </w:rPr>
        <w:t>приложению 6</w:t>
      </w:r>
      <w:r>
        <w:rPr>
          <w:rFonts w:ascii="Times New Roman"/>
          <w:b w:val="false"/>
          <w:i w:val="false"/>
          <w:color w:val="000000"/>
          <w:sz w:val="28"/>
        </w:rPr>
        <w:t xml:space="preserve"> к Санитарным правилам.</w:t>
      </w:r>
    </w:p>
    <w:bookmarkEnd w:id="287"/>
    <w:bookmarkStart w:name="z252" w:id="288"/>
    <w:p>
      <w:pPr>
        <w:spacing w:after="0"/>
        <w:ind w:left="0"/>
        <w:jc w:val="both"/>
      </w:pPr>
      <w:r>
        <w:rPr>
          <w:rFonts w:ascii="Times New Roman"/>
          <w:b w:val="false"/>
          <w:i w:val="false"/>
          <w:color w:val="000000"/>
          <w:sz w:val="28"/>
        </w:rPr>
        <w:t xml:space="preserve">
      227. Передача микроорганизмов I-II групп патогенности на временное хранение необходимо оформлять актом согласно </w:t>
      </w:r>
      <w:r>
        <w:rPr>
          <w:rFonts w:ascii="Times New Roman"/>
          <w:b w:val="false"/>
          <w:i w:val="false"/>
          <w:color w:val="000000"/>
          <w:sz w:val="28"/>
        </w:rPr>
        <w:t>приложению 7</w:t>
      </w:r>
      <w:r>
        <w:rPr>
          <w:rFonts w:ascii="Times New Roman"/>
          <w:b w:val="false"/>
          <w:i w:val="false"/>
          <w:color w:val="000000"/>
          <w:sz w:val="28"/>
        </w:rPr>
        <w:t xml:space="preserve"> к Санитарным правилам.</w:t>
      </w:r>
    </w:p>
    <w:bookmarkEnd w:id="288"/>
    <w:bookmarkStart w:name="z253" w:id="289"/>
    <w:p>
      <w:pPr>
        <w:spacing w:after="0"/>
        <w:ind w:left="0"/>
        <w:jc w:val="both"/>
      </w:pPr>
      <w:r>
        <w:rPr>
          <w:rFonts w:ascii="Times New Roman"/>
          <w:b w:val="false"/>
          <w:i w:val="false"/>
          <w:color w:val="000000"/>
          <w:sz w:val="28"/>
        </w:rPr>
        <w:t xml:space="preserve">
      228. Передача микроорганизмов I-IV групп патогенности за пределы организации производится только по официальной заявке за подписью руководителя организации, скрепленной печатью. При обозначении требуемых агентов используют принятую классификацию микроорганизмов I-IV групп патогенности. В заявке на получение микроорганизмов указывается наличие разрешения на работу с микроорганизмами с указанием номера и даты выдачи. Передача производится после составления акта о передаче микроорганизмов согласно </w:t>
      </w:r>
      <w:r>
        <w:rPr>
          <w:rFonts w:ascii="Times New Roman"/>
          <w:b w:val="false"/>
          <w:i w:val="false"/>
          <w:color w:val="000000"/>
          <w:sz w:val="28"/>
        </w:rPr>
        <w:t>приложению 8</w:t>
      </w:r>
      <w:r>
        <w:rPr>
          <w:rFonts w:ascii="Times New Roman"/>
          <w:b w:val="false"/>
          <w:i w:val="false"/>
          <w:color w:val="000000"/>
          <w:sz w:val="28"/>
        </w:rPr>
        <w:t xml:space="preserve"> к Санитарным правилам. Передача микроорганизмов 1-4 групп патогенности за пределы страны осуществляется только после письменного разрешения государственного органа в сфере санитарно-эпидемиологического благополучия населения.</w:t>
      </w:r>
    </w:p>
    <w:bookmarkEnd w:id="289"/>
    <w:bookmarkStart w:name="z254" w:id="290"/>
    <w:p>
      <w:pPr>
        <w:spacing w:after="0"/>
        <w:ind w:left="0"/>
        <w:jc w:val="both"/>
      </w:pPr>
      <w:r>
        <w:rPr>
          <w:rFonts w:ascii="Times New Roman"/>
          <w:b w:val="false"/>
          <w:i w:val="false"/>
          <w:color w:val="000000"/>
          <w:sz w:val="28"/>
        </w:rPr>
        <w:t xml:space="preserve">
      229. Транспортирование микроорганизмов III-IV групп патогенности между организациями осуществляется почтовой связью или курьером, I-II групп нарочно, обученным персоналом лаборатории. При получении микроорганизмов курьером предоставляется доверенность и </w:t>
      </w:r>
      <w:r>
        <w:rPr>
          <w:rFonts w:ascii="Times New Roman"/>
          <w:b w:val="false"/>
          <w:i w:val="false"/>
          <w:color w:val="000000"/>
          <w:sz w:val="28"/>
        </w:rPr>
        <w:t>документы</w:t>
      </w:r>
      <w:r>
        <w:rPr>
          <w:rFonts w:ascii="Times New Roman"/>
          <w:b w:val="false"/>
          <w:i w:val="false"/>
          <w:color w:val="000000"/>
          <w:sz w:val="28"/>
        </w:rPr>
        <w:t>, удостоверяющие его личность.</w:t>
      </w:r>
    </w:p>
    <w:bookmarkEnd w:id="290"/>
    <w:bookmarkStart w:name="z255" w:id="291"/>
    <w:p>
      <w:pPr>
        <w:spacing w:after="0"/>
        <w:ind w:left="0"/>
        <w:jc w:val="both"/>
      </w:pPr>
      <w:r>
        <w:rPr>
          <w:rFonts w:ascii="Times New Roman"/>
          <w:b w:val="false"/>
          <w:i w:val="false"/>
          <w:color w:val="000000"/>
          <w:sz w:val="28"/>
        </w:rPr>
        <w:t xml:space="preserve">
      230. Транспортировка микроорганизмов I-IV групп патогенности, в целях исключения всех видов досмотра и контроля, осуществляется курьером при наличии разрешения на транспортирование специального груза, выданное организацией – отправителем, согласно </w:t>
      </w:r>
      <w:r>
        <w:rPr>
          <w:rFonts w:ascii="Times New Roman"/>
          <w:b w:val="false"/>
          <w:i w:val="false"/>
          <w:color w:val="000000"/>
          <w:sz w:val="28"/>
        </w:rPr>
        <w:t>приложению 9</w:t>
      </w:r>
      <w:r>
        <w:rPr>
          <w:rFonts w:ascii="Times New Roman"/>
          <w:b w:val="false"/>
          <w:i w:val="false"/>
          <w:color w:val="000000"/>
          <w:sz w:val="28"/>
        </w:rPr>
        <w:t xml:space="preserve"> к Санитарным правилам. Для микроорганизмов I-II групп патогенности дополнительно составляется акт упаковки в двух экземплярах. Первые экземпляры указанных документов помещают в упаковку с микроорганизмами. Копии документов остаются у отправителя. Организация, получившая микроорганизмы I-IV групп патогенности, составляет акт вскрытия упаковки и вместе с письмом, подтверждающим получение микроорганизмов I-IV групп патогенности, направить его в организацию, их выдавшую.</w:t>
      </w:r>
    </w:p>
    <w:bookmarkEnd w:id="291"/>
    <w:bookmarkStart w:name="z256" w:id="292"/>
    <w:p>
      <w:pPr>
        <w:spacing w:after="0"/>
        <w:ind w:left="0"/>
        <w:jc w:val="both"/>
      </w:pPr>
      <w:r>
        <w:rPr>
          <w:rFonts w:ascii="Times New Roman"/>
          <w:b w:val="false"/>
          <w:i w:val="false"/>
          <w:color w:val="000000"/>
          <w:sz w:val="28"/>
        </w:rPr>
        <w:t>
      231. Организация – отправитель сообщает организации-получателю по срочной связи (факс, электронная почта, телефон) дату и вид транспорта, которым отправлен микроорганизмы I-IV групп патогенности.</w:t>
      </w:r>
    </w:p>
    <w:bookmarkEnd w:id="292"/>
    <w:bookmarkStart w:name="z257" w:id="293"/>
    <w:p>
      <w:pPr>
        <w:spacing w:after="0"/>
        <w:ind w:left="0"/>
        <w:jc w:val="both"/>
      </w:pPr>
      <w:r>
        <w:rPr>
          <w:rFonts w:ascii="Times New Roman"/>
          <w:b w:val="false"/>
          <w:i w:val="false"/>
          <w:color w:val="000000"/>
          <w:sz w:val="28"/>
        </w:rPr>
        <w:t>
      232. Микроорганизмы I-IV групп патогенности передают на плотных питательных средах. Передача токсинов, вирусов, органов, тканей и их суспензий, содержащих микроорганизмы, допускается в консервирующей жидкости или в замороженном состоянии.</w:t>
      </w:r>
    </w:p>
    <w:bookmarkEnd w:id="293"/>
    <w:bookmarkStart w:name="z258" w:id="294"/>
    <w:p>
      <w:pPr>
        <w:spacing w:after="0"/>
        <w:ind w:left="0"/>
        <w:jc w:val="both"/>
      </w:pPr>
      <w:r>
        <w:rPr>
          <w:rFonts w:ascii="Times New Roman"/>
          <w:b w:val="false"/>
          <w:i w:val="false"/>
          <w:color w:val="000000"/>
          <w:sz w:val="28"/>
        </w:rPr>
        <w:t>
      233. При транспортировании материала в лабораторию необходимо соблюдать принцип тройной упаковки, которая включает следующее:</w:t>
      </w:r>
    </w:p>
    <w:bookmarkEnd w:id="294"/>
    <w:p>
      <w:pPr>
        <w:spacing w:after="0"/>
        <w:ind w:left="0"/>
        <w:jc w:val="both"/>
      </w:pPr>
      <w:r>
        <w:rPr>
          <w:rFonts w:ascii="Times New Roman"/>
          <w:b w:val="false"/>
          <w:i w:val="false"/>
          <w:color w:val="000000"/>
          <w:sz w:val="28"/>
        </w:rPr>
        <w:t>
      1) Первичная емкость – маркированный контейнер/пробирка/флакон с пробой, надежно закрытый крышкой, герметизированной лабораторной пленкой.</w:t>
      </w:r>
    </w:p>
    <w:p>
      <w:pPr>
        <w:spacing w:after="0"/>
        <w:ind w:left="0"/>
        <w:jc w:val="both"/>
      </w:pPr>
      <w:r>
        <w:rPr>
          <w:rFonts w:ascii="Times New Roman"/>
          <w:b w:val="false"/>
          <w:i w:val="false"/>
          <w:color w:val="000000"/>
          <w:sz w:val="28"/>
        </w:rPr>
        <w:t>
      2) Вторичная емкость – прочный водонепроницаемый не протекающий контейнер (полиэтиленовый пакет) с абсорбирующим материалом в количестве достаточном для абсорбции всего образца в случае протечки.</w:t>
      </w:r>
    </w:p>
    <w:p>
      <w:pPr>
        <w:spacing w:after="0"/>
        <w:ind w:left="0"/>
        <w:jc w:val="both"/>
      </w:pPr>
      <w:r>
        <w:rPr>
          <w:rFonts w:ascii="Times New Roman"/>
          <w:b w:val="false"/>
          <w:i w:val="false"/>
          <w:color w:val="000000"/>
          <w:sz w:val="28"/>
        </w:rPr>
        <w:t>
      3) Внешняя упаковка – прочный термоизолирующий контейнер, предназначенный для транспортировки биологических материалов. Для обеспечения температурных условий транспортировки в термоконтейнер помещают охлаждающие элементы. На внешней стороне термоконтейнера укрепляют этикетку с указанием адреса, телефона, факса, электронной почты получателя и условия транспортирования.</w:t>
      </w:r>
    </w:p>
    <w:bookmarkStart w:name="z259" w:id="295"/>
    <w:p>
      <w:pPr>
        <w:spacing w:after="0"/>
        <w:ind w:left="0"/>
        <w:jc w:val="both"/>
      </w:pPr>
      <w:r>
        <w:rPr>
          <w:rFonts w:ascii="Times New Roman"/>
          <w:b w:val="false"/>
          <w:i w:val="false"/>
          <w:color w:val="000000"/>
          <w:sz w:val="28"/>
        </w:rPr>
        <w:t>
      234. Адресная сторона посылки обозночается знаком – "Опасно! Не открывать во время перевозки".</w:t>
      </w:r>
    </w:p>
    <w:bookmarkEnd w:id="295"/>
    <w:bookmarkStart w:name="z260" w:id="296"/>
    <w:p>
      <w:pPr>
        <w:spacing w:after="0"/>
        <w:ind w:left="0"/>
        <w:jc w:val="both"/>
      </w:pPr>
      <w:r>
        <w:rPr>
          <w:rFonts w:ascii="Times New Roman"/>
          <w:b w:val="false"/>
          <w:i w:val="false"/>
          <w:color w:val="000000"/>
          <w:sz w:val="28"/>
        </w:rPr>
        <w:t>
      235. Перевозка живых животных и членистоногих, вероятных на зараженность микроорганизмами I-IV групп патогенности, допускается по санитарно-эпидемиологическому заключению государственного органа в сфере санитарно-эпидемиологического благополучия населения на соответствующей территории. Перевозка живых животных и членистоногих, зараженных микроорганизмами I-IV групп патогенности, не допускается.</w:t>
      </w:r>
    </w:p>
    <w:bookmarkEnd w:id="296"/>
    <w:bookmarkStart w:name="z261" w:id="297"/>
    <w:p>
      <w:pPr>
        <w:spacing w:after="0"/>
        <w:ind w:left="0"/>
        <w:jc w:val="both"/>
      </w:pPr>
      <w:r>
        <w:rPr>
          <w:rFonts w:ascii="Times New Roman"/>
          <w:b w:val="false"/>
          <w:i w:val="false"/>
          <w:color w:val="000000"/>
          <w:sz w:val="28"/>
        </w:rPr>
        <w:t>
      236. В случае возникновения при транспортировании микроорганизмов аварий, катастроф, утраты и хищения посылок необходимо сообщить в органы Комитета национальной безопасности Республики Казахстан, Министерства внутренних дел Республики Казахстан, государственный орган в сфере санитарно-эпидемиологического благополучия населения на соответствующей территории, для принятия мер по охране места происшествия, ликвидации последствий и организации розыска.</w:t>
      </w:r>
    </w:p>
    <w:bookmarkEnd w:id="297"/>
    <w:bookmarkStart w:name="z262" w:id="298"/>
    <w:p>
      <w:pPr>
        <w:spacing w:after="0"/>
        <w:ind w:left="0"/>
        <w:jc w:val="both"/>
      </w:pPr>
      <w:r>
        <w:rPr>
          <w:rFonts w:ascii="Times New Roman"/>
          <w:b w:val="false"/>
          <w:i w:val="false"/>
          <w:color w:val="000000"/>
          <w:sz w:val="28"/>
        </w:rPr>
        <w:t xml:space="preserve">
      237. Экспорт и импорт культур микроорганизмов и токсинов осуществляются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w:t>
      </w:r>
      <w:r>
        <w:rPr>
          <w:rFonts w:ascii="Times New Roman"/>
          <w:b w:val="false"/>
          <w:i w:val="false"/>
          <w:color w:val="000000"/>
          <w:sz w:val="28"/>
        </w:rPr>
        <w:t>Республики</w:t>
      </w:r>
      <w:r>
        <w:rPr>
          <w:rFonts w:ascii="Times New Roman"/>
          <w:b w:val="false"/>
          <w:i w:val="false"/>
          <w:color w:val="000000"/>
          <w:sz w:val="28"/>
        </w:rPr>
        <w:t xml:space="preserve"> </w:t>
      </w:r>
      <w:r>
        <w:rPr>
          <w:rFonts w:ascii="Times New Roman"/>
          <w:b w:val="false"/>
          <w:i w:val="false"/>
          <w:color w:val="000000"/>
          <w:sz w:val="28"/>
        </w:rPr>
        <w:t xml:space="preserve"> Казахстан</w:t>
      </w:r>
      <w:r>
        <w:rPr>
          <w:rFonts w:ascii="Times New Roman"/>
          <w:b w:val="false"/>
          <w:i w:val="false"/>
          <w:color w:val="000000"/>
          <w:sz w:val="28"/>
        </w:rPr>
        <w:t xml:space="preserve"> в сфере экспортного контроля.</w:t>
      </w:r>
    </w:p>
    <w:bookmarkEnd w:id="298"/>
    <w:bookmarkStart w:name="z263" w:id="299"/>
    <w:p>
      <w:pPr>
        <w:spacing w:after="0"/>
        <w:ind w:left="0"/>
        <w:jc w:val="both"/>
      </w:pPr>
      <w:r>
        <w:rPr>
          <w:rFonts w:ascii="Times New Roman"/>
          <w:b w:val="false"/>
          <w:i w:val="false"/>
          <w:color w:val="000000"/>
          <w:sz w:val="28"/>
        </w:rPr>
        <w:t>
      238. Организации, получившие ПБА из-за рубежа, информируют об этом национальные коллекции микроорганизмов Республики Казахстан.</w:t>
      </w:r>
    </w:p>
    <w:bookmarkEnd w:id="299"/>
    <w:bookmarkStart w:name="z264" w:id="300"/>
    <w:p>
      <w:pPr>
        <w:spacing w:after="0"/>
        <w:ind w:left="0"/>
        <w:jc w:val="both"/>
      </w:pPr>
      <w:r>
        <w:rPr>
          <w:rFonts w:ascii="Times New Roman"/>
          <w:b w:val="false"/>
          <w:i w:val="false"/>
          <w:color w:val="000000"/>
          <w:sz w:val="28"/>
        </w:rPr>
        <w:t>
      239. Лица, получившие микроорганизмы во время зарубежных командировок, по прибытию регистрируют их в своей организации.</w:t>
      </w:r>
    </w:p>
    <w:bookmarkEnd w:id="300"/>
    <w:bookmarkStart w:name="z265" w:id="301"/>
    <w:p>
      <w:pPr>
        <w:spacing w:after="0"/>
        <w:ind w:left="0"/>
        <w:jc w:val="both"/>
      </w:pPr>
      <w:r>
        <w:rPr>
          <w:rFonts w:ascii="Times New Roman"/>
          <w:b w:val="false"/>
          <w:i w:val="false"/>
          <w:color w:val="000000"/>
          <w:sz w:val="28"/>
        </w:rPr>
        <w:t>
      240. Организация–отправитель – является ответственным за соблюдение требований правил упаковки и транспортирования до пункта пересылки, а также за правильность упаковки и отправления ПБА через Международный почтамт в соответствии в соответствии с законодательством Республики Казахстан в сфере экспортного контроля, а также с действующими международными конвенциями и правилами.</w:t>
      </w:r>
    </w:p>
    <w:bookmarkEnd w:id="301"/>
    <w:bookmarkStart w:name="z266" w:id="302"/>
    <w:p>
      <w:pPr>
        <w:spacing w:after="0"/>
        <w:ind w:left="0"/>
        <w:jc w:val="both"/>
      </w:pPr>
      <w:r>
        <w:rPr>
          <w:rFonts w:ascii="Times New Roman"/>
          <w:b w:val="false"/>
          <w:i w:val="false"/>
          <w:color w:val="000000"/>
          <w:sz w:val="28"/>
        </w:rPr>
        <w:t>
      241. Сторона ящика, где указаны адреса получателя и отправителя, снабжается ярлыком фиолетового цвета и отличительным знаком: "Скоропортящиеся биологические вещества", "Опасно: не открывать во время пересылки, "Не имеет коммерческой стоимости", "Упаковано согласно международным почтовым правилам безопасности" (на английском языке).</w:t>
      </w:r>
    </w:p>
    <w:bookmarkEnd w:id="302"/>
    <w:bookmarkStart w:name="z267" w:id="303"/>
    <w:p>
      <w:pPr>
        <w:spacing w:after="0"/>
        <w:ind w:left="0"/>
        <w:jc w:val="both"/>
      </w:pPr>
      <w:r>
        <w:rPr>
          <w:rFonts w:ascii="Times New Roman"/>
          <w:b w:val="false"/>
          <w:i w:val="false"/>
          <w:color w:val="000000"/>
          <w:sz w:val="28"/>
        </w:rPr>
        <w:t>
      242. Медицинские организации запрашивают ПБА только через музеи живых культур, направляя требования с указанием рода, вида микроорганизмов, названия типовой авторской коллекции с обоснованием цели и необходимости их получения.</w:t>
      </w:r>
    </w:p>
    <w:bookmarkEnd w:id="3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 xml:space="preserve">требования к лабораториям, </w:t>
            </w:r>
            <w:r>
              <w:br/>
            </w:r>
            <w:r>
              <w:rPr>
                <w:rFonts w:ascii="Times New Roman"/>
                <w:b w:val="false"/>
                <w:i w:val="false"/>
                <w:color w:val="000000"/>
                <w:sz w:val="20"/>
              </w:rPr>
              <w:t>использующим потенциально</w:t>
            </w:r>
            <w:r>
              <w:br/>
            </w:r>
            <w:r>
              <w:rPr>
                <w:rFonts w:ascii="Times New Roman"/>
                <w:b w:val="false"/>
                <w:i w:val="false"/>
                <w:color w:val="000000"/>
                <w:sz w:val="20"/>
              </w:rPr>
              <w:t>опасные химические и</w:t>
            </w:r>
            <w:r>
              <w:br/>
            </w:r>
            <w:r>
              <w:rPr>
                <w:rFonts w:ascii="Times New Roman"/>
                <w:b w:val="false"/>
                <w:i w:val="false"/>
                <w:color w:val="000000"/>
                <w:sz w:val="20"/>
              </w:rPr>
              <w:t>биологические вещества"</w:t>
            </w:r>
          </w:p>
        </w:tc>
      </w:tr>
    </w:tbl>
    <w:bookmarkStart w:name="z269" w:id="304"/>
    <w:p>
      <w:pPr>
        <w:spacing w:after="0"/>
        <w:ind w:left="0"/>
        <w:jc w:val="both"/>
      </w:pPr>
      <w:r>
        <w:rPr>
          <w:rFonts w:ascii="Times New Roman"/>
          <w:b w:val="false"/>
          <w:i w:val="false"/>
          <w:color w:val="000000"/>
          <w:sz w:val="28"/>
        </w:rPr>
        <w:t>
                                Набор помещений и площадей лабораторий</w:t>
      </w:r>
    </w:p>
    <w:bookmarkEnd w:id="304"/>
    <w:bookmarkStart w:name="z270" w:id="305"/>
    <w:p>
      <w:pPr>
        <w:spacing w:after="0"/>
        <w:ind w:left="0"/>
        <w:jc w:val="both"/>
      </w:pPr>
      <w:r>
        <w:rPr>
          <w:rFonts w:ascii="Times New Roman"/>
          <w:b w:val="false"/>
          <w:i w:val="false"/>
          <w:color w:val="000000"/>
          <w:sz w:val="28"/>
        </w:rPr>
        <w:t>
      1. Набор помещений и площадей бактериологической лаборатории,</w:t>
      </w:r>
    </w:p>
    <w:bookmarkEnd w:id="305"/>
    <w:p>
      <w:pPr>
        <w:spacing w:after="0"/>
        <w:ind w:left="0"/>
        <w:jc w:val="both"/>
      </w:pPr>
      <w:r>
        <w:rPr>
          <w:rFonts w:ascii="Times New Roman"/>
          <w:b w:val="false"/>
          <w:i w:val="false"/>
          <w:color w:val="000000"/>
          <w:sz w:val="28"/>
        </w:rPr>
        <w:t>
      проводящей работы с микроорганизмами III - IV групп патогенности</w:t>
      </w:r>
    </w:p>
    <w:p>
      <w:pPr>
        <w:spacing w:after="0"/>
        <w:ind w:left="0"/>
        <w:jc w:val="both"/>
      </w:pPr>
      <w:r>
        <w:rPr>
          <w:rFonts w:ascii="Times New Roman"/>
          <w:b w:val="false"/>
          <w:i w:val="false"/>
          <w:color w:val="000000"/>
          <w:sz w:val="28"/>
        </w:rPr>
        <w:t xml:space="preserve">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5"/>
        <w:gridCol w:w="2177"/>
        <w:gridCol w:w="2552"/>
        <w:gridCol w:w="3113"/>
        <w:gridCol w:w="1611"/>
        <w:gridCol w:w="1612"/>
      </w:tblGrid>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помещений</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м</w:t>
            </w:r>
            <w:r>
              <w:rPr>
                <w:rFonts w:ascii="Times New Roman"/>
                <w:b w:val="false"/>
                <w:i w:val="false"/>
                <w:color w:val="000000"/>
                <w:vertAlign w:val="superscript"/>
              </w:rPr>
              <w:t>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Областной уровень городской, с объемом иссл. выше 70 тыс.</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Городской уровень</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Районный уровень</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заведующего лабораторией</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исследования на кишечную группу исследований</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 1 рабочее место, но не менее</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для проведения исследований по санитарной бактериологии:</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 1 рабочее место, но не менее</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 с предбоксом для исследования по санитарной бактериологии:</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 1 рабочее место, но не менее</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исследования на капельные инфекции:</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врачей</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 1 рабочее место, но не менее</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лаборантов</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 1 рабочее место, но не менее</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 с предбоксом</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серологических исследований</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Помещения для проведения полимеразной цепной реакции: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подготовки проб (бокс с предбоксником)</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приготовления реакционной смеси (бокс с предбоксником)</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амплификации и детекции (бокс с предбоксником)</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Автоклавная для обеззараживания отработанного инфекционного материала и стерилизации сред, посуды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на 1 автоклав</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каждый дополнительный не менее</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Стерилизационная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на 2 стерилизационных шкафа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каждый дополнительный шкаф не менее</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Моечная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для приготовления питательных сред:</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средоварочная</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 с предбоксом для розлива сред</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Кладовые для лабораторной посуды, реактивов, материалов</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Санитарный пропускник персонала:</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для верхней одежды</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на шкаф, но не менее</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для специальной одежды</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на шкаф, но не менее</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душевая на 1 сетку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туалет на 1 унитаз</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персонала</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Регистратура и выдача результатов анализов</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забора проб</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Туалет на 1 унитаз</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комната</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 1 место, но не менее</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в лабораториях с небольшим объемом работы набор помещений зависит от выполняемой номенклатуры исследований. Допускается размещать в одном помещении помещение для врачей и лаборантов на капельные инфекции. Вместо бокса с предбоксом допускается использование БББ. Для производственных, ведомственных, клинико-диагностических лаборатории набор помещений предусмотренные для проведения исследований зависит от объема работы и выполняемой номенклатуры исследований. При наличии автоматизированной средоварни допускается совмещение пункта 8.1. с пунктом 8.2.с площадью не менее 6 м</w:t>
      </w:r>
      <w:r>
        <w:rPr>
          <w:rFonts w:ascii="Times New Roman"/>
          <w:b w:val="false"/>
          <w:i w:val="false"/>
          <w:color w:val="000000"/>
          <w:vertAlign w:val="superscript"/>
        </w:rPr>
        <w:t>2</w:t>
      </w:r>
      <w:r>
        <w:rPr>
          <w:rFonts w:ascii="Times New Roman"/>
          <w:b w:val="false"/>
          <w:i w:val="false"/>
          <w:color w:val="000000"/>
          <w:sz w:val="28"/>
        </w:rPr>
        <w:t>. Допускается совмещать пункт 2 с пунктом 4.4.</w:t>
      </w:r>
    </w:p>
    <w:p>
      <w:pPr>
        <w:spacing w:after="0"/>
        <w:ind w:left="0"/>
        <w:jc w:val="both"/>
      </w:pPr>
      <w:r>
        <w:rPr>
          <w:rFonts w:ascii="Times New Roman"/>
          <w:b w:val="false"/>
          <w:i w:val="false"/>
          <w:color w:val="000000"/>
          <w:sz w:val="28"/>
        </w:rPr>
        <w:t>
      Пункт 5 предназначен для вновь вводимых объектов (лаборатории) в эксплуатацию</w:t>
      </w:r>
    </w:p>
    <w:bookmarkStart w:name="z271" w:id="306"/>
    <w:p>
      <w:pPr>
        <w:spacing w:after="0"/>
        <w:ind w:left="0"/>
        <w:jc w:val="both"/>
      </w:pPr>
      <w:r>
        <w:rPr>
          <w:rFonts w:ascii="Times New Roman"/>
          <w:b w:val="false"/>
          <w:i w:val="false"/>
          <w:color w:val="000000"/>
          <w:sz w:val="28"/>
        </w:rPr>
        <w:t>
      2. Набор помещений и площадей бактериологической лаборатории,</w:t>
      </w:r>
    </w:p>
    <w:bookmarkEnd w:id="306"/>
    <w:p>
      <w:pPr>
        <w:spacing w:after="0"/>
        <w:ind w:left="0"/>
        <w:jc w:val="both"/>
      </w:pPr>
      <w:r>
        <w:rPr>
          <w:rFonts w:ascii="Times New Roman"/>
          <w:b w:val="false"/>
          <w:i w:val="false"/>
          <w:color w:val="000000"/>
          <w:sz w:val="28"/>
        </w:rPr>
        <w:t>
      проводящей работу с микроорганизмами I-II групп патогенности</w:t>
      </w:r>
    </w:p>
    <w:p>
      <w:pPr>
        <w:spacing w:after="0"/>
        <w:ind w:left="0"/>
        <w:jc w:val="both"/>
      </w:pPr>
      <w:r>
        <w:rPr>
          <w:rFonts w:ascii="Times New Roman"/>
          <w:b w:val="false"/>
          <w:i w:val="false"/>
          <w:color w:val="000000"/>
          <w:sz w:val="28"/>
        </w:rPr>
        <w:t xml:space="preserve">
      Таблица 2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7533"/>
        <w:gridCol w:w="3725"/>
      </w:tblGrid>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помещений</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м</w:t>
            </w:r>
            <w:r>
              <w:rPr>
                <w:rFonts w:ascii="Times New Roman"/>
                <w:b w:val="false"/>
                <w:i w:val="false"/>
                <w:color w:val="000000"/>
                <w:vertAlign w:val="superscript"/>
              </w:rPr>
              <w:t>2</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чистой зоне предусматриваются:</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для верхней одежды</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на шкаф, но не менее 6</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для специальной одежды</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на шкаф, но не менее 6</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душевая на 1 сетку</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заведующего лабораторией</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8</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комнаты для административной работы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8</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туалет на 1 унитаз</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0,85</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условно-чистой зоне предусматриваются:</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с боксом для приготовления и розлива питательных сред</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9</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автоклавная на 1 автоклав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 на каждый дополнительный – не менее 3</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препараторская-стерилизационная</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моечная</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кладовая</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8</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заразной зоне предусматриваются: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приема, регистрации материала и его первичной обработки</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бокса с предбоксниками</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 не менее 9</w:t>
            </w:r>
          </w:p>
          <w:p>
            <w:pPr>
              <w:spacing w:after="20"/>
              <w:ind w:left="20"/>
              <w:jc w:val="both"/>
            </w:pPr>
            <w:r>
              <w:rPr>
                <w:rFonts w:ascii="Times New Roman"/>
                <w:b w:val="false"/>
                <w:i w:val="false"/>
                <w:color w:val="000000"/>
                <w:sz w:val="20"/>
              </w:rPr>
              <w:t>
Предбокс не менее 3</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бактериологических и серологических исследований</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ИФА диагностики</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экспресс-диагностики</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9</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автоклавная на 1 автоклав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 на каждый дополнительный – не менее 3</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Заразный блок:</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зоолого-паразитологическая</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для работы с инфицированными животными, состоящий из комнат для приема и первичной обработки материала, комнаты для заражения, вскрытия и посева, комната для обеззараживания инвентаря и комната для содержания зараженных животных</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24</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одевания защитного костюма</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снятия защитного костюма</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для проведения полимеразной цепной реакции</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подготовки проб (бокс с предбоксом)</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менее 12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приготовления реакционной смеси (бокс с предбоксом)</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амплификации и детекции (бокс с предбоксом)</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помещения условно-чистой зоны отделены от помещений чистой зоны санитарным пропускником.</w:t>
      </w:r>
    </w:p>
    <w:p>
      <w:pPr>
        <w:spacing w:after="0"/>
        <w:ind w:left="0"/>
        <w:jc w:val="both"/>
      </w:pPr>
      <w:r>
        <w:rPr>
          <w:rFonts w:ascii="Times New Roman"/>
          <w:b w:val="false"/>
          <w:i w:val="false"/>
          <w:color w:val="000000"/>
          <w:sz w:val="28"/>
        </w:rPr>
        <w:t>
      Подпункты 3),4) пункта 3 и пункт 5 предназначены для вновь вводимых объектов (лаборатории) в эксплуатацию</w:t>
      </w:r>
    </w:p>
    <w:bookmarkStart w:name="z272" w:id="307"/>
    <w:p>
      <w:pPr>
        <w:spacing w:after="0"/>
        <w:ind w:left="0"/>
        <w:jc w:val="both"/>
      </w:pPr>
      <w:r>
        <w:rPr>
          <w:rFonts w:ascii="Times New Roman"/>
          <w:b w:val="false"/>
          <w:i w:val="false"/>
          <w:color w:val="000000"/>
          <w:sz w:val="28"/>
        </w:rPr>
        <w:t>
      3. Набор помещений и площадей вирусологической лаборатории</w:t>
      </w:r>
    </w:p>
    <w:bookmarkEnd w:id="307"/>
    <w:p>
      <w:pPr>
        <w:spacing w:after="0"/>
        <w:ind w:left="0"/>
        <w:jc w:val="both"/>
      </w:pPr>
      <w:r>
        <w:rPr>
          <w:rFonts w:ascii="Times New Roman"/>
          <w:b w:val="false"/>
          <w:i w:val="false"/>
          <w:color w:val="000000"/>
          <w:sz w:val="28"/>
        </w:rPr>
        <w:t xml:space="preserve">
      Таблица 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5"/>
        <w:gridCol w:w="4736"/>
        <w:gridCol w:w="6159"/>
      </w:tblGrid>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помещений</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м</w:t>
            </w:r>
            <w:r>
              <w:rPr>
                <w:rFonts w:ascii="Times New Roman"/>
                <w:b w:val="false"/>
                <w:i w:val="false"/>
                <w:color w:val="000000"/>
                <w:vertAlign w:val="superscript"/>
              </w:rPr>
              <w:t>2</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зона</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заведующего лабораторией</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8</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для персонала</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8</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Препараторская-стерилизационная</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Моечная</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8</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Автоклавная (для стерилизации посуды, среды, растворов)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9 на 1 автоклав, на каждый дополнительный не менее 3*</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Помешение для хранения запасов посуды, реактивов</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Заразная зона</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приема, обработки первичных проб</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8</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для работы с респираторными вирусами:</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 с предбоксом для заражения культуры тканей и эмбрионов</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менее 12 </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люминесцентной микроскопии</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для работы с энтеровирусами:</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 с предбоксом для заражения культуры тканей, для работы с эталонными штаммами и санитарной вирусологии</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зона</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приготовления культур тканей:</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 с предбоксам</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9</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иммуноферментного анализа:</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 с предбоксам</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9</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для проведения полимеразной цепной реакции:</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подготовки проб (бокс с предбоксам)</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9</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приготовления реакционной смеси (бокс с предбоксам)</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9</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амплификации и детекции (бокс с предбоксам)</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9</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Автоклавная для обеззараживания отработанного инфекционного материала</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9 на 1 автоклав, на каждый дополнительный не менее 3</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Санитарный пропускник для персонала:</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для верхней одежды</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на шкаф, но не менее 6</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Душевая на 1 сетку</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для специальной одежды</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на шкаф, но менее 6</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Туалет на 1 унитаз</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0,85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работы по заражению культуры тканей, выполнению исследований по санитарной вирусологии и работу с эталонными штаммами допускается проводить в одном боксе с предбоксом при установке отдельных БББ.</w:t>
      </w:r>
    </w:p>
    <w:p>
      <w:pPr>
        <w:spacing w:after="0"/>
        <w:ind w:left="0"/>
        <w:jc w:val="both"/>
      </w:pPr>
      <w:r>
        <w:rPr>
          <w:rFonts w:ascii="Times New Roman"/>
          <w:b w:val="false"/>
          <w:i w:val="false"/>
          <w:color w:val="000000"/>
          <w:sz w:val="28"/>
        </w:rPr>
        <w:t>
      Пункты 2 и 5 предназначены для вновь вводимых объектов (лаборатории) в эксплуатацию.</w:t>
      </w:r>
    </w:p>
    <w:bookmarkStart w:name="z273" w:id="308"/>
    <w:p>
      <w:pPr>
        <w:spacing w:after="0"/>
        <w:ind w:left="0"/>
        <w:jc w:val="both"/>
      </w:pPr>
      <w:r>
        <w:rPr>
          <w:rFonts w:ascii="Times New Roman"/>
          <w:b w:val="false"/>
          <w:i w:val="false"/>
          <w:color w:val="000000"/>
          <w:sz w:val="28"/>
        </w:rPr>
        <w:t>
      4. Набор помещений и площадей паразитологической лаборатории</w:t>
      </w:r>
    </w:p>
    <w:bookmarkEnd w:id="308"/>
    <w:p>
      <w:pPr>
        <w:spacing w:after="0"/>
        <w:ind w:left="0"/>
        <w:jc w:val="both"/>
      </w:pPr>
      <w:r>
        <w:rPr>
          <w:rFonts w:ascii="Times New Roman"/>
          <w:b w:val="false"/>
          <w:i w:val="false"/>
          <w:color w:val="000000"/>
          <w:sz w:val="28"/>
        </w:rPr>
        <w:t xml:space="preserve">
      Таблица 4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9"/>
        <w:gridCol w:w="3395"/>
        <w:gridCol w:w="6576"/>
      </w:tblGrid>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помещений</w:t>
            </w:r>
          </w:p>
        </w:tc>
        <w:tc>
          <w:tcPr>
            <w:tcW w:w="6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м2</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заведующего лабораторией</w:t>
            </w:r>
          </w:p>
        </w:tc>
        <w:tc>
          <w:tcPr>
            <w:tcW w:w="6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8</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для приема, регистрации и выдачи результатов анализов</w:t>
            </w:r>
          </w:p>
        </w:tc>
        <w:tc>
          <w:tcPr>
            <w:tcW w:w="6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 1 рабочее место, но не менее 12</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гельминтологических исследований</w:t>
            </w:r>
          </w:p>
        </w:tc>
        <w:tc>
          <w:tcPr>
            <w:tcW w:w="6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на 1 рабочее место, но не менее 12</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серологических исследований</w:t>
            </w:r>
          </w:p>
        </w:tc>
        <w:tc>
          <w:tcPr>
            <w:tcW w:w="6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экспресс-диагностики</w:t>
            </w:r>
          </w:p>
        </w:tc>
        <w:tc>
          <w:tcPr>
            <w:tcW w:w="6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Моечная</w:t>
            </w:r>
          </w:p>
        </w:tc>
        <w:tc>
          <w:tcPr>
            <w:tcW w:w="6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9</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для специальной одежды</w:t>
            </w:r>
          </w:p>
        </w:tc>
        <w:tc>
          <w:tcPr>
            <w:tcW w:w="6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на шкаф, но не менее 6</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персонала</w:t>
            </w:r>
          </w:p>
        </w:tc>
        <w:tc>
          <w:tcPr>
            <w:tcW w:w="6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энтомологических исследований</w:t>
            </w:r>
          </w:p>
        </w:tc>
        <w:tc>
          <w:tcPr>
            <w:tcW w:w="6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Кладовая</w:t>
            </w:r>
          </w:p>
        </w:tc>
        <w:tc>
          <w:tcPr>
            <w:tcW w:w="6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для верхней одежды</w:t>
            </w:r>
          </w:p>
        </w:tc>
        <w:tc>
          <w:tcPr>
            <w:tcW w:w="6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на шкаф, но не менее 6</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Туалет на 1 унитаз</w:t>
            </w:r>
          </w:p>
        </w:tc>
        <w:tc>
          <w:tcPr>
            <w:tcW w:w="6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0,85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если паразитологическая лаборатория входит в состав бактериологической лаборатории, то помещения для приема, регистрации и выдачи анализов, моечная и комната для ожидания могут быть совмещены с аналогичным помещением бактериологической лаборатории. Комната энтомологических исследований при наличии энтомолога.</w:t>
      </w:r>
    </w:p>
    <w:bookmarkStart w:name="z274" w:id="309"/>
    <w:p>
      <w:pPr>
        <w:spacing w:after="0"/>
        <w:ind w:left="0"/>
        <w:jc w:val="both"/>
      </w:pPr>
      <w:r>
        <w:rPr>
          <w:rFonts w:ascii="Times New Roman"/>
          <w:b w:val="false"/>
          <w:i w:val="false"/>
          <w:color w:val="000000"/>
          <w:sz w:val="28"/>
        </w:rPr>
        <w:t>
      5. Набор помещений и площадей санитарно-химической лаборатории и</w:t>
      </w:r>
    </w:p>
    <w:bookmarkEnd w:id="309"/>
    <w:p>
      <w:pPr>
        <w:spacing w:after="0"/>
        <w:ind w:left="0"/>
        <w:jc w:val="both"/>
      </w:pPr>
      <w:r>
        <w:rPr>
          <w:rFonts w:ascii="Times New Roman"/>
          <w:b w:val="false"/>
          <w:i w:val="false"/>
          <w:color w:val="000000"/>
          <w:sz w:val="28"/>
        </w:rPr>
        <w:t>
      лаборатории по определению остаточных количеств</w:t>
      </w:r>
    </w:p>
    <w:p>
      <w:pPr>
        <w:spacing w:after="0"/>
        <w:ind w:left="0"/>
        <w:jc w:val="both"/>
      </w:pPr>
      <w:r>
        <w:rPr>
          <w:rFonts w:ascii="Times New Roman"/>
          <w:b w:val="false"/>
          <w:i w:val="false"/>
          <w:color w:val="000000"/>
          <w:sz w:val="28"/>
        </w:rPr>
        <w:t>
      пестицидов и нитратов</w:t>
      </w:r>
    </w:p>
    <w:p>
      <w:pPr>
        <w:spacing w:after="0"/>
        <w:ind w:left="0"/>
        <w:jc w:val="both"/>
      </w:pPr>
      <w:r>
        <w:rPr>
          <w:rFonts w:ascii="Times New Roman"/>
          <w:b w:val="false"/>
          <w:i w:val="false"/>
          <w:color w:val="000000"/>
          <w:sz w:val="28"/>
        </w:rPr>
        <w:t xml:space="preserve">
      Таблица 5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0"/>
        <w:gridCol w:w="3226"/>
        <w:gridCol w:w="6604"/>
      </w:tblGrid>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помещений</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м</w:t>
            </w:r>
            <w:r>
              <w:rPr>
                <w:rFonts w:ascii="Times New Roman"/>
                <w:b w:val="false"/>
                <w:i w:val="false"/>
                <w:color w:val="000000"/>
                <w:vertAlign w:val="superscript"/>
              </w:rPr>
              <w:t>2</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Аналитический зал гигиены труда</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Аналитический зал гигиены питания</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Аналитический зал коммунальной гигиены </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Аналитический зал для определения пестицидов и нитратов</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Хроматографическая</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 на один хроматограф</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Атомно-абсорбционная</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10</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подготовки и озоления проб</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15</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Весовая</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на 1 весы, но не менее 6</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Моечная-дистилляторная</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10</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заведующего лабораторией</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кабинеты для специалистов</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на одного человека</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для хранения реактивов</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10</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регистрации, приема образцов и выдачи результатов</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Туалет на 1 унитаз</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0,85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в лабораториях районного уровня, производственных лабораториях набор помещений зависит от объема работы и выполняемой номенклатуры исследований. Пункты 7, 8, 9, 10, 11, 12, 13, 14 таблицы № 5 предназначены для всех лабораторий </w:t>
      </w:r>
    </w:p>
    <w:bookmarkStart w:name="z275" w:id="310"/>
    <w:p>
      <w:pPr>
        <w:spacing w:after="0"/>
        <w:ind w:left="0"/>
        <w:jc w:val="both"/>
      </w:pPr>
      <w:r>
        <w:rPr>
          <w:rFonts w:ascii="Times New Roman"/>
          <w:b w:val="false"/>
          <w:i w:val="false"/>
          <w:color w:val="000000"/>
          <w:sz w:val="28"/>
        </w:rPr>
        <w:t>
      6. Набор помещений и площадей лаборатории токсикологии</w:t>
      </w:r>
    </w:p>
    <w:bookmarkEnd w:id="310"/>
    <w:p>
      <w:pPr>
        <w:spacing w:after="0"/>
        <w:ind w:left="0"/>
        <w:jc w:val="both"/>
      </w:pPr>
      <w:r>
        <w:rPr>
          <w:rFonts w:ascii="Times New Roman"/>
          <w:b w:val="false"/>
          <w:i w:val="false"/>
          <w:color w:val="000000"/>
          <w:sz w:val="28"/>
        </w:rPr>
        <w:t>
      полимеров и других химических веществ</w:t>
      </w:r>
    </w:p>
    <w:p>
      <w:pPr>
        <w:spacing w:after="0"/>
        <w:ind w:left="0"/>
        <w:jc w:val="both"/>
      </w:pPr>
      <w:r>
        <w:rPr>
          <w:rFonts w:ascii="Times New Roman"/>
          <w:b w:val="false"/>
          <w:i w:val="false"/>
          <w:color w:val="000000"/>
          <w:sz w:val="28"/>
        </w:rPr>
        <w:t xml:space="preserve">
      Таблица 6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7"/>
        <w:gridCol w:w="3334"/>
        <w:gridCol w:w="7109"/>
      </w:tblGrid>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помещений</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м</w:t>
            </w:r>
            <w:r>
              <w:rPr>
                <w:rFonts w:ascii="Times New Roman"/>
                <w:b w:val="false"/>
                <w:i w:val="false"/>
                <w:color w:val="000000"/>
                <w:vertAlign w:val="superscript"/>
              </w:rPr>
              <w:t>2</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заведующего</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8</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кабинеты для специалистов</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на одного человека</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Затравочная - ингаляционная</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патоморфологических и биохимических исследований</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функциональных (токсикологических) исследований</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санитарно-химических исследований</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Материальная (комната для подготовки проб)</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Моечная</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Весовая</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на 1 весы, но не менее 6</w:t>
            </w:r>
          </w:p>
        </w:tc>
      </w:tr>
    </w:tbl>
    <w:p>
      <w:pPr>
        <w:spacing w:after="0"/>
        <w:ind w:left="0"/>
        <w:jc w:val="left"/>
      </w:pPr>
      <w:r>
        <w:br/>
      </w:r>
      <w:r>
        <w:rPr>
          <w:rFonts w:ascii="Times New Roman"/>
          <w:b w:val="false"/>
          <w:i w:val="false"/>
          <w:color w:val="000000"/>
          <w:sz w:val="28"/>
        </w:rPr>
        <w:t>
</w:t>
      </w:r>
    </w:p>
    <w:bookmarkStart w:name="z276" w:id="311"/>
    <w:p>
      <w:pPr>
        <w:spacing w:after="0"/>
        <w:ind w:left="0"/>
        <w:jc w:val="both"/>
      </w:pPr>
      <w:r>
        <w:rPr>
          <w:rFonts w:ascii="Times New Roman"/>
          <w:b w:val="false"/>
          <w:i w:val="false"/>
          <w:color w:val="000000"/>
          <w:sz w:val="28"/>
        </w:rPr>
        <w:t>
      7. Набор помещений и площадей лаборатории электромагнитных</w:t>
      </w:r>
    </w:p>
    <w:bookmarkEnd w:id="311"/>
    <w:p>
      <w:pPr>
        <w:spacing w:after="0"/>
        <w:ind w:left="0"/>
        <w:jc w:val="both"/>
      </w:pPr>
      <w:r>
        <w:rPr>
          <w:rFonts w:ascii="Times New Roman"/>
          <w:b w:val="false"/>
          <w:i w:val="false"/>
          <w:color w:val="000000"/>
          <w:sz w:val="28"/>
        </w:rPr>
        <w:t>
      полей и других физических факторов</w:t>
      </w:r>
    </w:p>
    <w:p>
      <w:pPr>
        <w:spacing w:after="0"/>
        <w:ind w:left="0"/>
        <w:jc w:val="both"/>
      </w:pPr>
      <w:r>
        <w:rPr>
          <w:rFonts w:ascii="Times New Roman"/>
          <w:b w:val="false"/>
          <w:i w:val="false"/>
          <w:color w:val="000000"/>
          <w:sz w:val="28"/>
        </w:rPr>
        <w:t xml:space="preserve">
      Таблица 7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8"/>
        <w:gridCol w:w="6030"/>
        <w:gridCol w:w="4372"/>
      </w:tblGrid>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помещений</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м</w:t>
            </w:r>
            <w:r>
              <w:rPr>
                <w:rFonts w:ascii="Times New Roman"/>
                <w:b w:val="false"/>
                <w:i w:val="false"/>
                <w:color w:val="000000"/>
                <w:vertAlign w:val="superscript"/>
              </w:rPr>
              <w:t>2</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заведующего</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8</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кабинеты для специалистов</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на</w:t>
            </w:r>
          </w:p>
          <w:p>
            <w:pPr>
              <w:spacing w:after="20"/>
              <w:ind w:left="20"/>
              <w:jc w:val="both"/>
            </w:pPr>
            <w:r>
              <w:rPr>
                <w:rFonts w:ascii="Times New Roman"/>
                <w:b w:val="false"/>
                <w:i w:val="false"/>
                <w:color w:val="000000"/>
                <w:sz w:val="20"/>
              </w:rPr>
              <w:t>
одного человека</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хранения шумовибрационной аппаратуры</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10</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хранения, подготовки, ремонта и настройки аппаратуры для измерения электромагнитных полей</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10</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Душевая на 1 сетку</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Туалет на 1 унитаз</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0,85</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для верхней одежды</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w:t>
            </w:r>
          </w:p>
        </w:tc>
      </w:tr>
    </w:tbl>
    <w:p>
      <w:pPr>
        <w:spacing w:after="0"/>
        <w:ind w:left="0"/>
        <w:jc w:val="left"/>
      </w:pPr>
      <w:r>
        <w:br/>
      </w:r>
      <w:r>
        <w:rPr>
          <w:rFonts w:ascii="Times New Roman"/>
          <w:b w:val="false"/>
          <w:i w:val="false"/>
          <w:color w:val="000000"/>
          <w:sz w:val="28"/>
        </w:rPr>
        <w:t>
</w:t>
      </w:r>
    </w:p>
    <w:bookmarkStart w:name="z277" w:id="312"/>
    <w:p>
      <w:pPr>
        <w:spacing w:after="0"/>
        <w:ind w:left="0"/>
        <w:jc w:val="both"/>
      </w:pPr>
      <w:r>
        <w:rPr>
          <w:rFonts w:ascii="Times New Roman"/>
          <w:b w:val="false"/>
          <w:i w:val="false"/>
          <w:color w:val="000000"/>
          <w:sz w:val="28"/>
        </w:rPr>
        <w:t>
      8. Набор помещений и площадей радиологической лаборатории</w:t>
      </w:r>
    </w:p>
    <w:bookmarkEnd w:id="312"/>
    <w:p>
      <w:pPr>
        <w:spacing w:after="0"/>
        <w:ind w:left="0"/>
        <w:jc w:val="both"/>
      </w:pPr>
      <w:r>
        <w:rPr>
          <w:rFonts w:ascii="Times New Roman"/>
          <w:b w:val="false"/>
          <w:i w:val="false"/>
          <w:color w:val="000000"/>
          <w:sz w:val="28"/>
        </w:rPr>
        <w:t xml:space="preserve">
      Таблица 8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3"/>
        <w:gridCol w:w="4945"/>
        <w:gridCol w:w="5572"/>
      </w:tblGrid>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помещений</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м</w:t>
            </w:r>
            <w:r>
              <w:rPr>
                <w:rFonts w:ascii="Times New Roman"/>
                <w:b w:val="false"/>
                <w:i w:val="false"/>
                <w:color w:val="000000"/>
                <w:vertAlign w:val="superscript"/>
              </w:rPr>
              <w:t>2</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заведующего</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8</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кабинеты для специалистов</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на одного человека</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приемки и первичной обработки проб</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16</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хранения и озоления проб</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Радиохимическая (чистая зона)</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20, но не менее 10 на одно рабочее место</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Радиохимическая (грязная зона) (при необходимости)</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 на одно рабочее место</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Радиометрическая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20</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Спектрометрическая</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хранения переносной аппаратуры</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8</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дезактивации посуды, контейнеров, оборудования, белья и специальной одежды (при необходимости)</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20</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для верхней одежды</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на шкаф, но не менее 6</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для специальной одежды</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на шкаф, но не менее 6</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Душевая на 1 сетку</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Туалет на 1 унитаз</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0,85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 xml:space="preserve">требования к лабораториям, </w:t>
            </w:r>
            <w:r>
              <w:br/>
            </w:r>
            <w:r>
              <w:rPr>
                <w:rFonts w:ascii="Times New Roman"/>
                <w:b w:val="false"/>
                <w:i w:val="false"/>
                <w:color w:val="000000"/>
                <w:sz w:val="20"/>
              </w:rPr>
              <w:t>использующим потенциально</w:t>
            </w:r>
            <w:r>
              <w:br/>
            </w:r>
            <w:r>
              <w:rPr>
                <w:rFonts w:ascii="Times New Roman"/>
                <w:b w:val="false"/>
                <w:i w:val="false"/>
                <w:color w:val="000000"/>
                <w:sz w:val="20"/>
              </w:rPr>
              <w:t>опасные химические и</w:t>
            </w:r>
            <w:r>
              <w:br/>
            </w:r>
            <w:r>
              <w:rPr>
                <w:rFonts w:ascii="Times New Roman"/>
                <w:b w:val="false"/>
                <w:i w:val="false"/>
                <w:color w:val="000000"/>
                <w:sz w:val="20"/>
              </w:rPr>
              <w:t>биологические вещества"</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Министерство национальной экономики Республики Казахстан</w:t>
      </w:r>
    </w:p>
    <w:p>
      <w:pPr>
        <w:spacing w:after="0"/>
        <w:ind w:left="0"/>
        <w:jc w:val="both"/>
      </w:pPr>
      <w:r>
        <w:rPr>
          <w:rFonts w:ascii="Times New Roman"/>
          <w:b w:val="false"/>
          <w:i w:val="false"/>
          <w:color w:val="000000"/>
          <w:sz w:val="28"/>
        </w:rPr>
        <w:t>
                    РАЗРЕШЕНИЕ НА РАБОТУ С МИКРООРГАНИЗМАМИ И ГЕЛЬМИНТАМИ</w:t>
      </w:r>
    </w:p>
    <w:p>
      <w:pPr>
        <w:spacing w:after="0"/>
        <w:ind w:left="0"/>
        <w:jc w:val="both"/>
      </w:pPr>
      <w:r>
        <w:rPr>
          <w:rFonts w:ascii="Times New Roman"/>
          <w:b w:val="false"/>
          <w:i w:val="false"/>
          <w:color w:val="000000"/>
          <w:sz w:val="28"/>
        </w:rPr>
        <w:t>
      Выдано лаборатории ____________________________________________</w:t>
      </w:r>
    </w:p>
    <w:p>
      <w:pPr>
        <w:spacing w:after="0"/>
        <w:ind w:left="0"/>
        <w:jc w:val="both"/>
      </w:pPr>
      <w:r>
        <w:rPr>
          <w:rFonts w:ascii="Times New Roman"/>
          <w:b w:val="false"/>
          <w:i w:val="false"/>
          <w:color w:val="000000"/>
          <w:sz w:val="28"/>
        </w:rPr>
        <w:t>
      (наименование организации)</w:t>
      </w:r>
    </w:p>
    <w:p>
      <w:pPr>
        <w:spacing w:after="0"/>
        <w:ind w:left="0"/>
        <w:jc w:val="both"/>
      </w:pPr>
      <w:r>
        <w:rPr>
          <w:rFonts w:ascii="Times New Roman"/>
          <w:b w:val="false"/>
          <w:i w:val="false"/>
          <w:color w:val="000000"/>
          <w:sz w:val="28"/>
        </w:rPr>
        <w:t>
      на проведение _______________________________________________________</w:t>
      </w:r>
    </w:p>
    <w:p>
      <w:pPr>
        <w:spacing w:after="0"/>
        <w:ind w:left="0"/>
        <w:jc w:val="both"/>
      </w:pPr>
      <w:r>
        <w:rPr>
          <w:rFonts w:ascii="Times New Roman"/>
          <w:b w:val="false"/>
          <w:i w:val="false"/>
          <w:color w:val="000000"/>
          <w:sz w:val="28"/>
        </w:rPr>
        <w:t>
      (виды работ: диагностическая, экспериментальная, производственная)</w:t>
      </w:r>
    </w:p>
    <w:p>
      <w:pPr>
        <w:spacing w:after="0"/>
        <w:ind w:left="0"/>
        <w:jc w:val="both"/>
      </w:pPr>
      <w:r>
        <w:rPr>
          <w:rFonts w:ascii="Times New Roman"/>
          <w:b w:val="false"/>
          <w:i w:val="false"/>
          <w:color w:val="000000"/>
          <w:sz w:val="28"/>
        </w:rPr>
        <w:t>
      с микроорганизмами _____________________ группы патогенности, включая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микроорганизмов</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 основании: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"____"______________20____года</w:t>
      </w:r>
    </w:p>
    <w:p>
      <w:pPr>
        <w:spacing w:after="0"/>
        <w:ind w:left="0"/>
        <w:jc w:val="both"/>
      </w:pPr>
      <w:r>
        <w:rPr>
          <w:rFonts w:ascii="Times New Roman"/>
          <w:b w:val="false"/>
          <w:i w:val="false"/>
          <w:color w:val="000000"/>
          <w:sz w:val="28"/>
        </w:rPr>
        <w:t>
      Выдается сроком на 5 (пять) лет</w:t>
      </w:r>
    </w:p>
    <w:p>
      <w:pPr>
        <w:spacing w:after="0"/>
        <w:ind w:left="0"/>
        <w:jc w:val="both"/>
      </w:pPr>
      <w:r>
        <w:rPr>
          <w:rFonts w:ascii="Times New Roman"/>
          <w:b w:val="false"/>
          <w:i w:val="false"/>
          <w:color w:val="000000"/>
          <w:sz w:val="28"/>
        </w:rPr>
        <w:t>
      Председатель</w:t>
      </w:r>
    </w:p>
    <w:p>
      <w:pPr>
        <w:spacing w:after="0"/>
        <w:ind w:left="0"/>
        <w:jc w:val="both"/>
      </w:pPr>
      <w:r>
        <w:rPr>
          <w:rFonts w:ascii="Times New Roman"/>
          <w:b w:val="false"/>
          <w:i w:val="false"/>
          <w:color w:val="000000"/>
          <w:sz w:val="28"/>
        </w:rPr>
        <w:t>
      Режимной комиссии</w:t>
      </w:r>
    </w:p>
    <w:p>
      <w:pPr>
        <w:spacing w:after="0"/>
        <w:ind w:left="0"/>
        <w:jc w:val="both"/>
      </w:pPr>
      <w:r>
        <w:rPr>
          <w:rFonts w:ascii="Times New Roman"/>
          <w:b w:val="false"/>
          <w:i w:val="false"/>
          <w:color w:val="000000"/>
          <w:sz w:val="28"/>
        </w:rPr>
        <w:t xml:space="preserve">
      М.П.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 xml:space="preserve">требования к лабораториям, </w:t>
            </w:r>
            <w:r>
              <w:br/>
            </w:r>
            <w:r>
              <w:rPr>
                <w:rFonts w:ascii="Times New Roman"/>
                <w:b w:val="false"/>
                <w:i w:val="false"/>
                <w:color w:val="000000"/>
                <w:sz w:val="20"/>
              </w:rPr>
              <w:t>использующим потенциально</w:t>
            </w:r>
            <w:r>
              <w:br/>
            </w:r>
            <w:r>
              <w:rPr>
                <w:rFonts w:ascii="Times New Roman"/>
                <w:b w:val="false"/>
                <w:i w:val="false"/>
                <w:color w:val="000000"/>
                <w:sz w:val="20"/>
              </w:rPr>
              <w:t>опасные химические и</w:t>
            </w:r>
            <w:r>
              <w:br/>
            </w:r>
            <w:r>
              <w:rPr>
                <w:rFonts w:ascii="Times New Roman"/>
                <w:b w:val="false"/>
                <w:i w:val="false"/>
                <w:color w:val="000000"/>
                <w:sz w:val="20"/>
              </w:rPr>
              <w:t>биологические вещества"</w:t>
            </w:r>
          </w:p>
        </w:tc>
      </w:tr>
    </w:tbl>
    <w:p>
      <w:pPr>
        <w:spacing w:after="0"/>
        <w:ind w:left="0"/>
        <w:jc w:val="both"/>
      </w:pPr>
      <w:r>
        <w:rPr>
          <w:rFonts w:ascii="Times New Roman"/>
          <w:b w:val="false"/>
          <w:i w:val="false"/>
          <w:color w:val="000000"/>
          <w:sz w:val="28"/>
        </w:rPr>
        <w:t>
                    Классификация микроорганизмов I-IV групп патогенности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1083"/>
        <w:gridCol w:w="642"/>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микроорганизмов</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Заболевание, вызываемое данным микроорганизмом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Бактерии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Yersinia pestis</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Чума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anthracis</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Сибирская язва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Brucella abortus </w:t>
            </w:r>
          </w:p>
          <w:p>
            <w:pPr>
              <w:spacing w:after="20"/>
              <w:ind w:left="20"/>
              <w:jc w:val="both"/>
            </w:pPr>
            <w:r>
              <w:rPr>
                <w:rFonts w:ascii="Times New Roman"/>
                <w:b w:val="false"/>
                <w:i w:val="false"/>
                <w:color w:val="000000"/>
                <w:sz w:val="20"/>
              </w:rPr>
              <w:t>
Brucella melitensis</w:t>
            </w:r>
          </w:p>
          <w:p>
            <w:pPr>
              <w:spacing w:after="20"/>
              <w:ind w:left="20"/>
              <w:jc w:val="both"/>
            </w:pPr>
            <w:r>
              <w:rPr>
                <w:rFonts w:ascii="Times New Roman"/>
                <w:b w:val="false"/>
                <w:i w:val="false"/>
                <w:color w:val="000000"/>
                <w:sz w:val="20"/>
              </w:rPr>
              <w:t>
Brucella suis</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Francisella tularensis</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Туляремия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Legionella pneumophila</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Легионеллез</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Pseudomonas mallei</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Pseudomonas pseudomallei</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Мелиоидоз</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Vibrio cholerae 01 токсигенный</w:t>
            </w:r>
          </w:p>
          <w:p>
            <w:pPr>
              <w:spacing w:after="20"/>
              <w:ind w:left="20"/>
              <w:jc w:val="both"/>
            </w:pPr>
            <w:r>
              <w:rPr>
                <w:rFonts w:ascii="Times New Roman"/>
                <w:b w:val="false"/>
                <w:i w:val="false"/>
                <w:color w:val="000000"/>
                <w:sz w:val="20"/>
              </w:rPr>
              <w:t>
Vibrio cholerae non 01 токсигенный</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Холера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Bordetella pertussis</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Коклюш</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Borrelia recurrentia</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Возвратный тиф</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Campylobacter fetus</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Абсцессы, септицемии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Campylobacter jejuni</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Энтерит, холецистит, септицемия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Clostridium botulinum</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Ботулизм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Clostridium tetani</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Столбняк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Corynebacterium diphtheriae</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Дифтерия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Eryaipelothrix rhusiopathiae</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Эризипелоид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Helicobacter pylori</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Гастрит, язвенная болезнь желудка и двенадцатиперстной кишки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Leptospira interrogans</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Лептоспироз</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Listeria monocytogenes</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Листериоз</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Mycobacterium leprae</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Проказа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Mycobacterium tuberculosis Mycobacterium bovis  Mycobacterium avium</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Neisseria gonorrhoeae</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Гонорея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Neisseria meningitidis</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Менингит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Nocardia asteroids</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Нокардиоз</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Pasterella multocida, haemolytica</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Пастереллез</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Proactinomyces israelii</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Актиномикоз</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Salmonella paratyphi A</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Паратиф 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Salmonella paratyphi B</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Паратиф 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Salmonella typhi</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Брюшной тиф</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Shigella spp.</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Дизентерия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Treponema pallidum</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Yersinia pseudotuberculosis</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Псевдотуберкулез</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Vibrio cholerae 01 не токсигенный</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Диарея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Vibrio cholerae non 01 не токсигенный</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Диарея, раневые инфекции, септицемия и прочее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группа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Aerobacter aerogenes</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Энтерит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cereus, Bacillus subtilis</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Пищевая токсикоинфекция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Bacteroides spp</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легких, бактериемия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Borrelia spp.</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Клещевой спирохетоз</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Bordetella bronchiseptica Bordetella parapertussis</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Бронхосептикоз Паракоклюш</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Campylobacter spp</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Гастроэнтерит, гингивит, периодонтит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Citrobacter spp</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воспалительные процессы, пищевые токсикоинфекции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CIostridium perfringens, CIostridium novyi, CIostridium septicum, CIostridium hiatolyticum, CIostridium bifermentans.</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Газовая гангрена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Escherichia coli</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Энтерит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Eubacterium endocarditidis</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Септический эндокардит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Eubacterium lentum</w:t>
            </w:r>
          </w:p>
          <w:p>
            <w:pPr>
              <w:spacing w:after="20"/>
              <w:ind w:left="20"/>
              <w:jc w:val="both"/>
            </w:pPr>
            <w:r>
              <w:rPr>
                <w:rFonts w:ascii="Times New Roman"/>
                <w:b w:val="false"/>
                <w:i w:val="false"/>
                <w:color w:val="000000"/>
                <w:sz w:val="20"/>
              </w:rPr>
              <w:t>
Eubacterium ventricosum</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Вторичные септицемии, </w:t>
            </w:r>
          </w:p>
          <w:p>
            <w:pPr>
              <w:spacing w:after="20"/>
              <w:ind w:left="20"/>
              <w:jc w:val="both"/>
            </w:pPr>
            <w:r>
              <w:rPr>
                <w:rFonts w:ascii="Times New Roman"/>
                <w:b w:val="false"/>
                <w:i w:val="false"/>
                <w:color w:val="000000"/>
                <w:sz w:val="20"/>
              </w:rPr>
              <w:t>
абсцессы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Flavobacterium meningosepticum</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Менингит, септицемия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Haemophilus influenza</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Менингит, пневмония, ларингит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Hafnia alvei</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Холецистит, цистит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Klebsiella ozaenae</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Klebsiella pneumoniae</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Klebsiella rhinoscleromatis</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Риносклерома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Mycobacterium spp. Mycobacterium рhotochromogens Mycobacterium scotochromogens Mycobacterium nonphotochromogens Mycobacterium rapid growers</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Микобактериозы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Micoplasma hominis 1</w:t>
            </w:r>
          </w:p>
          <w:p>
            <w:pPr>
              <w:spacing w:after="20"/>
              <w:ind w:left="20"/>
              <w:jc w:val="both"/>
            </w:pPr>
            <w:r>
              <w:rPr>
                <w:rFonts w:ascii="Times New Roman"/>
                <w:b w:val="false"/>
                <w:i w:val="false"/>
                <w:color w:val="000000"/>
                <w:sz w:val="20"/>
              </w:rPr>
              <w:t>
Micoplasma hominis 2</w:t>
            </w:r>
          </w:p>
          <w:p>
            <w:pPr>
              <w:spacing w:after="20"/>
              <w:ind w:left="20"/>
              <w:jc w:val="both"/>
            </w:pPr>
            <w:r>
              <w:rPr>
                <w:rFonts w:ascii="Times New Roman"/>
                <w:b w:val="false"/>
                <w:i w:val="false"/>
                <w:color w:val="000000"/>
                <w:sz w:val="20"/>
              </w:rPr>
              <w:t>
Micoplasma pneumoniae</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воспалительные процессы, пневмонии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Propionibacterium avidum</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Сепсис, абсцессы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Proteus spp.</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Пищевая токсикоинфекция, сепсис, местные воспалительные процессы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Pseudomonas aeruginosa</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Сепсис, местные воспалительные процессы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Salmonella spp.</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Сальмонеллез</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Serratia marcescens</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Сепсис, местные воспалительные процессы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Staphylococcus spp.</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Пищевая токсикоинфекция, септицемия, пневмония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Streptococcus spp</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тонзиллит, полиартрит, септицемия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Vibrio sрр.,</w:t>
            </w:r>
          </w:p>
          <w:p>
            <w:pPr>
              <w:spacing w:after="20"/>
              <w:ind w:left="20"/>
              <w:jc w:val="both"/>
            </w:pPr>
            <w:r>
              <w:rPr>
                <w:rFonts w:ascii="Times New Roman"/>
                <w:b w:val="false"/>
                <w:i w:val="false"/>
                <w:color w:val="000000"/>
                <w:sz w:val="20"/>
              </w:rPr>
              <w:t>
Vibrio parahaemolyticus,</w:t>
            </w:r>
          </w:p>
          <w:p>
            <w:pPr>
              <w:spacing w:after="20"/>
              <w:ind w:left="20"/>
              <w:jc w:val="both"/>
            </w:pPr>
            <w:r>
              <w:rPr>
                <w:rFonts w:ascii="Times New Roman"/>
                <w:b w:val="false"/>
                <w:i w:val="false"/>
                <w:color w:val="000000"/>
                <w:sz w:val="20"/>
              </w:rPr>
              <w:t>
Vibrio mimicus,</w:t>
            </w:r>
          </w:p>
          <w:p>
            <w:pPr>
              <w:spacing w:after="20"/>
              <w:ind w:left="20"/>
              <w:jc w:val="both"/>
            </w:pPr>
            <w:r>
              <w:rPr>
                <w:rFonts w:ascii="Times New Roman"/>
                <w:b w:val="false"/>
                <w:i w:val="false"/>
                <w:color w:val="000000"/>
                <w:sz w:val="20"/>
              </w:rPr>
              <w:t>
Vibrio fluviales,</w:t>
            </w:r>
          </w:p>
          <w:p>
            <w:pPr>
              <w:spacing w:after="20"/>
              <w:ind w:left="20"/>
              <w:jc w:val="both"/>
            </w:pPr>
            <w:r>
              <w:rPr>
                <w:rFonts w:ascii="Times New Roman"/>
                <w:b w:val="false"/>
                <w:i w:val="false"/>
                <w:color w:val="000000"/>
                <w:sz w:val="20"/>
              </w:rPr>
              <w:t>
Vibrio vulnificus,</w:t>
            </w:r>
          </w:p>
          <w:p>
            <w:pPr>
              <w:spacing w:after="20"/>
              <w:ind w:left="20"/>
              <w:jc w:val="both"/>
            </w:pPr>
            <w:r>
              <w:rPr>
                <w:rFonts w:ascii="Times New Roman"/>
                <w:b w:val="false"/>
                <w:i w:val="false"/>
                <w:color w:val="000000"/>
                <w:sz w:val="20"/>
              </w:rPr>
              <w:t>
Vibrio alginolyticus</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Диарея, пищевая токсикоинфекция, раневая инфекция, септицемия и прочее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Yersinia enterocolitica</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Энтерит, колит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Actinomyces albus</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Актиномикоз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Риккетсии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prowazekii</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Эпидемический сыпной тиф, болезнь Брилля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typhi</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Крысиный сыпной тиф</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rickettsii</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Пятнистая лихорадка Скалистых гор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tsutsugamushi</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Лихорадка цуцугамуши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Coxiella burnetii</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Коксиеллез (лихорадка Ку)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sibirica</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Клещевой сыпной тиф Северной Азии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conorii</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Средиземноморская пятнистая лихорадка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sharoni</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Израильская лихорадка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sp. Now</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Астраханская лихорадка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acari</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Везикулезный риккетсиоз</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australis</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Клещевой сыпной тиф Северного Квинсленда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japonica</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Японская пятнистая лихорадка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sp. now</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Африканская лихорадка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Rickettsia sp. Now штамм "ТТТ"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клещевой риккетсиоз Тайланда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Эрлихии (подсемейство Ehrlichiae, сем. Rickettsiaceae)</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Ehrlichia sennetsu</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Сеннетсу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Ehrlichia canis</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отсутствует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Ehrlichia chaffeensis</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отсутствует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Грибы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Blastomyces brasiliensis, dermatitidis</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Бластомикоз</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Coccidioides immitis</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Кокцидиоидоз</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Histoplasma capsulatum</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Гистоплазмоз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Aspergillus flavus </w:t>
            </w:r>
          </w:p>
          <w:p>
            <w:pPr>
              <w:spacing w:after="20"/>
              <w:ind w:left="20"/>
              <w:jc w:val="both"/>
            </w:pPr>
            <w:r>
              <w:rPr>
                <w:rFonts w:ascii="Times New Roman"/>
                <w:b w:val="false"/>
                <w:i w:val="false"/>
                <w:color w:val="000000"/>
                <w:sz w:val="20"/>
              </w:rPr>
              <w:t>
Aspergillus fumigatus</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Аспергиллез</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Candida albicans</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Cryptococcus neoformans</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Криптококкоз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группа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Absidia corymbifera</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Мукороз</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niger, Aspergillus nidulans</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Аспергиллез</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Candida brumptii, Candida crusei, Candida intermedia, Candida pseudotropicalis, Candida tropicalis, Candida guillermondii</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Cephalosporium acremonium, Cephalosporium cinnabarium</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Цефалоспориоз</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Epidermophyton floccosum</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Эпидермофитии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Geotrichum candidum</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Геотрихоз</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Microsporum spp.</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Микроспория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Mucor musedo</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Мукороз</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Penicillium crustosum, Penicillium luteo-viride, Penicillium notatum</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Пенициллиоз</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Pityrosporum orbiculare</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Разноцветный лишай</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Rhizopus nigricans</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Мукороз</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Trichophyton spp.</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Черепитчатый мукоз</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Trichosporon cerebriforme</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Узловатая трихоспория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Простейшие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Leishmania donovani</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Висцеральный лейшманиоз</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Plasmodium vivax, Plasmodium falciparum, Plasmodium malariae, Plasmodium ovale</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Малярия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Trichomonas vaginalis</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Мочеполовой трихомониаз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группа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Acanthamoeba culbertsoni, spp</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Менингоэнцефалит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Babesia caucasica</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Бабезиаз</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Balantidium coli</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Балантидиаз</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Entamoeba hystolytica</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Амебиаз</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Isospora belli Lamblia intestinalis</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Энтерит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Naegleria spp.</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Менингоэнцефалит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Pentatrichomonas hominis</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Leishmania tropica major</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Кожный лейшманиоз</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Toxoplasma gondii</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Токсоплазмоз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Вирусы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Filoviridae:</w:t>
            </w:r>
          </w:p>
          <w:p>
            <w:pPr>
              <w:spacing w:after="20"/>
              <w:ind w:left="20"/>
              <w:jc w:val="both"/>
            </w:pPr>
            <w:r>
              <w:rPr>
                <w:rFonts w:ascii="Times New Roman"/>
                <w:b w:val="false"/>
                <w:i w:val="false"/>
                <w:color w:val="000000"/>
                <w:sz w:val="20"/>
              </w:rPr>
              <w:t>
вирусы Марбург и Эбола</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Геморрагические лихорадки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Arenaviridae:вирус лимфоцитарного хориоменингита,</w:t>
            </w:r>
          </w:p>
          <w:p>
            <w:pPr>
              <w:spacing w:after="20"/>
              <w:ind w:left="20"/>
              <w:jc w:val="both"/>
            </w:pPr>
            <w:r>
              <w:rPr>
                <w:rFonts w:ascii="Times New Roman"/>
                <w:b w:val="false"/>
                <w:i w:val="false"/>
                <w:color w:val="000000"/>
                <w:sz w:val="20"/>
              </w:rPr>
              <w:t>
вирусы Ласса, Хунин, Мачупо,Себио</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Геморрагические лихорадки</w:t>
            </w:r>
          </w:p>
          <w:p>
            <w:pPr>
              <w:spacing w:after="20"/>
              <w:ind w:left="20"/>
              <w:jc w:val="both"/>
            </w:pPr>
            <w:r>
              <w:rPr>
                <w:rFonts w:ascii="Times New Roman"/>
                <w:b w:val="false"/>
                <w:i w:val="false"/>
                <w:color w:val="000000"/>
                <w:sz w:val="20"/>
              </w:rPr>
              <w:t>
Лимфатические хореоменингиты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Poxviridae:</w:t>
            </w:r>
          </w:p>
          <w:p>
            <w:pPr>
              <w:spacing w:after="20"/>
              <w:ind w:left="20"/>
              <w:jc w:val="both"/>
            </w:pPr>
            <w:r>
              <w:rPr>
                <w:rFonts w:ascii="Times New Roman"/>
                <w:b w:val="false"/>
                <w:i w:val="false"/>
                <w:color w:val="000000"/>
                <w:sz w:val="20"/>
              </w:rPr>
              <w:t>
Вирус натуральной оспы (variola),</w:t>
            </w:r>
          </w:p>
          <w:p>
            <w:pPr>
              <w:spacing w:after="20"/>
              <w:ind w:left="20"/>
              <w:jc w:val="both"/>
            </w:pPr>
            <w:r>
              <w:rPr>
                <w:rFonts w:ascii="Times New Roman"/>
                <w:b w:val="false"/>
                <w:i w:val="false"/>
                <w:color w:val="000000"/>
                <w:sz w:val="20"/>
              </w:rPr>
              <w:t xml:space="preserve">
вирус оспы обезьян(Monkeypox) -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Натуральная оспа человека</w:t>
            </w:r>
          </w:p>
          <w:p>
            <w:pPr>
              <w:spacing w:after="20"/>
              <w:ind w:left="20"/>
              <w:jc w:val="both"/>
            </w:pPr>
            <w:r>
              <w:rPr>
                <w:rFonts w:ascii="Times New Roman"/>
                <w:b w:val="false"/>
                <w:i w:val="false"/>
                <w:color w:val="000000"/>
                <w:sz w:val="20"/>
              </w:rPr>
              <w:t>
Оспа обезьян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Herpesviridae обезьяний вирус В</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энцефалит, энцефалопатия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группа</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Togaviridae вирусы лошадиных энцефаломиелитов:</w:t>
            </w:r>
          </w:p>
          <w:p>
            <w:pPr>
              <w:spacing w:after="20"/>
              <w:ind w:left="20"/>
              <w:jc w:val="both"/>
            </w:pPr>
            <w:r>
              <w:rPr>
                <w:rFonts w:ascii="Times New Roman"/>
                <w:b w:val="false"/>
                <w:i w:val="false"/>
                <w:color w:val="000000"/>
                <w:sz w:val="20"/>
              </w:rPr>
              <w:t>
(Венесуэльский- ВНЭЛ,</w:t>
            </w:r>
          </w:p>
          <w:p>
            <w:pPr>
              <w:spacing w:after="20"/>
              <w:ind w:left="20"/>
              <w:jc w:val="both"/>
            </w:pPr>
            <w:r>
              <w:rPr>
                <w:rFonts w:ascii="Times New Roman"/>
                <w:b w:val="false"/>
                <w:i w:val="false"/>
                <w:color w:val="000000"/>
                <w:sz w:val="20"/>
              </w:rPr>
              <w:t xml:space="preserve">
Восточный -ВЭЛ, Западный - ЗЭЛ).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Kомариныe энцефалиты, энцефаломиелиты,</w:t>
            </w:r>
          </w:p>
        </w:tc>
      </w:tr>
      <w:tr>
        <w:trPr>
          <w:trHeight w:val="30" w:hRule="atLeast"/>
        </w:trPr>
        <w:tc>
          <w:tcPr>
            <w:tcW w:w="0" w:type="auto"/>
            <w:vMerge/>
            <w:tcBorders>
              <w:top w:val="nil"/>
              <w:left w:val="single" w:color="cfcfcf" w:sz="5"/>
              <w:bottom w:val="single" w:color="cfcfcf" w:sz="5"/>
              <w:right w:val="single" w:color="cfcfcf" w:sz="5"/>
            </w:tcBorders>
          </w:tcP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вирусы лихорадок Семлики, Бибару, Чикунгунья, О’Ньонг-Ньонг, Карельской, Синдбис, реки Росс, Майяро, Мукамбо Сагиума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лихорадочные заболевания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Flaviviridae:</w:t>
            </w:r>
          </w:p>
          <w:p>
            <w:pPr>
              <w:spacing w:after="20"/>
              <w:ind w:left="20"/>
              <w:jc w:val="both"/>
            </w:pPr>
            <w:r>
              <w:rPr>
                <w:rFonts w:ascii="Times New Roman"/>
                <w:b w:val="false"/>
                <w:i w:val="false"/>
                <w:color w:val="000000"/>
                <w:sz w:val="20"/>
              </w:rPr>
              <w:t>
вирусы комплекса клещевого энцефалит (КЭ):</w:t>
            </w:r>
          </w:p>
          <w:p>
            <w:pPr>
              <w:spacing w:after="20"/>
              <w:ind w:left="20"/>
              <w:jc w:val="both"/>
            </w:pPr>
            <w:r>
              <w:rPr>
                <w:rFonts w:ascii="Times New Roman"/>
                <w:b w:val="false"/>
                <w:i w:val="false"/>
                <w:color w:val="000000"/>
                <w:sz w:val="20"/>
              </w:rPr>
              <w:t>
Алма-Арасан, Апон, Лангат, Негиши, Повассан, Шотландского энцефаломиелита овец,</w:t>
            </w:r>
          </w:p>
          <w:p>
            <w:pPr>
              <w:spacing w:after="20"/>
              <w:ind w:left="20"/>
              <w:jc w:val="both"/>
            </w:pPr>
            <w:r>
              <w:rPr>
                <w:rFonts w:ascii="Times New Roman"/>
                <w:b w:val="false"/>
                <w:i w:val="false"/>
                <w:color w:val="000000"/>
                <w:sz w:val="20"/>
              </w:rPr>
              <w:t>
Болезни леса Киассанур,</w:t>
            </w:r>
          </w:p>
          <w:p>
            <w:pPr>
              <w:spacing w:after="20"/>
              <w:ind w:left="20"/>
              <w:jc w:val="both"/>
            </w:pPr>
            <w:r>
              <w:rPr>
                <w:rFonts w:ascii="Times New Roman"/>
                <w:b w:val="false"/>
                <w:i w:val="false"/>
                <w:color w:val="000000"/>
                <w:sz w:val="20"/>
              </w:rPr>
              <w:t>
Омской геморрагической лихорадки (ОГЛ)</w:t>
            </w:r>
          </w:p>
          <w:p>
            <w:pPr>
              <w:spacing w:after="20"/>
              <w:ind w:left="20"/>
              <w:jc w:val="both"/>
            </w:pPr>
            <w:r>
              <w:rPr>
                <w:rFonts w:ascii="Times New Roman"/>
                <w:b w:val="false"/>
                <w:i w:val="false"/>
                <w:color w:val="000000"/>
                <w:sz w:val="20"/>
              </w:rPr>
              <w:t xml:space="preserve">
Вирусы комплекса японского энцефалита (ЯЭ), Западного Нила, Ильеус, Росио, Сент-Луис, энцефалиты, Усуту, энцефалит долины Муррея Карши, Кунжин, Сепик, Вессельсборн </w:t>
            </w:r>
          </w:p>
          <w:p>
            <w:pPr>
              <w:spacing w:after="20"/>
              <w:ind w:left="20"/>
              <w:jc w:val="both"/>
            </w:pPr>
            <w:r>
              <w:rPr>
                <w:rFonts w:ascii="Times New Roman"/>
                <w:b w:val="false"/>
                <w:i w:val="false"/>
                <w:color w:val="000000"/>
                <w:sz w:val="20"/>
              </w:rPr>
              <w:t xml:space="preserve">
Зика, Риобраво, Денге, Сокулук </w:t>
            </w:r>
          </w:p>
          <w:p>
            <w:pPr>
              <w:spacing w:after="20"/>
              <w:ind w:left="20"/>
              <w:jc w:val="both"/>
            </w:pPr>
            <w:r>
              <w:rPr>
                <w:rFonts w:ascii="Times New Roman"/>
                <w:b w:val="false"/>
                <w:i w:val="false"/>
                <w:color w:val="000000"/>
                <w:sz w:val="20"/>
              </w:rPr>
              <w:t xml:space="preserve">
Вирус желтой лихорадки </w:t>
            </w:r>
          </w:p>
          <w:p>
            <w:pPr>
              <w:spacing w:after="20"/>
              <w:ind w:left="20"/>
              <w:jc w:val="both"/>
            </w:pPr>
            <w:r>
              <w:rPr>
                <w:rFonts w:ascii="Times New Roman"/>
                <w:b w:val="false"/>
                <w:i w:val="false"/>
                <w:color w:val="000000"/>
                <w:sz w:val="20"/>
              </w:rPr>
              <w:t>
Вирус гепатита С. Вирус гепатита G</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Энцефалиты, энцефаломиелиты</w:t>
            </w:r>
          </w:p>
          <w:p>
            <w:pPr>
              <w:spacing w:after="20"/>
              <w:ind w:left="20"/>
              <w:jc w:val="both"/>
            </w:pPr>
            <w:r>
              <w:rPr>
                <w:rFonts w:ascii="Times New Roman"/>
                <w:b w:val="false"/>
                <w:i w:val="false"/>
                <w:color w:val="000000"/>
                <w:sz w:val="20"/>
              </w:rPr>
              <w:t>
Геморрагические лихорадки</w:t>
            </w:r>
          </w:p>
          <w:p>
            <w:pPr>
              <w:spacing w:after="20"/>
              <w:ind w:left="20"/>
              <w:jc w:val="both"/>
            </w:pPr>
            <w:r>
              <w:rPr>
                <w:rFonts w:ascii="Times New Roman"/>
                <w:b w:val="false"/>
                <w:i w:val="false"/>
                <w:color w:val="000000"/>
                <w:sz w:val="20"/>
              </w:rPr>
              <w:t>
Энцефалиты, менингоэнцефалиты</w:t>
            </w:r>
          </w:p>
          <w:p>
            <w:pPr>
              <w:spacing w:after="20"/>
              <w:ind w:left="20"/>
              <w:jc w:val="both"/>
            </w:pPr>
            <w:r>
              <w:rPr>
                <w:rFonts w:ascii="Times New Roman"/>
                <w:b w:val="false"/>
                <w:i w:val="false"/>
                <w:color w:val="000000"/>
                <w:sz w:val="20"/>
              </w:rPr>
              <w:t>
Лихорадочные заболевания</w:t>
            </w:r>
          </w:p>
          <w:p>
            <w:pPr>
              <w:spacing w:after="20"/>
              <w:ind w:left="20"/>
              <w:jc w:val="both"/>
            </w:pPr>
            <w:r>
              <w:rPr>
                <w:rFonts w:ascii="Times New Roman"/>
                <w:b w:val="false"/>
                <w:i w:val="false"/>
                <w:color w:val="000000"/>
                <w:sz w:val="20"/>
              </w:rPr>
              <w:t>
Геморрагическая лихорадка</w:t>
            </w:r>
          </w:p>
          <w:p>
            <w:pPr>
              <w:spacing w:after="20"/>
              <w:ind w:left="20"/>
              <w:jc w:val="both"/>
            </w:pPr>
            <w:r>
              <w:rPr>
                <w:rFonts w:ascii="Times New Roman"/>
                <w:b w:val="false"/>
                <w:i w:val="false"/>
                <w:color w:val="000000"/>
                <w:sz w:val="20"/>
              </w:rPr>
              <w:t>
Парентеральный гепатит, гепатоцеллюлярная гепатома печени.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Bunyaviridae,</w:t>
            </w:r>
          </w:p>
          <w:p>
            <w:pPr>
              <w:spacing w:after="20"/>
              <w:ind w:left="20"/>
              <w:jc w:val="both"/>
            </w:pPr>
            <w:r>
              <w:rPr>
                <w:rFonts w:ascii="Times New Roman"/>
                <w:b w:val="false"/>
                <w:i w:val="false"/>
                <w:color w:val="000000"/>
                <w:sz w:val="20"/>
              </w:rPr>
              <w:t>
Комплекс Калифорнийского энцефалита, Ла-Кросс, Джеймстаунканьон,</w:t>
            </w:r>
          </w:p>
          <w:p>
            <w:pPr>
              <w:spacing w:after="20"/>
              <w:ind w:left="20"/>
              <w:jc w:val="both"/>
            </w:pPr>
            <w:r>
              <w:rPr>
                <w:rFonts w:ascii="Times New Roman"/>
                <w:b w:val="false"/>
                <w:i w:val="false"/>
                <w:color w:val="000000"/>
                <w:sz w:val="20"/>
              </w:rPr>
              <w:t>
Энцефалиты, Инко,Тягиня.</w:t>
            </w:r>
          </w:p>
          <w:p>
            <w:pPr>
              <w:spacing w:after="20"/>
              <w:ind w:left="20"/>
              <w:jc w:val="both"/>
            </w:pPr>
            <w:r>
              <w:rPr>
                <w:rFonts w:ascii="Times New Roman"/>
                <w:b w:val="false"/>
                <w:i w:val="false"/>
                <w:color w:val="000000"/>
                <w:sz w:val="20"/>
              </w:rPr>
              <w:t>
Комплекс С-вирусы Анеу, Мадрид,</w:t>
            </w:r>
          </w:p>
          <w:p>
            <w:pPr>
              <w:spacing w:after="20"/>
              <w:ind w:left="20"/>
              <w:jc w:val="both"/>
            </w:pPr>
            <w:r>
              <w:rPr>
                <w:rFonts w:ascii="Times New Roman"/>
                <w:b w:val="false"/>
                <w:i w:val="false"/>
                <w:color w:val="000000"/>
                <w:sz w:val="20"/>
              </w:rPr>
              <w:t>
Орибока, Осса, Рестан и др. вирусы москитных лихорадок Сицилии, Неаполя, Рифт-валли,Тоскана и др.</w:t>
            </w:r>
          </w:p>
          <w:p>
            <w:pPr>
              <w:spacing w:after="20"/>
              <w:ind w:left="20"/>
              <w:jc w:val="both"/>
            </w:pPr>
            <w:r>
              <w:rPr>
                <w:rFonts w:ascii="Times New Roman"/>
                <w:b w:val="false"/>
                <w:i w:val="false"/>
                <w:color w:val="000000"/>
                <w:sz w:val="20"/>
              </w:rPr>
              <w:t>
вирус Крымской геморрагической лихорадки Ганджам, Конго, Дугбе</w:t>
            </w:r>
          </w:p>
          <w:p>
            <w:pPr>
              <w:spacing w:after="20"/>
              <w:ind w:left="20"/>
              <w:jc w:val="both"/>
            </w:pPr>
            <w:r>
              <w:rPr>
                <w:rFonts w:ascii="Times New Roman"/>
                <w:b w:val="false"/>
                <w:i w:val="false"/>
                <w:color w:val="000000"/>
                <w:sz w:val="20"/>
              </w:rPr>
              <w:t>
Вирусы Хантаан,Сеул,Пумала,</w:t>
            </w:r>
          </w:p>
          <w:p>
            <w:pPr>
              <w:spacing w:after="20"/>
              <w:ind w:left="20"/>
              <w:jc w:val="both"/>
            </w:pPr>
            <w:r>
              <w:rPr>
                <w:rFonts w:ascii="Times New Roman"/>
                <w:b w:val="false"/>
                <w:i w:val="false"/>
                <w:color w:val="000000"/>
                <w:sz w:val="20"/>
              </w:rPr>
              <w:t>
Чили, Аидо и др.</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Энцефалит, энцефаломиелит, менингоэнцефалит, лихорадочные заболевания с менингеальным синдромом и артритом.</w:t>
            </w:r>
          </w:p>
          <w:p>
            <w:pPr>
              <w:spacing w:after="20"/>
              <w:ind w:left="20"/>
              <w:jc w:val="both"/>
            </w:pPr>
            <w:r>
              <w:rPr>
                <w:rFonts w:ascii="Times New Roman"/>
                <w:b w:val="false"/>
                <w:i w:val="false"/>
                <w:color w:val="000000"/>
                <w:sz w:val="20"/>
              </w:rPr>
              <w:t>
Лихорадочные заболевания</w:t>
            </w:r>
          </w:p>
          <w:p>
            <w:pPr>
              <w:spacing w:after="20"/>
              <w:ind w:left="20"/>
              <w:jc w:val="both"/>
            </w:pPr>
            <w:r>
              <w:rPr>
                <w:rFonts w:ascii="Times New Roman"/>
                <w:b w:val="false"/>
                <w:i w:val="false"/>
                <w:color w:val="000000"/>
                <w:sz w:val="20"/>
              </w:rPr>
              <w:t>
Миозиты и артриты</w:t>
            </w:r>
          </w:p>
          <w:p>
            <w:pPr>
              <w:spacing w:after="20"/>
              <w:ind w:left="20"/>
              <w:jc w:val="both"/>
            </w:pPr>
            <w:r>
              <w:rPr>
                <w:rFonts w:ascii="Times New Roman"/>
                <w:b w:val="false"/>
                <w:i w:val="false"/>
                <w:color w:val="000000"/>
                <w:sz w:val="20"/>
              </w:rPr>
              <w:t>
Энцефалиты и лихорадочные заболевания с артритами и миозитами</w:t>
            </w:r>
          </w:p>
          <w:p>
            <w:pPr>
              <w:spacing w:after="20"/>
              <w:ind w:left="20"/>
              <w:jc w:val="both"/>
            </w:pPr>
            <w:r>
              <w:rPr>
                <w:rFonts w:ascii="Times New Roman"/>
                <w:b w:val="false"/>
                <w:i w:val="false"/>
                <w:color w:val="000000"/>
                <w:sz w:val="20"/>
              </w:rPr>
              <w:t>
Лихорадки с менингеальным синдромом</w:t>
            </w:r>
          </w:p>
          <w:p>
            <w:pPr>
              <w:spacing w:after="20"/>
              <w:ind w:left="20"/>
              <w:jc w:val="both"/>
            </w:pPr>
            <w:r>
              <w:rPr>
                <w:rFonts w:ascii="Times New Roman"/>
                <w:b w:val="false"/>
                <w:i w:val="false"/>
                <w:color w:val="000000"/>
                <w:sz w:val="20"/>
              </w:rPr>
              <w:t>
Геморрагические лихорадки,геморрагические лихорадки с почечным синдромом</w:t>
            </w:r>
          </w:p>
          <w:p>
            <w:pPr>
              <w:spacing w:after="20"/>
              <w:ind w:left="20"/>
              <w:jc w:val="both"/>
            </w:pPr>
            <w:r>
              <w:rPr>
                <w:rFonts w:ascii="Times New Roman"/>
                <w:b w:val="false"/>
                <w:i w:val="false"/>
                <w:color w:val="000000"/>
                <w:sz w:val="20"/>
              </w:rPr>
              <w:t>
(ГЛПС), и с легочным синдромом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Reoviridae,</w:t>
            </w:r>
          </w:p>
          <w:p>
            <w:pPr>
              <w:spacing w:after="20"/>
              <w:ind w:left="20"/>
              <w:jc w:val="both"/>
            </w:pPr>
            <w:r>
              <w:rPr>
                <w:rFonts w:ascii="Times New Roman"/>
                <w:b w:val="false"/>
                <w:i w:val="false"/>
                <w:color w:val="000000"/>
                <w:sz w:val="20"/>
              </w:rPr>
              <w:t>
вирусы Кемерово,</w:t>
            </w:r>
          </w:p>
          <w:p>
            <w:pPr>
              <w:spacing w:after="20"/>
              <w:ind w:left="20"/>
              <w:jc w:val="both"/>
            </w:pPr>
            <w:r>
              <w:rPr>
                <w:rFonts w:ascii="Times New Roman"/>
                <w:b w:val="false"/>
                <w:i w:val="false"/>
                <w:color w:val="000000"/>
                <w:sz w:val="20"/>
              </w:rPr>
              <w:t>
Колорадской клещевой лихорадки, Синего языка овец,</w:t>
            </w:r>
          </w:p>
          <w:p>
            <w:pPr>
              <w:spacing w:after="20"/>
              <w:ind w:left="20"/>
              <w:jc w:val="both"/>
            </w:pPr>
            <w:r>
              <w:rPr>
                <w:rFonts w:ascii="Times New Roman"/>
                <w:b w:val="false"/>
                <w:i w:val="false"/>
                <w:color w:val="000000"/>
                <w:sz w:val="20"/>
              </w:rPr>
              <w:t>
Чангвинола, Орунго и др.</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Лихорадки с менингеальным синдромом и артритами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Rhabdoviridae,</w:t>
            </w:r>
          </w:p>
          <w:p>
            <w:pPr>
              <w:spacing w:after="20"/>
              <w:ind w:left="20"/>
              <w:jc w:val="both"/>
            </w:pPr>
            <w:r>
              <w:rPr>
                <w:rFonts w:ascii="Times New Roman"/>
                <w:b w:val="false"/>
                <w:i w:val="false"/>
                <w:color w:val="000000"/>
                <w:sz w:val="20"/>
              </w:rPr>
              <w:t>
вирус уличного бешенства,</w:t>
            </w:r>
          </w:p>
          <w:p>
            <w:pPr>
              <w:spacing w:after="20"/>
              <w:ind w:left="20"/>
              <w:jc w:val="both"/>
            </w:pPr>
            <w:r>
              <w:rPr>
                <w:rFonts w:ascii="Times New Roman"/>
                <w:b w:val="false"/>
                <w:i w:val="false"/>
                <w:color w:val="000000"/>
                <w:sz w:val="20"/>
              </w:rPr>
              <w:t>
Дикования,</w:t>
            </w:r>
          </w:p>
          <w:p>
            <w:pPr>
              <w:spacing w:after="20"/>
              <w:ind w:left="20"/>
              <w:jc w:val="both"/>
            </w:pPr>
            <w:r>
              <w:rPr>
                <w:rFonts w:ascii="Times New Roman"/>
                <w:b w:val="false"/>
                <w:i w:val="false"/>
                <w:color w:val="000000"/>
                <w:sz w:val="20"/>
              </w:rPr>
              <w:t>
Лагос-бат</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Бешенство</w:t>
            </w:r>
          </w:p>
          <w:p>
            <w:pPr>
              <w:spacing w:after="20"/>
              <w:ind w:left="20"/>
              <w:jc w:val="both"/>
            </w:pPr>
            <w:r>
              <w:rPr>
                <w:rFonts w:ascii="Times New Roman"/>
                <w:b w:val="false"/>
                <w:i w:val="false"/>
                <w:color w:val="000000"/>
                <w:sz w:val="20"/>
              </w:rPr>
              <w:t>
Псевдобешенство и энцефалопатии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Picornaviridae,</w:t>
            </w:r>
          </w:p>
          <w:p>
            <w:pPr>
              <w:spacing w:after="20"/>
              <w:ind w:left="20"/>
              <w:jc w:val="both"/>
            </w:pPr>
            <w:r>
              <w:rPr>
                <w:rFonts w:ascii="Times New Roman"/>
                <w:b w:val="false"/>
                <w:i w:val="false"/>
                <w:color w:val="000000"/>
                <w:sz w:val="20"/>
              </w:rPr>
              <w:t>
Вирус ящура</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Ящур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Arenaviridae:</w:t>
            </w:r>
          </w:p>
          <w:p>
            <w:pPr>
              <w:spacing w:after="20"/>
              <w:ind w:left="20"/>
              <w:jc w:val="both"/>
            </w:pPr>
            <w:r>
              <w:rPr>
                <w:rFonts w:ascii="Times New Roman"/>
                <w:b w:val="false"/>
                <w:i w:val="false"/>
                <w:color w:val="000000"/>
                <w:sz w:val="20"/>
              </w:rPr>
              <w:t>
вирусы лимфоцитарного хориоменингита, Токарибе, Пичинде</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Астенические менингиты и менингоэнцефалиты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Hepadnaviridae:</w:t>
            </w:r>
          </w:p>
          <w:p>
            <w:pPr>
              <w:spacing w:after="20"/>
              <w:ind w:left="20"/>
              <w:jc w:val="both"/>
            </w:pPr>
            <w:r>
              <w:rPr>
                <w:rFonts w:ascii="Times New Roman"/>
                <w:b w:val="false"/>
                <w:i w:val="false"/>
                <w:color w:val="000000"/>
                <w:sz w:val="20"/>
              </w:rPr>
              <w:t>
вирус гепатита В</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Парентеральный гепатит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Retroviridae</w:t>
            </w:r>
          </w:p>
          <w:p>
            <w:pPr>
              <w:spacing w:after="20"/>
              <w:ind w:left="20"/>
              <w:jc w:val="both"/>
            </w:pPr>
            <w:r>
              <w:rPr>
                <w:rFonts w:ascii="Times New Roman"/>
                <w:b w:val="false"/>
                <w:i w:val="false"/>
                <w:color w:val="000000"/>
                <w:sz w:val="20"/>
              </w:rPr>
              <w:t>
Вирусы иммунодефицита человека</w:t>
            </w:r>
          </w:p>
          <w:p>
            <w:pPr>
              <w:spacing w:after="20"/>
              <w:ind w:left="20"/>
              <w:jc w:val="both"/>
            </w:pPr>
            <w:r>
              <w:rPr>
                <w:rFonts w:ascii="Times New Roman"/>
                <w:b w:val="false"/>
                <w:i w:val="false"/>
                <w:color w:val="000000"/>
                <w:sz w:val="20"/>
              </w:rPr>
              <w:t>
(ВИЧ-1, ВИЧ-2)</w:t>
            </w:r>
          </w:p>
          <w:p>
            <w:pPr>
              <w:spacing w:after="20"/>
              <w:ind w:left="20"/>
              <w:jc w:val="both"/>
            </w:pPr>
            <w:r>
              <w:rPr>
                <w:rFonts w:ascii="Times New Roman"/>
                <w:b w:val="false"/>
                <w:i w:val="false"/>
                <w:color w:val="000000"/>
                <w:sz w:val="20"/>
              </w:rPr>
              <w:t>
Вирусы Т - клеточного лейкоза человека (HTLV-1,2)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СПИД</w:t>
            </w:r>
          </w:p>
          <w:p>
            <w:pPr>
              <w:spacing w:after="20"/>
              <w:ind w:left="20"/>
              <w:jc w:val="both"/>
            </w:pPr>
            <w:r>
              <w:rPr>
                <w:rFonts w:ascii="Times New Roman"/>
                <w:b w:val="false"/>
                <w:i w:val="false"/>
                <w:color w:val="000000"/>
                <w:sz w:val="20"/>
              </w:rPr>
              <w:t>
Т-клеточный лейкоз человека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NODAVIRIDAE</w:t>
            </w:r>
          </w:p>
          <w:p>
            <w:pPr>
              <w:spacing w:after="20"/>
              <w:ind w:left="20"/>
              <w:jc w:val="both"/>
            </w:pPr>
            <w:r>
              <w:rPr>
                <w:rFonts w:ascii="Times New Roman"/>
                <w:b w:val="false"/>
                <w:i w:val="false"/>
                <w:color w:val="000000"/>
                <w:sz w:val="20"/>
              </w:rPr>
              <w:t>
Вирусы гепатита Д (дельта) и Е</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Инфекционные гепатиты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Коронавириды-</w:t>
            </w:r>
          </w:p>
          <w:p>
            <w:pPr>
              <w:spacing w:after="20"/>
              <w:ind w:left="20"/>
              <w:jc w:val="both"/>
            </w:pPr>
            <w:r>
              <w:rPr>
                <w:rFonts w:ascii="Times New Roman"/>
                <w:b w:val="false"/>
                <w:i w:val="false"/>
                <w:color w:val="000000"/>
                <w:sz w:val="20"/>
              </w:rPr>
              <w:t>
Вирус SARS</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 - возбудитель болезни Крейцфельда - Якоба</w:t>
            </w:r>
          </w:p>
          <w:p>
            <w:pPr>
              <w:spacing w:after="20"/>
              <w:ind w:left="20"/>
              <w:jc w:val="both"/>
            </w:pPr>
            <w:r>
              <w:rPr>
                <w:rFonts w:ascii="Times New Roman"/>
                <w:b w:val="false"/>
                <w:i w:val="false"/>
                <w:color w:val="000000"/>
                <w:sz w:val="20"/>
              </w:rPr>
              <w:t>
Возбудитель трасмиссивной губчатой энцефалопатии человека</w:t>
            </w:r>
          </w:p>
          <w:p>
            <w:pPr>
              <w:spacing w:after="20"/>
              <w:ind w:left="20"/>
              <w:jc w:val="both"/>
            </w:pPr>
            <w:r>
              <w:rPr>
                <w:rFonts w:ascii="Times New Roman"/>
                <w:b w:val="false"/>
                <w:i w:val="false"/>
                <w:color w:val="000000"/>
                <w:sz w:val="20"/>
              </w:rPr>
              <w:t>
Возбудитель оливопонтоцеребеллярной атрофии человека</w:t>
            </w:r>
          </w:p>
          <w:p>
            <w:pPr>
              <w:spacing w:after="20"/>
              <w:ind w:left="20"/>
              <w:jc w:val="both"/>
            </w:pPr>
            <w:r>
              <w:rPr>
                <w:rFonts w:ascii="Times New Roman"/>
                <w:b w:val="false"/>
                <w:i w:val="false"/>
                <w:color w:val="000000"/>
                <w:sz w:val="20"/>
              </w:rPr>
              <w:t>
Скрепи</w:t>
            </w:r>
          </w:p>
          <w:p>
            <w:pPr>
              <w:spacing w:after="20"/>
              <w:ind w:left="20"/>
              <w:jc w:val="both"/>
            </w:pPr>
            <w:r>
              <w:rPr>
                <w:rFonts w:ascii="Times New Roman"/>
                <w:b w:val="false"/>
                <w:i w:val="false"/>
                <w:color w:val="000000"/>
                <w:sz w:val="20"/>
              </w:rPr>
              <w:t>
Возбудитель губчатой энцефалопатии крупного рогатого скота</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Крейцфельда-Якоба, синдром Герстмана-Страусслера</w:t>
            </w:r>
          </w:p>
          <w:p>
            <w:pPr>
              <w:spacing w:after="20"/>
              <w:ind w:left="20"/>
              <w:jc w:val="both"/>
            </w:pPr>
            <w:r>
              <w:rPr>
                <w:rFonts w:ascii="Times New Roman"/>
                <w:b w:val="false"/>
                <w:i w:val="false"/>
                <w:color w:val="000000"/>
                <w:sz w:val="20"/>
              </w:rPr>
              <w:t>
Амиотрофический лейкоспонгиоз</w:t>
            </w:r>
          </w:p>
          <w:p>
            <w:pPr>
              <w:spacing w:after="20"/>
              <w:ind w:left="20"/>
              <w:jc w:val="both"/>
            </w:pPr>
            <w:r>
              <w:rPr>
                <w:rFonts w:ascii="Times New Roman"/>
                <w:b w:val="false"/>
                <w:i w:val="false"/>
                <w:color w:val="000000"/>
                <w:sz w:val="20"/>
              </w:rPr>
              <w:t>
(Белорусия)</w:t>
            </w:r>
          </w:p>
          <w:p>
            <w:pPr>
              <w:spacing w:after="20"/>
              <w:ind w:left="20"/>
              <w:jc w:val="both"/>
            </w:pPr>
            <w:r>
              <w:rPr>
                <w:rFonts w:ascii="Times New Roman"/>
                <w:b w:val="false"/>
                <w:i w:val="false"/>
                <w:color w:val="000000"/>
                <w:sz w:val="20"/>
              </w:rPr>
              <w:t>
Оливопонтоцеребллярная атрофия 1-типа Якутия, Восточная Сибирь)</w:t>
            </w:r>
          </w:p>
          <w:p>
            <w:pPr>
              <w:spacing w:after="20"/>
              <w:ind w:left="20"/>
              <w:jc w:val="both"/>
            </w:pPr>
            <w:r>
              <w:rPr>
                <w:rFonts w:ascii="Times New Roman"/>
                <w:b w:val="false"/>
                <w:i w:val="false"/>
                <w:color w:val="000000"/>
                <w:sz w:val="20"/>
              </w:rPr>
              <w:t>
Подострая энцефалопатия овец и коз</w:t>
            </w:r>
          </w:p>
          <w:p>
            <w:pPr>
              <w:spacing w:after="20"/>
              <w:ind w:left="20"/>
              <w:jc w:val="both"/>
            </w:pPr>
            <w:r>
              <w:rPr>
                <w:rFonts w:ascii="Times New Roman"/>
                <w:b w:val="false"/>
                <w:i w:val="false"/>
                <w:color w:val="000000"/>
                <w:sz w:val="20"/>
              </w:rPr>
              <w:t>
Коровье бешенство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Orthomyxoviridae:</w:t>
            </w:r>
          </w:p>
          <w:p>
            <w:pPr>
              <w:spacing w:after="20"/>
              <w:ind w:left="20"/>
              <w:jc w:val="both"/>
            </w:pPr>
            <w:r>
              <w:rPr>
                <w:rFonts w:ascii="Times New Roman"/>
                <w:b w:val="false"/>
                <w:i w:val="false"/>
                <w:color w:val="000000"/>
                <w:sz w:val="20"/>
              </w:rPr>
              <w:t xml:space="preserve">
вирусы гриппа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Грипп: А, В, 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Picornaviridae:</w:t>
            </w:r>
          </w:p>
          <w:p>
            <w:pPr>
              <w:spacing w:after="20"/>
              <w:ind w:left="20"/>
              <w:jc w:val="both"/>
            </w:pPr>
            <w:r>
              <w:rPr>
                <w:rFonts w:ascii="Times New Roman"/>
                <w:b w:val="false"/>
                <w:i w:val="false"/>
                <w:color w:val="000000"/>
                <w:sz w:val="20"/>
              </w:rPr>
              <w:t>
вирусы полиомиелита дикие штаммы</w:t>
            </w:r>
          </w:p>
          <w:p>
            <w:pPr>
              <w:spacing w:after="20"/>
              <w:ind w:left="20"/>
              <w:jc w:val="both"/>
            </w:pPr>
            <w:r>
              <w:rPr>
                <w:rFonts w:ascii="Times New Roman"/>
                <w:b w:val="false"/>
                <w:i w:val="false"/>
                <w:color w:val="000000"/>
                <w:sz w:val="20"/>
              </w:rPr>
              <w:t>
вирус гепатита А</w:t>
            </w:r>
          </w:p>
          <w:p>
            <w:pPr>
              <w:spacing w:after="20"/>
              <w:ind w:left="20"/>
              <w:jc w:val="both"/>
            </w:pPr>
            <w:r>
              <w:rPr>
                <w:rFonts w:ascii="Times New Roman"/>
                <w:b w:val="false"/>
                <w:i w:val="false"/>
                <w:color w:val="000000"/>
                <w:sz w:val="20"/>
              </w:rPr>
              <w:t>
вирус острого геморрагического конъюнктивита, энтеровирус -70 типа</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Полиомиелит</w:t>
            </w:r>
          </w:p>
          <w:p>
            <w:pPr>
              <w:spacing w:after="20"/>
              <w:ind w:left="20"/>
              <w:jc w:val="both"/>
            </w:pPr>
            <w:r>
              <w:rPr>
                <w:rFonts w:ascii="Times New Roman"/>
                <w:b w:val="false"/>
                <w:i w:val="false"/>
                <w:color w:val="000000"/>
                <w:sz w:val="20"/>
              </w:rPr>
              <w:t>
Гепатит А, энтеральный гепатит</w:t>
            </w:r>
          </w:p>
          <w:p>
            <w:pPr>
              <w:spacing w:after="20"/>
              <w:ind w:left="20"/>
              <w:jc w:val="both"/>
            </w:pPr>
            <w:r>
              <w:rPr>
                <w:rFonts w:ascii="Times New Roman"/>
                <w:b w:val="false"/>
                <w:i w:val="false"/>
                <w:color w:val="000000"/>
                <w:sz w:val="20"/>
              </w:rPr>
              <w:t>
Геморрагический коньюктивит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Herpesviridae</w:t>
            </w:r>
          </w:p>
          <w:p>
            <w:pPr>
              <w:spacing w:after="20"/>
              <w:ind w:left="20"/>
              <w:jc w:val="both"/>
            </w:pPr>
            <w:r>
              <w:rPr>
                <w:rFonts w:ascii="Times New Roman"/>
                <w:b w:val="false"/>
                <w:i w:val="false"/>
                <w:color w:val="000000"/>
                <w:sz w:val="20"/>
              </w:rPr>
              <w:t>
Вирусы простого герпеса 1и2 типов,</w:t>
            </w:r>
          </w:p>
          <w:p>
            <w:pPr>
              <w:spacing w:after="20"/>
              <w:ind w:left="20"/>
              <w:jc w:val="both"/>
            </w:pPr>
            <w:r>
              <w:rPr>
                <w:rFonts w:ascii="Times New Roman"/>
                <w:b w:val="false"/>
                <w:i w:val="false"/>
                <w:color w:val="000000"/>
                <w:sz w:val="20"/>
              </w:rPr>
              <w:t xml:space="preserve">
Вирус ветряной оспы- герпес- -зостер - ветрянка </w:t>
            </w:r>
          </w:p>
          <w:p>
            <w:pPr>
              <w:spacing w:after="20"/>
              <w:ind w:left="20"/>
              <w:jc w:val="both"/>
            </w:pPr>
            <w:r>
              <w:rPr>
                <w:rFonts w:ascii="Times New Roman"/>
                <w:b w:val="false"/>
                <w:i w:val="false"/>
                <w:color w:val="000000"/>
                <w:sz w:val="20"/>
              </w:rPr>
              <w:t>
вирус герпеса 6 типа (HBLV-HHV6)</w:t>
            </w:r>
          </w:p>
          <w:p>
            <w:pPr>
              <w:spacing w:after="20"/>
              <w:ind w:left="20"/>
              <w:jc w:val="both"/>
            </w:pPr>
            <w:r>
              <w:rPr>
                <w:rFonts w:ascii="Times New Roman"/>
                <w:b w:val="false"/>
                <w:i w:val="false"/>
                <w:color w:val="000000"/>
                <w:sz w:val="20"/>
              </w:rPr>
              <w:t>
Вирус цитомегалии</w:t>
            </w:r>
          </w:p>
          <w:p>
            <w:pPr>
              <w:spacing w:after="20"/>
              <w:ind w:left="20"/>
              <w:jc w:val="both"/>
            </w:pPr>
            <w:r>
              <w:rPr>
                <w:rFonts w:ascii="Times New Roman"/>
                <w:b w:val="false"/>
                <w:i w:val="false"/>
                <w:color w:val="000000"/>
                <w:sz w:val="20"/>
              </w:rPr>
              <w:t>
вирус Эпштейн-Барр</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Вирусы простого герпеса: неонатальное инфицирование, генитальный герпес у мужчин, менингиты,</w:t>
            </w:r>
          </w:p>
          <w:p>
            <w:pPr>
              <w:spacing w:after="20"/>
              <w:ind w:left="20"/>
              <w:jc w:val="both"/>
            </w:pPr>
            <w:r>
              <w:rPr>
                <w:rFonts w:ascii="Times New Roman"/>
                <w:b w:val="false"/>
                <w:i w:val="false"/>
                <w:color w:val="000000"/>
                <w:sz w:val="20"/>
              </w:rPr>
              <w:t>
ветряная оспа, опоясывающий герпе-</w:t>
            </w:r>
          </w:p>
          <w:p>
            <w:pPr>
              <w:spacing w:after="20"/>
              <w:ind w:left="20"/>
              <w:jc w:val="both"/>
            </w:pPr>
            <w:r>
              <w:rPr>
                <w:rFonts w:ascii="Times New Roman"/>
                <w:b w:val="false"/>
                <w:i w:val="false"/>
                <w:color w:val="000000"/>
                <w:sz w:val="20"/>
              </w:rPr>
              <w:t>
тический лишай.</w:t>
            </w:r>
          </w:p>
          <w:p>
            <w:pPr>
              <w:spacing w:after="20"/>
              <w:ind w:left="20"/>
              <w:jc w:val="both"/>
            </w:pPr>
            <w:r>
              <w:rPr>
                <w:rFonts w:ascii="Times New Roman"/>
                <w:b w:val="false"/>
                <w:i w:val="false"/>
                <w:color w:val="000000"/>
                <w:sz w:val="20"/>
              </w:rPr>
              <w:t>
Поражение В лимфоцитов человека,</w:t>
            </w:r>
          </w:p>
          <w:p>
            <w:pPr>
              <w:spacing w:after="20"/>
              <w:ind w:left="20"/>
              <w:jc w:val="both"/>
            </w:pPr>
            <w:r>
              <w:rPr>
                <w:rFonts w:ascii="Times New Roman"/>
                <w:b w:val="false"/>
                <w:i w:val="false"/>
                <w:color w:val="000000"/>
                <w:sz w:val="20"/>
              </w:rPr>
              <w:t>
родовая экзантема, лимфопролиферативные</w:t>
            </w:r>
          </w:p>
          <w:p>
            <w:pPr>
              <w:spacing w:after="20"/>
              <w:ind w:left="20"/>
              <w:jc w:val="both"/>
            </w:pPr>
            <w:r>
              <w:rPr>
                <w:rFonts w:ascii="Times New Roman"/>
                <w:b w:val="false"/>
                <w:i w:val="false"/>
                <w:color w:val="000000"/>
                <w:sz w:val="20"/>
              </w:rPr>
              <w:t>
заболевания</w:t>
            </w:r>
          </w:p>
          <w:p>
            <w:pPr>
              <w:spacing w:after="20"/>
              <w:ind w:left="20"/>
              <w:jc w:val="both"/>
            </w:pPr>
            <w:r>
              <w:rPr>
                <w:rFonts w:ascii="Times New Roman"/>
                <w:b w:val="false"/>
                <w:i w:val="false"/>
                <w:color w:val="000000"/>
                <w:sz w:val="20"/>
              </w:rPr>
              <w:t>
Цитомегалия</w:t>
            </w:r>
          </w:p>
          <w:p>
            <w:pPr>
              <w:spacing w:after="20"/>
              <w:ind w:left="20"/>
              <w:jc w:val="both"/>
            </w:pPr>
            <w:r>
              <w:rPr>
                <w:rFonts w:ascii="Times New Roman"/>
                <w:b w:val="false"/>
                <w:i w:val="false"/>
                <w:color w:val="000000"/>
                <w:sz w:val="20"/>
              </w:rPr>
              <w:t>
Инфекционный мононуклеоз, лим-фома Беркита,</w:t>
            </w:r>
          </w:p>
          <w:p>
            <w:pPr>
              <w:spacing w:after="20"/>
              <w:ind w:left="20"/>
              <w:jc w:val="both"/>
            </w:pPr>
            <w:r>
              <w:rPr>
                <w:rFonts w:ascii="Times New Roman"/>
                <w:b w:val="false"/>
                <w:i w:val="false"/>
                <w:color w:val="000000"/>
                <w:sz w:val="20"/>
              </w:rPr>
              <w:t>
назофаренгиальная карцинома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IV-группа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Adenoviridae:</w:t>
            </w:r>
          </w:p>
          <w:p>
            <w:pPr>
              <w:spacing w:after="20"/>
              <w:ind w:left="20"/>
              <w:jc w:val="both"/>
            </w:pPr>
            <w:r>
              <w:rPr>
                <w:rFonts w:ascii="Times New Roman"/>
                <w:b w:val="false"/>
                <w:i w:val="false"/>
                <w:color w:val="000000"/>
                <w:sz w:val="20"/>
              </w:rPr>
              <w:t>
аденовирусы всех типов</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ОРВИ, пневмонии, конъюнктивиты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Reoviridae,</w:t>
            </w:r>
          </w:p>
          <w:p>
            <w:pPr>
              <w:spacing w:after="20"/>
              <w:ind w:left="20"/>
              <w:jc w:val="both"/>
            </w:pPr>
            <w:r>
              <w:rPr>
                <w:rFonts w:ascii="Times New Roman"/>
                <w:b w:val="false"/>
                <w:i w:val="false"/>
                <w:color w:val="000000"/>
                <w:sz w:val="20"/>
              </w:rPr>
              <w:t>
Реовирусы человека</w:t>
            </w:r>
          </w:p>
          <w:p>
            <w:pPr>
              <w:spacing w:after="20"/>
              <w:ind w:left="20"/>
              <w:jc w:val="both"/>
            </w:pPr>
            <w:r>
              <w:rPr>
                <w:rFonts w:ascii="Times New Roman"/>
                <w:b w:val="false"/>
                <w:i w:val="false"/>
                <w:color w:val="000000"/>
                <w:sz w:val="20"/>
              </w:rPr>
              <w:t>
Ротавирусы человека, вирус диареи телят Небраски (NCDV)</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риниты, гастроэнтериты</w:t>
            </w:r>
          </w:p>
          <w:p>
            <w:pPr>
              <w:spacing w:after="20"/>
              <w:ind w:left="20"/>
              <w:jc w:val="both"/>
            </w:pPr>
            <w:r>
              <w:rPr>
                <w:rFonts w:ascii="Times New Roman"/>
                <w:b w:val="false"/>
                <w:i w:val="false"/>
                <w:color w:val="000000"/>
                <w:sz w:val="20"/>
              </w:rPr>
              <w:t>
- гастроэнтериты и энтериты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Picornaviridae,</w:t>
            </w:r>
          </w:p>
          <w:p>
            <w:pPr>
              <w:spacing w:after="20"/>
              <w:ind w:left="20"/>
              <w:jc w:val="both"/>
            </w:pPr>
            <w:r>
              <w:rPr>
                <w:rFonts w:ascii="Times New Roman"/>
                <w:b w:val="false"/>
                <w:i w:val="false"/>
                <w:color w:val="000000"/>
                <w:sz w:val="20"/>
              </w:rPr>
              <w:t>
вирусы Коксаки группы А и В</w:t>
            </w:r>
          </w:p>
          <w:p>
            <w:pPr>
              <w:spacing w:after="20"/>
              <w:ind w:left="20"/>
              <w:jc w:val="both"/>
            </w:pPr>
            <w:r>
              <w:rPr>
                <w:rFonts w:ascii="Times New Roman"/>
                <w:b w:val="false"/>
                <w:i w:val="false"/>
                <w:color w:val="000000"/>
                <w:sz w:val="20"/>
              </w:rPr>
              <w:t>
вирусы ECHO</w:t>
            </w:r>
          </w:p>
          <w:p>
            <w:pPr>
              <w:spacing w:after="20"/>
              <w:ind w:left="20"/>
              <w:jc w:val="both"/>
            </w:pPr>
            <w:r>
              <w:rPr>
                <w:rFonts w:ascii="Times New Roman"/>
                <w:b w:val="false"/>
                <w:i w:val="false"/>
                <w:color w:val="000000"/>
                <w:sz w:val="20"/>
              </w:rPr>
              <w:t>
Энтеровирусы-типы 68-71</w:t>
            </w:r>
          </w:p>
          <w:p>
            <w:pPr>
              <w:spacing w:after="20"/>
              <w:ind w:left="20"/>
              <w:jc w:val="both"/>
            </w:pPr>
            <w:r>
              <w:rPr>
                <w:rFonts w:ascii="Times New Roman"/>
                <w:b w:val="false"/>
                <w:i w:val="false"/>
                <w:color w:val="000000"/>
                <w:sz w:val="20"/>
              </w:rPr>
              <w:t>
Риновирусы человека-130 типов</w:t>
            </w:r>
          </w:p>
          <w:p>
            <w:pPr>
              <w:spacing w:after="20"/>
              <w:ind w:left="20"/>
              <w:jc w:val="both"/>
            </w:pPr>
            <w:r>
              <w:rPr>
                <w:rFonts w:ascii="Times New Roman"/>
                <w:b w:val="false"/>
                <w:i w:val="false"/>
                <w:color w:val="000000"/>
                <w:sz w:val="20"/>
              </w:rPr>
              <w:t>
Кардиовирусы: вирус</w:t>
            </w:r>
          </w:p>
          <w:p>
            <w:pPr>
              <w:spacing w:after="20"/>
              <w:ind w:left="20"/>
              <w:jc w:val="both"/>
            </w:pPr>
            <w:r>
              <w:rPr>
                <w:rFonts w:ascii="Times New Roman"/>
                <w:b w:val="false"/>
                <w:i w:val="false"/>
                <w:color w:val="000000"/>
                <w:sz w:val="20"/>
              </w:rPr>
              <w:t>
энцефаломиокардита и вирус Менго.</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ОРВИ, болезни Борнхольма, герпангина, полиневриты,</w:t>
            </w:r>
          </w:p>
          <w:p>
            <w:pPr>
              <w:spacing w:after="20"/>
              <w:ind w:left="20"/>
              <w:jc w:val="both"/>
            </w:pPr>
            <w:r>
              <w:rPr>
                <w:rFonts w:ascii="Times New Roman"/>
                <w:b w:val="false"/>
                <w:i w:val="false"/>
                <w:color w:val="000000"/>
                <w:sz w:val="20"/>
              </w:rPr>
              <w:t>
серозные менингиты, диареи, ОРВИ, полиневриты, увеиты</w:t>
            </w:r>
          </w:p>
          <w:p>
            <w:pPr>
              <w:spacing w:after="20"/>
              <w:ind w:left="20"/>
              <w:jc w:val="both"/>
            </w:pPr>
            <w:r>
              <w:rPr>
                <w:rFonts w:ascii="Times New Roman"/>
                <w:b w:val="false"/>
                <w:i w:val="false"/>
                <w:color w:val="000000"/>
                <w:sz w:val="20"/>
              </w:rPr>
              <w:t>
серозные менингиты, коньюнктивиты, ОРВИ</w:t>
            </w:r>
          </w:p>
          <w:p>
            <w:pPr>
              <w:spacing w:after="20"/>
              <w:ind w:left="20"/>
              <w:jc w:val="both"/>
            </w:pPr>
            <w:r>
              <w:rPr>
                <w:rFonts w:ascii="Times New Roman"/>
                <w:b w:val="false"/>
                <w:i w:val="false"/>
                <w:color w:val="000000"/>
                <w:sz w:val="20"/>
              </w:rPr>
              <w:t>
Конъюнктивит, герпангина</w:t>
            </w:r>
          </w:p>
          <w:p>
            <w:pPr>
              <w:spacing w:after="20"/>
              <w:ind w:left="20"/>
              <w:jc w:val="both"/>
            </w:pPr>
            <w:r>
              <w:rPr>
                <w:rFonts w:ascii="Times New Roman"/>
                <w:b w:val="false"/>
                <w:i w:val="false"/>
                <w:color w:val="000000"/>
                <w:sz w:val="20"/>
              </w:rPr>
              <w:t>
ОРВИ, полиневрит</w:t>
            </w:r>
          </w:p>
          <w:p>
            <w:pPr>
              <w:spacing w:after="20"/>
              <w:ind w:left="20"/>
              <w:jc w:val="both"/>
            </w:pPr>
            <w:r>
              <w:rPr>
                <w:rFonts w:ascii="Times New Roman"/>
                <w:b w:val="false"/>
                <w:i w:val="false"/>
                <w:color w:val="000000"/>
                <w:sz w:val="20"/>
              </w:rPr>
              <w:t>
ОРВИ, вирусы полионевритов,</w:t>
            </w:r>
          </w:p>
          <w:p>
            <w:pPr>
              <w:spacing w:after="20"/>
              <w:ind w:left="20"/>
              <w:jc w:val="both"/>
            </w:pPr>
            <w:r>
              <w:rPr>
                <w:rFonts w:ascii="Times New Roman"/>
                <w:b w:val="false"/>
                <w:i w:val="false"/>
                <w:color w:val="000000"/>
                <w:sz w:val="20"/>
              </w:rPr>
              <w:t>
Энцефаломиокардитов, перикардитов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Coronaviridae</w:t>
            </w:r>
          </w:p>
          <w:p>
            <w:pPr>
              <w:spacing w:after="20"/>
              <w:ind w:left="20"/>
              <w:jc w:val="both"/>
            </w:pPr>
            <w:r>
              <w:rPr>
                <w:rFonts w:ascii="Times New Roman"/>
                <w:b w:val="false"/>
                <w:i w:val="false"/>
                <w:color w:val="000000"/>
                <w:sz w:val="20"/>
              </w:rPr>
              <w:t>
коронавирусы человека</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ОРВИ (профузный насморк без температуры), энтерит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Caliciviridae: вирус Норфолк</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гастроэнтерит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Paramyxoviridae:вирусы парагриппа человека 1-4 типа</w:t>
            </w:r>
          </w:p>
          <w:p>
            <w:pPr>
              <w:spacing w:after="20"/>
              <w:ind w:left="20"/>
              <w:jc w:val="both"/>
            </w:pPr>
            <w:r>
              <w:rPr>
                <w:rFonts w:ascii="Times New Roman"/>
                <w:b w:val="false"/>
                <w:i w:val="false"/>
                <w:color w:val="000000"/>
                <w:sz w:val="20"/>
              </w:rPr>
              <w:t>
респираторно-синцитиальный вирус (PC-вирус),</w:t>
            </w:r>
          </w:p>
          <w:p>
            <w:pPr>
              <w:spacing w:after="20"/>
              <w:ind w:left="20"/>
              <w:jc w:val="both"/>
            </w:pPr>
            <w:r>
              <w:rPr>
                <w:rFonts w:ascii="Times New Roman"/>
                <w:b w:val="false"/>
                <w:i w:val="false"/>
                <w:color w:val="000000"/>
                <w:sz w:val="20"/>
              </w:rPr>
              <w:t>
вирус эпидемического паротита,</w:t>
            </w:r>
          </w:p>
          <w:p>
            <w:pPr>
              <w:spacing w:after="20"/>
              <w:ind w:left="20"/>
              <w:jc w:val="both"/>
            </w:pPr>
            <w:r>
              <w:rPr>
                <w:rFonts w:ascii="Times New Roman"/>
                <w:b w:val="false"/>
                <w:i w:val="false"/>
                <w:color w:val="000000"/>
                <w:sz w:val="20"/>
              </w:rPr>
              <w:t>
вирус кори</w:t>
            </w:r>
          </w:p>
          <w:p>
            <w:pPr>
              <w:spacing w:after="20"/>
              <w:ind w:left="20"/>
              <w:jc w:val="both"/>
            </w:pPr>
            <w:r>
              <w:rPr>
                <w:rFonts w:ascii="Times New Roman"/>
                <w:b w:val="false"/>
                <w:i w:val="false"/>
                <w:color w:val="000000"/>
                <w:sz w:val="20"/>
              </w:rPr>
              <w:t>
вирус Ньюкаслской болезни</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ОРВИ, бронхопневмонии</w:t>
            </w:r>
          </w:p>
          <w:p>
            <w:pPr>
              <w:spacing w:after="20"/>
              <w:ind w:left="20"/>
              <w:jc w:val="both"/>
            </w:pPr>
            <w:r>
              <w:rPr>
                <w:rFonts w:ascii="Times New Roman"/>
                <w:b w:val="false"/>
                <w:i w:val="false"/>
                <w:color w:val="000000"/>
                <w:sz w:val="20"/>
              </w:rPr>
              <w:t>
Пневмонии, бронхиты, бронхиолиты,</w:t>
            </w:r>
          </w:p>
          <w:p>
            <w:pPr>
              <w:spacing w:after="20"/>
              <w:ind w:left="20"/>
              <w:jc w:val="both"/>
            </w:pPr>
            <w:r>
              <w:rPr>
                <w:rFonts w:ascii="Times New Roman"/>
                <w:b w:val="false"/>
                <w:i w:val="false"/>
                <w:color w:val="000000"/>
                <w:sz w:val="20"/>
              </w:rPr>
              <w:t>
эпидемический паротит</w:t>
            </w:r>
          </w:p>
          <w:p>
            <w:pPr>
              <w:spacing w:after="20"/>
              <w:ind w:left="20"/>
              <w:jc w:val="both"/>
            </w:pPr>
            <w:r>
              <w:rPr>
                <w:rFonts w:ascii="Times New Roman"/>
                <w:b w:val="false"/>
                <w:i w:val="false"/>
                <w:color w:val="000000"/>
                <w:sz w:val="20"/>
              </w:rPr>
              <w:t>
Корь</w:t>
            </w:r>
          </w:p>
          <w:p>
            <w:pPr>
              <w:spacing w:after="20"/>
              <w:ind w:left="20"/>
              <w:jc w:val="both"/>
            </w:pPr>
            <w:r>
              <w:rPr>
                <w:rFonts w:ascii="Times New Roman"/>
                <w:b w:val="false"/>
                <w:i w:val="false"/>
                <w:color w:val="000000"/>
                <w:sz w:val="20"/>
              </w:rPr>
              <w:t>
Коньюктивит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Togaviridae</w:t>
            </w:r>
          </w:p>
          <w:p>
            <w:pPr>
              <w:spacing w:after="20"/>
              <w:ind w:left="20"/>
              <w:jc w:val="both"/>
            </w:pPr>
            <w:r>
              <w:rPr>
                <w:rFonts w:ascii="Times New Roman"/>
                <w:b w:val="false"/>
                <w:i w:val="false"/>
                <w:color w:val="000000"/>
                <w:sz w:val="20"/>
              </w:rPr>
              <w:t>
род Rubivirua:</w:t>
            </w:r>
          </w:p>
          <w:p>
            <w:pPr>
              <w:spacing w:after="20"/>
              <w:ind w:left="20"/>
              <w:jc w:val="both"/>
            </w:pPr>
            <w:r>
              <w:rPr>
                <w:rFonts w:ascii="Times New Roman"/>
                <w:b w:val="false"/>
                <w:i w:val="false"/>
                <w:color w:val="000000"/>
                <w:sz w:val="20"/>
              </w:rPr>
              <w:t>
вирус краснухи</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Краснуха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Rabdoviridae, Род Vesiculovirus:</w:t>
            </w:r>
          </w:p>
          <w:p>
            <w:pPr>
              <w:spacing w:after="20"/>
              <w:ind w:left="20"/>
              <w:jc w:val="both"/>
            </w:pPr>
            <w:r>
              <w:rPr>
                <w:rFonts w:ascii="Times New Roman"/>
                <w:b w:val="false"/>
                <w:i w:val="false"/>
                <w:color w:val="000000"/>
                <w:sz w:val="20"/>
              </w:rPr>
              <w:t>
вирус везикулярного стоматита</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Везикулярный стоматит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Poxviridae:</w:t>
            </w:r>
          </w:p>
          <w:p>
            <w:pPr>
              <w:spacing w:after="20"/>
              <w:ind w:left="20"/>
              <w:jc w:val="both"/>
            </w:pPr>
            <w:r>
              <w:rPr>
                <w:rFonts w:ascii="Times New Roman"/>
                <w:b w:val="false"/>
                <w:i w:val="false"/>
                <w:color w:val="000000"/>
                <w:sz w:val="20"/>
              </w:rPr>
              <w:t>
вирус оспы коров, вирус эктромелии,</w:t>
            </w:r>
          </w:p>
          <w:p>
            <w:pPr>
              <w:spacing w:after="20"/>
              <w:ind w:left="20"/>
              <w:jc w:val="both"/>
            </w:pPr>
            <w:r>
              <w:rPr>
                <w:rFonts w:ascii="Times New Roman"/>
                <w:b w:val="false"/>
                <w:i w:val="false"/>
                <w:color w:val="000000"/>
                <w:sz w:val="20"/>
              </w:rPr>
              <w:t>
вирус узелков доильщиц,</w:t>
            </w:r>
          </w:p>
          <w:p>
            <w:pPr>
              <w:spacing w:after="20"/>
              <w:ind w:left="20"/>
              <w:jc w:val="both"/>
            </w:pPr>
            <w:r>
              <w:rPr>
                <w:rFonts w:ascii="Times New Roman"/>
                <w:b w:val="false"/>
                <w:i w:val="false"/>
                <w:color w:val="000000"/>
                <w:sz w:val="20"/>
              </w:rPr>
              <w:t>
Орфавирус</w:t>
            </w:r>
          </w:p>
          <w:p>
            <w:pPr>
              <w:spacing w:after="20"/>
              <w:ind w:left="20"/>
              <w:jc w:val="both"/>
            </w:pPr>
            <w:r>
              <w:rPr>
                <w:rFonts w:ascii="Times New Roman"/>
                <w:b w:val="false"/>
                <w:i w:val="false"/>
                <w:color w:val="000000"/>
                <w:sz w:val="20"/>
              </w:rPr>
              <w:t>
Вирус контагиозного моллюска</w:t>
            </w:r>
          </w:p>
          <w:p>
            <w:pPr>
              <w:spacing w:after="20"/>
              <w:ind w:left="20"/>
              <w:jc w:val="both"/>
            </w:pPr>
            <w:r>
              <w:rPr>
                <w:rFonts w:ascii="Times New Roman"/>
                <w:b w:val="false"/>
                <w:i w:val="false"/>
                <w:color w:val="000000"/>
                <w:sz w:val="20"/>
              </w:rPr>
              <w:t>
Вирусы Тана и Яба</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 коров</w:t>
            </w:r>
          </w:p>
          <w:p>
            <w:pPr>
              <w:spacing w:after="20"/>
              <w:ind w:left="20"/>
              <w:jc w:val="both"/>
            </w:pPr>
            <w:r>
              <w:rPr>
                <w:rFonts w:ascii="Times New Roman"/>
                <w:b w:val="false"/>
                <w:i w:val="false"/>
                <w:color w:val="000000"/>
                <w:sz w:val="20"/>
              </w:rPr>
              <w:t>
Эктромелия мышей</w:t>
            </w:r>
          </w:p>
          <w:p>
            <w:pPr>
              <w:spacing w:after="20"/>
              <w:ind w:left="20"/>
              <w:jc w:val="both"/>
            </w:pPr>
            <w:r>
              <w:rPr>
                <w:rFonts w:ascii="Times New Roman"/>
                <w:b w:val="false"/>
                <w:i w:val="false"/>
                <w:color w:val="000000"/>
                <w:sz w:val="20"/>
              </w:rPr>
              <w:t>
Хроническая болезнь рук доильщиц</w:t>
            </w:r>
          </w:p>
          <w:p>
            <w:pPr>
              <w:spacing w:after="20"/>
              <w:ind w:left="20"/>
              <w:jc w:val="both"/>
            </w:pPr>
            <w:r>
              <w:rPr>
                <w:rFonts w:ascii="Times New Roman"/>
                <w:b w:val="false"/>
                <w:i w:val="false"/>
                <w:color w:val="000000"/>
                <w:sz w:val="20"/>
              </w:rPr>
              <w:t>
Контагиозный пустулярный дерматит</w:t>
            </w:r>
          </w:p>
          <w:p>
            <w:pPr>
              <w:spacing w:after="20"/>
              <w:ind w:left="20"/>
              <w:jc w:val="both"/>
            </w:pPr>
            <w:r>
              <w:rPr>
                <w:rFonts w:ascii="Times New Roman"/>
                <w:b w:val="false"/>
                <w:i w:val="false"/>
                <w:color w:val="000000"/>
                <w:sz w:val="20"/>
              </w:rPr>
              <w:t>
Контагиозный моллюск кожи и слизистых</w:t>
            </w:r>
          </w:p>
          <w:p>
            <w:pPr>
              <w:spacing w:after="20"/>
              <w:ind w:left="20"/>
              <w:jc w:val="both"/>
            </w:pPr>
            <w:r>
              <w:rPr>
                <w:rFonts w:ascii="Times New Roman"/>
                <w:b w:val="false"/>
                <w:i w:val="false"/>
                <w:color w:val="000000"/>
                <w:sz w:val="20"/>
              </w:rPr>
              <w:t>
БолезньТана и Яба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Хламидии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Chlamydia psittaci</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Орнитоз-пситтакоз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Chlamydia trachomatis</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Трахома, урогенитальный хламидиоз</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Chlamydia paratrachomatis</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Трахомоподобный коньюктивит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Chlamydia veneral lymphagranulema</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Венерическая лимфогранулема, поражение паховых лимфатических узлов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Яды биологического происхождения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Ботулинические токсины всех видов</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Ботулизм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Столбнячный токсин</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 паука каракурта</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Микотоксины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Микотоксикозы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Дифтерийный токсин</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Стрептококковый токсин</w:t>
            </w:r>
          </w:p>
          <w:p>
            <w:pPr>
              <w:spacing w:after="20"/>
              <w:ind w:left="20"/>
              <w:jc w:val="both"/>
            </w:pPr>
            <w:r>
              <w:rPr>
                <w:rFonts w:ascii="Times New Roman"/>
                <w:b w:val="false"/>
                <w:i w:val="false"/>
                <w:color w:val="000000"/>
                <w:sz w:val="20"/>
              </w:rPr>
              <w:t>
группы А</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Стафилококковые токсины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Яды змей (кобры, эфы, гюрзы и другие)</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Гельминтоз</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аттенуированные штаммы возбудителей I - II групп патогенности относят к микроорганизмам 3 группы патогенности. Аттенуированные штаммы III - IV групп относят к 4 группе патогенности.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 xml:space="preserve">требования к лабораториям, </w:t>
            </w:r>
            <w:r>
              <w:br/>
            </w:r>
            <w:r>
              <w:rPr>
                <w:rFonts w:ascii="Times New Roman"/>
                <w:b w:val="false"/>
                <w:i w:val="false"/>
                <w:color w:val="000000"/>
                <w:sz w:val="20"/>
              </w:rPr>
              <w:t>использующим потенциально</w:t>
            </w:r>
            <w:r>
              <w:br/>
            </w:r>
            <w:r>
              <w:rPr>
                <w:rFonts w:ascii="Times New Roman"/>
                <w:b w:val="false"/>
                <w:i w:val="false"/>
                <w:color w:val="000000"/>
                <w:sz w:val="20"/>
              </w:rPr>
              <w:t>опасные химические и</w:t>
            </w:r>
            <w:r>
              <w:br/>
            </w:r>
            <w:r>
              <w:rPr>
                <w:rFonts w:ascii="Times New Roman"/>
                <w:b w:val="false"/>
                <w:i w:val="false"/>
                <w:color w:val="000000"/>
                <w:sz w:val="20"/>
              </w:rPr>
              <w:t>биологические вещества"</w:t>
            </w:r>
          </w:p>
        </w:tc>
      </w:tr>
    </w:tbl>
    <w:p>
      <w:pPr>
        <w:spacing w:after="0"/>
        <w:ind w:left="0"/>
        <w:jc w:val="both"/>
      </w:pPr>
      <w:r>
        <w:rPr>
          <w:rFonts w:ascii="Times New Roman"/>
          <w:b w:val="false"/>
          <w:i w:val="false"/>
          <w:color w:val="000000"/>
          <w:sz w:val="28"/>
        </w:rPr>
        <w:t xml:space="preserve">
      Форма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Заведующий лабораторией</w:t>
            </w:r>
          </w:p>
        </w:tc>
      </w:tr>
    </w:tbl>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ФИО (при его наличии)</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АКТ</w:t>
      </w:r>
    </w:p>
    <w:p>
      <w:pPr>
        <w:spacing w:after="0"/>
        <w:ind w:left="0"/>
        <w:jc w:val="both"/>
      </w:pPr>
      <w:r>
        <w:rPr>
          <w:rFonts w:ascii="Times New Roman"/>
          <w:b w:val="false"/>
          <w:i w:val="false"/>
          <w:color w:val="000000"/>
          <w:sz w:val="28"/>
        </w:rPr>
        <w:t>
                 уничтожения штамма микроорганизмов I -II групп патогенности</w:t>
      </w:r>
    </w:p>
    <w:p>
      <w:pPr>
        <w:spacing w:after="0"/>
        <w:ind w:left="0"/>
        <w:jc w:val="both"/>
      </w:pPr>
      <w:r>
        <w:rPr>
          <w:rFonts w:ascii="Times New Roman"/>
          <w:b w:val="false"/>
          <w:i w:val="false"/>
          <w:color w:val="000000"/>
          <w:sz w:val="28"/>
        </w:rPr>
        <w:t>
      от __________ 20___года №___</w:t>
      </w:r>
    </w:p>
    <w:p>
      <w:pPr>
        <w:spacing w:after="0"/>
        <w:ind w:left="0"/>
        <w:jc w:val="both"/>
      </w:pPr>
      <w:r>
        <w:rPr>
          <w:rFonts w:ascii="Times New Roman"/>
          <w:b w:val="false"/>
          <w:i w:val="false"/>
          <w:color w:val="000000"/>
          <w:sz w:val="28"/>
        </w:rPr>
        <w:t>
      Мы, нижеподписавшиеся,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(должность, ФИО (при его наличии))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согласно разрешению _________________________________________________</w:t>
      </w:r>
    </w:p>
    <w:p>
      <w:pPr>
        <w:spacing w:after="0"/>
        <w:ind w:left="0"/>
        <w:jc w:val="both"/>
      </w:pPr>
      <w:r>
        <w:rPr>
          <w:rFonts w:ascii="Times New Roman"/>
          <w:b w:val="false"/>
          <w:i w:val="false"/>
          <w:color w:val="000000"/>
          <w:sz w:val="28"/>
        </w:rPr>
        <w:t>
      (ФИО (при его наличии))и должность, давшего разрешение, номер</w:t>
      </w:r>
    </w:p>
    <w:p>
      <w:pPr>
        <w:spacing w:after="0"/>
        <w:ind w:left="0"/>
        <w:jc w:val="both"/>
      </w:pPr>
      <w:r>
        <w:rPr>
          <w:rFonts w:ascii="Times New Roman"/>
          <w:b w:val="false"/>
          <w:i w:val="false"/>
          <w:color w:val="000000"/>
          <w:sz w:val="28"/>
        </w:rPr>
        <w:t>
      и дата разрешения)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уничтожили патогенный микроорганизм _________________________________</w:t>
      </w:r>
    </w:p>
    <w:p>
      <w:pPr>
        <w:spacing w:after="0"/>
        <w:ind w:left="0"/>
        <w:jc w:val="both"/>
      </w:pPr>
      <w:r>
        <w:rPr>
          <w:rFonts w:ascii="Times New Roman"/>
          <w:b w:val="false"/>
          <w:i w:val="false"/>
          <w:color w:val="000000"/>
          <w:sz w:val="28"/>
        </w:rPr>
        <w:t>
                       (наименование вида, № № штаммов, количество объектов)</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автоклавированием __________________________________ или погружением</w:t>
      </w:r>
    </w:p>
    <w:p>
      <w:pPr>
        <w:spacing w:after="0"/>
        <w:ind w:left="0"/>
        <w:jc w:val="both"/>
      </w:pPr>
      <w:r>
        <w:rPr>
          <w:rFonts w:ascii="Times New Roman"/>
          <w:b w:val="false"/>
          <w:i w:val="false"/>
          <w:color w:val="000000"/>
          <w:sz w:val="28"/>
        </w:rPr>
        <w:t>
      (режим автоклавирования)</w:t>
      </w:r>
    </w:p>
    <w:p>
      <w:pPr>
        <w:spacing w:after="0"/>
        <w:ind w:left="0"/>
        <w:jc w:val="both"/>
      </w:pPr>
      <w:r>
        <w:rPr>
          <w:rFonts w:ascii="Times New Roman"/>
          <w:b w:val="false"/>
          <w:i w:val="false"/>
          <w:color w:val="000000"/>
          <w:sz w:val="28"/>
        </w:rPr>
        <w:t>
      в____________________________________________________________________</w:t>
      </w:r>
    </w:p>
    <w:p>
      <w:pPr>
        <w:spacing w:after="0"/>
        <w:ind w:left="0"/>
        <w:jc w:val="both"/>
      </w:pPr>
      <w:r>
        <w:rPr>
          <w:rFonts w:ascii="Times New Roman"/>
          <w:b w:val="false"/>
          <w:i w:val="false"/>
          <w:color w:val="000000"/>
          <w:sz w:val="28"/>
        </w:rPr>
        <w:t>
      (название дезинфицирующего раствора, его</w:t>
      </w:r>
    </w:p>
    <w:p>
      <w:pPr>
        <w:spacing w:after="0"/>
        <w:ind w:left="0"/>
        <w:jc w:val="both"/>
      </w:pPr>
      <w:r>
        <w:rPr>
          <w:rFonts w:ascii="Times New Roman"/>
          <w:b w:val="false"/>
          <w:i w:val="false"/>
          <w:color w:val="000000"/>
          <w:sz w:val="28"/>
        </w:rPr>
        <w:t>
      концентрация, время обеззараживания)</w:t>
      </w:r>
    </w:p>
    <w:p>
      <w:pPr>
        <w:spacing w:after="0"/>
        <w:ind w:left="0"/>
        <w:jc w:val="both"/>
      </w:pPr>
      <w:r>
        <w:rPr>
          <w:rFonts w:ascii="Times New Roman"/>
          <w:b w:val="false"/>
          <w:i w:val="false"/>
          <w:color w:val="000000"/>
          <w:sz w:val="28"/>
        </w:rPr>
        <w:t>
      Дата уничтожения патогенного микроорганизма _________________________</w:t>
      </w:r>
    </w:p>
    <w:p>
      <w:pPr>
        <w:spacing w:after="0"/>
        <w:ind w:left="0"/>
        <w:jc w:val="both"/>
      </w:pPr>
      <w:r>
        <w:rPr>
          <w:rFonts w:ascii="Times New Roman"/>
          <w:b w:val="false"/>
          <w:i w:val="false"/>
          <w:color w:val="000000"/>
          <w:sz w:val="28"/>
        </w:rPr>
        <w:t>
      Подписи: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 xml:space="preserve">требования к лабораториям, </w:t>
            </w:r>
            <w:r>
              <w:br/>
            </w:r>
            <w:r>
              <w:rPr>
                <w:rFonts w:ascii="Times New Roman"/>
                <w:b w:val="false"/>
                <w:i w:val="false"/>
                <w:color w:val="000000"/>
                <w:sz w:val="20"/>
              </w:rPr>
              <w:t>использующим потенциально</w:t>
            </w:r>
            <w:r>
              <w:br/>
            </w:r>
            <w:r>
              <w:rPr>
                <w:rFonts w:ascii="Times New Roman"/>
                <w:b w:val="false"/>
                <w:i w:val="false"/>
                <w:color w:val="000000"/>
                <w:sz w:val="20"/>
              </w:rPr>
              <w:t>опасные химические и</w:t>
            </w:r>
            <w:r>
              <w:br/>
            </w:r>
            <w:r>
              <w:rPr>
                <w:rFonts w:ascii="Times New Roman"/>
                <w:b w:val="false"/>
                <w:i w:val="false"/>
                <w:color w:val="000000"/>
                <w:sz w:val="20"/>
              </w:rPr>
              <w:t>биологические вещества"</w:t>
            </w:r>
          </w:p>
        </w:tc>
      </w:tr>
    </w:tbl>
    <w:p>
      <w:pPr>
        <w:spacing w:after="0"/>
        <w:ind w:left="0"/>
        <w:jc w:val="both"/>
      </w:pPr>
      <w:r>
        <w:rPr>
          <w:rFonts w:ascii="Times New Roman"/>
          <w:b w:val="false"/>
          <w:i w:val="false"/>
          <w:color w:val="000000"/>
          <w:sz w:val="28"/>
        </w:rPr>
        <w:t xml:space="preserve">
      Форма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Заведующий лабораторией</w:t>
            </w:r>
          </w:p>
        </w:tc>
      </w:tr>
    </w:tbl>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ФИО (при его наличии)</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АКТ</w:t>
      </w:r>
    </w:p>
    <w:p>
      <w:pPr>
        <w:spacing w:after="0"/>
        <w:ind w:left="0"/>
        <w:jc w:val="both"/>
      </w:pPr>
      <w:r>
        <w:rPr>
          <w:rFonts w:ascii="Times New Roman"/>
          <w:b w:val="false"/>
          <w:i w:val="false"/>
          <w:color w:val="000000"/>
          <w:sz w:val="28"/>
        </w:rPr>
        <w:t>
                  вскрытия ампул (ы) с сухим(и) патогенными микроорганизмами</w:t>
      </w:r>
    </w:p>
    <w:p>
      <w:pPr>
        <w:spacing w:after="0"/>
        <w:ind w:left="0"/>
        <w:jc w:val="both"/>
      </w:pPr>
      <w:r>
        <w:rPr>
          <w:rFonts w:ascii="Times New Roman"/>
          <w:b w:val="false"/>
          <w:i w:val="false"/>
          <w:color w:val="000000"/>
          <w:sz w:val="28"/>
        </w:rPr>
        <w:t>
      I–IV групп патогенности с целью высева или уничтожения</w:t>
      </w:r>
    </w:p>
    <w:p>
      <w:pPr>
        <w:spacing w:after="0"/>
        <w:ind w:left="0"/>
        <w:jc w:val="both"/>
      </w:pPr>
      <w:r>
        <w:rPr>
          <w:rFonts w:ascii="Times New Roman"/>
          <w:b w:val="false"/>
          <w:i w:val="false"/>
          <w:color w:val="000000"/>
          <w:sz w:val="28"/>
        </w:rPr>
        <w:t>
      от __________ 20___года №___</w:t>
      </w:r>
    </w:p>
    <w:p>
      <w:pPr>
        <w:spacing w:after="0"/>
        <w:ind w:left="0"/>
        <w:jc w:val="both"/>
      </w:pPr>
      <w:r>
        <w:rPr>
          <w:rFonts w:ascii="Times New Roman"/>
          <w:b w:val="false"/>
          <w:i w:val="false"/>
          <w:color w:val="000000"/>
          <w:sz w:val="28"/>
        </w:rPr>
        <w:t>
      Мы, нижеподписавшиеся,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(должность, ФИО (при его наличии))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согласно разрешению _________________________________________________</w:t>
      </w:r>
    </w:p>
    <w:p>
      <w:pPr>
        <w:spacing w:after="0"/>
        <w:ind w:left="0"/>
        <w:jc w:val="both"/>
      </w:pPr>
      <w:r>
        <w:rPr>
          <w:rFonts w:ascii="Times New Roman"/>
          <w:b w:val="false"/>
          <w:i w:val="false"/>
          <w:color w:val="000000"/>
          <w:sz w:val="28"/>
        </w:rPr>
        <w:t>
                            (ФИО (при его наличии) и должность, давшего</w:t>
      </w:r>
    </w:p>
    <w:p>
      <w:pPr>
        <w:spacing w:after="0"/>
        <w:ind w:left="0"/>
        <w:jc w:val="both"/>
      </w:pPr>
      <w:r>
        <w:rPr>
          <w:rFonts w:ascii="Times New Roman"/>
          <w:b w:val="false"/>
          <w:i w:val="false"/>
          <w:color w:val="000000"/>
          <w:sz w:val="28"/>
        </w:rPr>
        <w:t>
                                  разрешение, номер и дата разрешения)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вскрыли ампулу(ы) с сухим микроорганизмом ___________________________</w:t>
      </w:r>
    </w:p>
    <w:p>
      <w:pPr>
        <w:spacing w:after="0"/>
        <w:ind w:left="0"/>
        <w:jc w:val="both"/>
      </w:pPr>
      <w:r>
        <w:rPr>
          <w:rFonts w:ascii="Times New Roman"/>
          <w:b w:val="false"/>
          <w:i w:val="false"/>
          <w:color w:val="000000"/>
          <w:sz w:val="28"/>
        </w:rPr>
        <w:t>
                                                   (наименование вида,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штаммов, количество объектов)</w:t>
      </w:r>
    </w:p>
    <w:p>
      <w:pPr>
        <w:spacing w:after="0"/>
        <w:ind w:left="0"/>
        <w:jc w:val="both"/>
      </w:pPr>
      <w:r>
        <w:rPr>
          <w:rFonts w:ascii="Times New Roman"/>
          <w:b w:val="false"/>
          <w:i w:val="false"/>
          <w:color w:val="000000"/>
          <w:sz w:val="28"/>
        </w:rPr>
        <w:t>
      с целью ____________________________________________________________.</w:t>
      </w:r>
    </w:p>
    <w:p>
      <w:pPr>
        <w:spacing w:after="0"/>
        <w:ind w:left="0"/>
        <w:jc w:val="both"/>
      </w:pPr>
      <w:r>
        <w:rPr>
          <w:rFonts w:ascii="Times New Roman"/>
          <w:b w:val="false"/>
          <w:i w:val="false"/>
          <w:color w:val="000000"/>
          <w:sz w:val="28"/>
        </w:rPr>
        <w:t>
      (посев микроорганизма или его уничтожение)</w:t>
      </w:r>
    </w:p>
    <w:p>
      <w:pPr>
        <w:spacing w:after="0"/>
        <w:ind w:left="0"/>
        <w:jc w:val="both"/>
      </w:pPr>
      <w:r>
        <w:rPr>
          <w:rFonts w:ascii="Times New Roman"/>
          <w:b w:val="false"/>
          <w:i w:val="false"/>
          <w:color w:val="000000"/>
          <w:sz w:val="28"/>
        </w:rPr>
        <w:t>
      Ампула (ы) с остатками патогенного микроорганизма обеззаражена(ы)</w:t>
      </w:r>
    </w:p>
    <w:p>
      <w:pPr>
        <w:spacing w:after="0"/>
        <w:ind w:left="0"/>
        <w:jc w:val="both"/>
      </w:pPr>
      <w:r>
        <w:rPr>
          <w:rFonts w:ascii="Times New Roman"/>
          <w:b w:val="false"/>
          <w:i w:val="false"/>
          <w:color w:val="000000"/>
          <w:sz w:val="28"/>
        </w:rPr>
        <w:t>
      ________________ автоклавированием ______________________________ или</w:t>
      </w:r>
    </w:p>
    <w:p>
      <w:pPr>
        <w:spacing w:after="0"/>
        <w:ind w:left="0"/>
        <w:jc w:val="both"/>
      </w:pPr>
      <w:r>
        <w:rPr>
          <w:rFonts w:ascii="Times New Roman"/>
          <w:b w:val="false"/>
          <w:i w:val="false"/>
          <w:color w:val="000000"/>
          <w:sz w:val="28"/>
        </w:rPr>
        <w:t>
          (дата)                           (режим автоклавирования)</w:t>
      </w:r>
    </w:p>
    <w:p>
      <w:pPr>
        <w:spacing w:after="0"/>
        <w:ind w:left="0"/>
        <w:jc w:val="both"/>
      </w:pPr>
      <w:r>
        <w:rPr>
          <w:rFonts w:ascii="Times New Roman"/>
          <w:b w:val="false"/>
          <w:i w:val="false"/>
          <w:color w:val="000000"/>
          <w:sz w:val="28"/>
        </w:rPr>
        <w:t>
      погружением в _______________________________________________________</w:t>
      </w:r>
    </w:p>
    <w:p>
      <w:pPr>
        <w:spacing w:after="0"/>
        <w:ind w:left="0"/>
        <w:jc w:val="both"/>
      </w:pPr>
      <w:r>
        <w:rPr>
          <w:rFonts w:ascii="Times New Roman"/>
          <w:b w:val="false"/>
          <w:i w:val="false"/>
          <w:color w:val="000000"/>
          <w:sz w:val="28"/>
        </w:rPr>
        <w:t>
                     (название дезинфицирующего раствора, его концентрация,</w:t>
      </w:r>
    </w:p>
    <w:p>
      <w:pPr>
        <w:spacing w:after="0"/>
        <w:ind w:left="0"/>
        <w:jc w:val="both"/>
      </w:pPr>
      <w:r>
        <w:rPr>
          <w:rFonts w:ascii="Times New Roman"/>
          <w:b w:val="false"/>
          <w:i w:val="false"/>
          <w:color w:val="000000"/>
          <w:sz w:val="28"/>
        </w:rPr>
        <w:t>
      время обеззараживания)</w:t>
      </w:r>
    </w:p>
    <w:p>
      <w:pPr>
        <w:spacing w:after="0"/>
        <w:ind w:left="0"/>
        <w:jc w:val="both"/>
      </w:pPr>
      <w:r>
        <w:rPr>
          <w:rFonts w:ascii="Times New Roman"/>
          <w:b w:val="false"/>
          <w:i w:val="false"/>
          <w:color w:val="000000"/>
          <w:sz w:val="28"/>
        </w:rPr>
        <w:t>
      Дата вскрытия ампул (ы) ___________________________</w:t>
      </w:r>
    </w:p>
    <w:p>
      <w:pPr>
        <w:spacing w:after="0"/>
        <w:ind w:left="0"/>
        <w:jc w:val="both"/>
      </w:pPr>
      <w:r>
        <w:rPr>
          <w:rFonts w:ascii="Times New Roman"/>
          <w:b w:val="false"/>
          <w:i w:val="false"/>
          <w:color w:val="000000"/>
          <w:sz w:val="28"/>
        </w:rPr>
        <w:t>
      Подписи: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 xml:space="preserve">требования к лабораториям, </w:t>
            </w:r>
            <w:r>
              <w:br/>
            </w:r>
            <w:r>
              <w:rPr>
                <w:rFonts w:ascii="Times New Roman"/>
                <w:b w:val="false"/>
                <w:i w:val="false"/>
                <w:color w:val="000000"/>
                <w:sz w:val="20"/>
              </w:rPr>
              <w:t>использующим потенциально</w:t>
            </w:r>
            <w:r>
              <w:br/>
            </w:r>
            <w:r>
              <w:rPr>
                <w:rFonts w:ascii="Times New Roman"/>
                <w:b w:val="false"/>
                <w:i w:val="false"/>
                <w:color w:val="000000"/>
                <w:sz w:val="20"/>
              </w:rPr>
              <w:t>опасные химические и</w:t>
            </w:r>
            <w:r>
              <w:br/>
            </w:r>
            <w:r>
              <w:rPr>
                <w:rFonts w:ascii="Times New Roman"/>
                <w:b w:val="false"/>
                <w:i w:val="false"/>
                <w:color w:val="000000"/>
                <w:sz w:val="20"/>
              </w:rPr>
              <w:t>биологические вещества"</w:t>
            </w:r>
          </w:p>
        </w:tc>
      </w:tr>
    </w:tbl>
    <w:p>
      <w:pPr>
        <w:spacing w:after="0"/>
        <w:ind w:left="0"/>
        <w:jc w:val="both"/>
      </w:pPr>
      <w:r>
        <w:rPr>
          <w:rFonts w:ascii="Times New Roman"/>
          <w:b w:val="false"/>
          <w:i w:val="false"/>
          <w:color w:val="000000"/>
          <w:sz w:val="28"/>
        </w:rPr>
        <w:t xml:space="preserve">
      Форма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организации</w:t>
            </w:r>
          </w:p>
        </w:tc>
      </w:tr>
    </w:tbl>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ФИО (при его наличии)</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АКТ</w:t>
      </w:r>
    </w:p>
    <w:p>
      <w:pPr>
        <w:spacing w:after="0"/>
        <w:ind w:left="0"/>
        <w:jc w:val="both"/>
      </w:pPr>
      <w:r>
        <w:rPr>
          <w:rFonts w:ascii="Times New Roman"/>
          <w:b w:val="false"/>
          <w:i w:val="false"/>
          <w:color w:val="000000"/>
          <w:sz w:val="28"/>
        </w:rPr>
        <w:t>
                      передачи патогенных биологических агентов I-II групп</w:t>
      </w:r>
    </w:p>
    <w:p>
      <w:pPr>
        <w:spacing w:after="0"/>
        <w:ind w:left="0"/>
        <w:jc w:val="both"/>
      </w:pPr>
      <w:r>
        <w:rPr>
          <w:rFonts w:ascii="Times New Roman"/>
          <w:b w:val="false"/>
          <w:i w:val="false"/>
          <w:color w:val="000000"/>
          <w:sz w:val="28"/>
        </w:rPr>
        <w:t>
                          патогенности и коллекционных микроорганизмов</w:t>
      </w:r>
    </w:p>
    <w:p>
      <w:pPr>
        <w:spacing w:after="0"/>
        <w:ind w:left="0"/>
        <w:jc w:val="both"/>
      </w:pPr>
      <w:r>
        <w:rPr>
          <w:rFonts w:ascii="Times New Roman"/>
          <w:b w:val="false"/>
          <w:i w:val="false"/>
          <w:color w:val="000000"/>
          <w:sz w:val="28"/>
        </w:rPr>
        <w:t>
      III-IV групп внутри лаборатории (организации)</w:t>
      </w:r>
    </w:p>
    <w:p>
      <w:pPr>
        <w:spacing w:after="0"/>
        <w:ind w:left="0"/>
        <w:jc w:val="both"/>
      </w:pPr>
      <w:r>
        <w:rPr>
          <w:rFonts w:ascii="Times New Roman"/>
          <w:b w:val="false"/>
          <w:i w:val="false"/>
          <w:color w:val="000000"/>
          <w:sz w:val="28"/>
        </w:rPr>
        <w:t>
      от __________ 20___ года №___</w:t>
      </w:r>
    </w:p>
    <w:p>
      <w:pPr>
        <w:spacing w:after="0"/>
        <w:ind w:left="0"/>
        <w:jc w:val="both"/>
      </w:pPr>
      <w:r>
        <w:rPr>
          <w:rFonts w:ascii="Times New Roman"/>
          <w:b w:val="false"/>
          <w:i w:val="false"/>
          <w:color w:val="000000"/>
          <w:sz w:val="28"/>
        </w:rPr>
        <w:t>
      Мы, нижеподписавшиеся,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(должность, ФИО (при его наличии) лица, передающего патогенный</w:t>
      </w:r>
    </w:p>
    <w:p>
      <w:pPr>
        <w:spacing w:after="0"/>
        <w:ind w:left="0"/>
        <w:jc w:val="both"/>
      </w:pPr>
      <w:r>
        <w:rPr>
          <w:rFonts w:ascii="Times New Roman"/>
          <w:b w:val="false"/>
          <w:i w:val="false"/>
          <w:color w:val="000000"/>
          <w:sz w:val="28"/>
        </w:rPr>
        <w:t>
      микроорганизм, место передачи)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(должность, ФИО (при его наличии),получившего</w:t>
      </w:r>
    </w:p>
    <w:p>
      <w:pPr>
        <w:spacing w:after="0"/>
        <w:ind w:left="0"/>
        <w:jc w:val="both"/>
      </w:pPr>
      <w:r>
        <w:rPr>
          <w:rFonts w:ascii="Times New Roman"/>
          <w:b w:val="false"/>
          <w:i w:val="false"/>
          <w:color w:val="000000"/>
          <w:sz w:val="28"/>
        </w:rPr>
        <w:t>
      патогенный микроорганизм)</w:t>
      </w:r>
    </w:p>
    <w:p>
      <w:pPr>
        <w:spacing w:after="0"/>
        <w:ind w:left="0"/>
        <w:jc w:val="both"/>
      </w:pPr>
      <w:r>
        <w:rPr>
          <w:rFonts w:ascii="Times New Roman"/>
          <w:b w:val="false"/>
          <w:i w:val="false"/>
          <w:color w:val="000000"/>
          <w:sz w:val="28"/>
        </w:rPr>
        <w:t>
      составили настоящий акт в том, что согласно распоряжению заведующего</w:t>
      </w:r>
    </w:p>
    <w:p>
      <w:pPr>
        <w:spacing w:after="0"/>
        <w:ind w:left="0"/>
        <w:jc w:val="both"/>
      </w:pPr>
      <w:r>
        <w:rPr>
          <w:rFonts w:ascii="Times New Roman"/>
          <w:b w:val="false"/>
          <w:i w:val="false"/>
          <w:color w:val="000000"/>
          <w:sz w:val="28"/>
        </w:rPr>
        <w:t>
      лабораторией (отделом) ______________________________________________</w:t>
      </w:r>
    </w:p>
    <w:p>
      <w:pPr>
        <w:spacing w:after="0"/>
        <w:ind w:left="0"/>
        <w:jc w:val="both"/>
      </w:pPr>
      <w:r>
        <w:rPr>
          <w:rFonts w:ascii="Times New Roman"/>
          <w:b w:val="false"/>
          <w:i w:val="false"/>
          <w:color w:val="000000"/>
          <w:sz w:val="28"/>
        </w:rPr>
        <w:t>
      ____________________________________ произведена передача патогенного</w:t>
      </w:r>
    </w:p>
    <w:p>
      <w:pPr>
        <w:spacing w:after="0"/>
        <w:ind w:left="0"/>
        <w:jc w:val="both"/>
      </w:pPr>
      <w:r>
        <w:rPr>
          <w:rFonts w:ascii="Times New Roman"/>
          <w:b w:val="false"/>
          <w:i w:val="false"/>
          <w:color w:val="000000"/>
          <w:sz w:val="28"/>
        </w:rPr>
        <w:t>
      микроорганизма:______________________________________________________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(наименование вида, №№ штаммов, количество объектов)</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Дата передачи _______________________________________________________</w:t>
      </w:r>
    </w:p>
    <w:p>
      <w:pPr>
        <w:spacing w:after="0"/>
        <w:ind w:left="0"/>
        <w:jc w:val="both"/>
      </w:pPr>
      <w:r>
        <w:rPr>
          <w:rFonts w:ascii="Times New Roman"/>
          <w:b w:val="false"/>
          <w:i w:val="false"/>
          <w:color w:val="000000"/>
          <w:sz w:val="28"/>
        </w:rPr>
        <w:t>
      Передал: ____________________________________________________________</w:t>
      </w:r>
    </w:p>
    <w:p>
      <w:pPr>
        <w:spacing w:after="0"/>
        <w:ind w:left="0"/>
        <w:jc w:val="both"/>
      </w:pPr>
      <w:r>
        <w:rPr>
          <w:rFonts w:ascii="Times New Roman"/>
          <w:b w:val="false"/>
          <w:i w:val="false"/>
          <w:color w:val="000000"/>
          <w:sz w:val="28"/>
        </w:rPr>
        <w:t>
      (ФИО (при его наличии), подпись)</w:t>
      </w:r>
    </w:p>
    <w:p>
      <w:pPr>
        <w:spacing w:after="0"/>
        <w:ind w:left="0"/>
        <w:jc w:val="both"/>
      </w:pPr>
      <w:r>
        <w:rPr>
          <w:rFonts w:ascii="Times New Roman"/>
          <w:b w:val="false"/>
          <w:i w:val="false"/>
          <w:color w:val="000000"/>
          <w:sz w:val="28"/>
        </w:rPr>
        <w:t>
      Принял:______________________________________________________________</w:t>
      </w:r>
    </w:p>
    <w:p>
      <w:pPr>
        <w:spacing w:after="0"/>
        <w:ind w:left="0"/>
        <w:jc w:val="both"/>
      </w:pPr>
      <w:r>
        <w:rPr>
          <w:rFonts w:ascii="Times New Roman"/>
          <w:b w:val="false"/>
          <w:i w:val="false"/>
          <w:color w:val="000000"/>
          <w:sz w:val="28"/>
        </w:rPr>
        <w:t>
      (ФИО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 xml:space="preserve">требования к лабораториям, </w:t>
            </w:r>
            <w:r>
              <w:br/>
            </w:r>
            <w:r>
              <w:rPr>
                <w:rFonts w:ascii="Times New Roman"/>
                <w:b w:val="false"/>
                <w:i w:val="false"/>
                <w:color w:val="000000"/>
                <w:sz w:val="20"/>
              </w:rPr>
              <w:t>использующим потенциально</w:t>
            </w:r>
            <w:r>
              <w:br/>
            </w:r>
            <w:r>
              <w:rPr>
                <w:rFonts w:ascii="Times New Roman"/>
                <w:b w:val="false"/>
                <w:i w:val="false"/>
                <w:color w:val="000000"/>
                <w:sz w:val="20"/>
              </w:rPr>
              <w:t>опасные химические и</w:t>
            </w:r>
            <w:r>
              <w:br/>
            </w:r>
            <w:r>
              <w:rPr>
                <w:rFonts w:ascii="Times New Roman"/>
                <w:b w:val="false"/>
                <w:i w:val="false"/>
                <w:color w:val="000000"/>
                <w:sz w:val="20"/>
              </w:rPr>
              <w:t>биологические вещества"</w:t>
            </w:r>
          </w:p>
        </w:tc>
      </w:tr>
    </w:tbl>
    <w:p>
      <w:pPr>
        <w:spacing w:after="0"/>
        <w:ind w:left="0"/>
        <w:jc w:val="both"/>
      </w:pPr>
      <w:r>
        <w:rPr>
          <w:rFonts w:ascii="Times New Roman"/>
          <w:b w:val="false"/>
          <w:i w:val="false"/>
          <w:color w:val="000000"/>
          <w:sz w:val="28"/>
        </w:rPr>
        <w:t xml:space="preserve">
      Форма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Заведующий лабораторией</w:t>
            </w:r>
          </w:p>
        </w:tc>
      </w:tr>
    </w:tbl>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ФИО (при его наличии)</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АКТ</w:t>
      </w:r>
    </w:p>
    <w:p>
      <w:pPr>
        <w:spacing w:after="0"/>
        <w:ind w:left="0"/>
        <w:jc w:val="both"/>
      </w:pPr>
      <w:r>
        <w:rPr>
          <w:rFonts w:ascii="Times New Roman"/>
          <w:b w:val="false"/>
          <w:i w:val="false"/>
          <w:color w:val="000000"/>
          <w:sz w:val="28"/>
        </w:rPr>
        <w:t>
                         передачи микроорганизмов I-II групп патогенности</w:t>
      </w:r>
    </w:p>
    <w:p>
      <w:pPr>
        <w:spacing w:after="0"/>
        <w:ind w:left="0"/>
        <w:jc w:val="both"/>
      </w:pPr>
      <w:r>
        <w:rPr>
          <w:rFonts w:ascii="Times New Roman"/>
          <w:b w:val="false"/>
          <w:i w:val="false"/>
          <w:color w:val="000000"/>
          <w:sz w:val="28"/>
        </w:rPr>
        <w:t>
      на (после) временное (ого) хранение(я)</w:t>
      </w:r>
    </w:p>
    <w:p>
      <w:pPr>
        <w:spacing w:after="0"/>
        <w:ind w:left="0"/>
        <w:jc w:val="both"/>
      </w:pPr>
      <w:r>
        <w:rPr>
          <w:rFonts w:ascii="Times New Roman"/>
          <w:b w:val="false"/>
          <w:i w:val="false"/>
          <w:color w:val="000000"/>
          <w:sz w:val="28"/>
        </w:rPr>
        <w:t>
      от __________ 20___ года №___</w:t>
      </w:r>
    </w:p>
    <w:p>
      <w:pPr>
        <w:spacing w:after="0"/>
        <w:ind w:left="0"/>
        <w:jc w:val="both"/>
      </w:pPr>
      <w:r>
        <w:rPr>
          <w:rFonts w:ascii="Times New Roman"/>
          <w:b w:val="false"/>
          <w:i w:val="false"/>
          <w:color w:val="000000"/>
          <w:sz w:val="28"/>
        </w:rPr>
        <w:t>
      Мы, нижеподписавшиеся,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(должность, ФИО (при его наличии), передающего</w:t>
      </w:r>
    </w:p>
    <w:p>
      <w:pPr>
        <w:spacing w:after="0"/>
        <w:ind w:left="0"/>
        <w:jc w:val="both"/>
      </w:pPr>
      <w:r>
        <w:rPr>
          <w:rFonts w:ascii="Times New Roman"/>
          <w:b w:val="false"/>
          <w:i w:val="false"/>
          <w:color w:val="000000"/>
          <w:sz w:val="28"/>
        </w:rPr>
        <w:t>
      микроорганизм, место передачи)</w:t>
      </w:r>
    </w:p>
    <w:p>
      <w:pPr>
        <w:spacing w:after="0"/>
        <w:ind w:left="0"/>
        <w:jc w:val="both"/>
      </w:pPr>
      <w:r>
        <w:rPr>
          <w:rFonts w:ascii="Times New Roman"/>
          <w:b w:val="false"/>
          <w:i w:val="false"/>
          <w:color w:val="000000"/>
          <w:sz w:val="28"/>
        </w:rPr>
        <w:t>
      составили настоящий акт в том, что согласно распоряжению заведующего</w:t>
      </w:r>
    </w:p>
    <w:p>
      <w:pPr>
        <w:spacing w:after="0"/>
        <w:ind w:left="0"/>
        <w:jc w:val="both"/>
      </w:pPr>
      <w:r>
        <w:rPr>
          <w:rFonts w:ascii="Times New Roman"/>
          <w:b w:val="false"/>
          <w:i w:val="false"/>
          <w:color w:val="000000"/>
          <w:sz w:val="28"/>
        </w:rPr>
        <w:t>
      лабораторией (отделом) ______________________________________________</w:t>
      </w:r>
    </w:p>
    <w:p>
      <w:pPr>
        <w:spacing w:after="0"/>
        <w:ind w:left="0"/>
        <w:jc w:val="both"/>
      </w:pPr>
      <w:r>
        <w:rPr>
          <w:rFonts w:ascii="Times New Roman"/>
          <w:b w:val="false"/>
          <w:i w:val="false"/>
          <w:color w:val="000000"/>
          <w:sz w:val="28"/>
        </w:rPr>
        <w:t>
      ______________________________________________ произведена передача</w:t>
      </w:r>
    </w:p>
    <w:p>
      <w:pPr>
        <w:spacing w:after="0"/>
        <w:ind w:left="0"/>
        <w:jc w:val="both"/>
      </w:pPr>
      <w:r>
        <w:rPr>
          <w:rFonts w:ascii="Times New Roman"/>
          <w:b w:val="false"/>
          <w:i w:val="false"/>
          <w:color w:val="000000"/>
          <w:sz w:val="28"/>
        </w:rPr>
        <w:t>
      микроорганизма:______________________________________________________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вида, №№ штаммов, количество объектов,</w:t>
      </w:r>
    </w:p>
    <w:p>
      <w:pPr>
        <w:spacing w:after="0"/>
        <w:ind w:left="0"/>
        <w:jc w:val="both"/>
      </w:pPr>
      <w:r>
        <w:rPr>
          <w:rFonts w:ascii="Times New Roman"/>
          <w:b w:val="false"/>
          <w:i w:val="false"/>
          <w:color w:val="000000"/>
          <w:sz w:val="28"/>
        </w:rPr>
        <w:t>
      условия передачи: с правом или без права пересева)</w:t>
      </w:r>
    </w:p>
    <w:p>
      <w:pPr>
        <w:spacing w:after="0"/>
        <w:ind w:left="0"/>
        <w:jc w:val="both"/>
      </w:pPr>
      <w:r>
        <w:rPr>
          <w:rFonts w:ascii="Times New Roman"/>
          <w:b w:val="false"/>
          <w:i w:val="false"/>
          <w:color w:val="000000"/>
          <w:sz w:val="28"/>
        </w:rPr>
        <w:t>
      Упакованные в _______________________________________________________</w:t>
      </w:r>
    </w:p>
    <w:p>
      <w:pPr>
        <w:spacing w:after="0"/>
        <w:ind w:left="0"/>
        <w:jc w:val="both"/>
      </w:pPr>
      <w:r>
        <w:rPr>
          <w:rFonts w:ascii="Times New Roman"/>
          <w:b w:val="false"/>
          <w:i w:val="false"/>
          <w:color w:val="000000"/>
          <w:sz w:val="28"/>
        </w:rPr>
        <w:t>
      Опечатанных печатью _________________________________________________</w:t>
      </w:r>
    </w:p>
    <w:p>
      <w:pPr>
        <w:spacing w:after="0"/>
        <w:ind w:left="0"/>
        <w:jc w:val="both"/>
      </w:pPr>
      <w:r>
        <w:rPr>
          <w:rFonts w:ascii="Times New Roman"/>
          <w:b w:val="false"/>
          <w:i w:val="false"/>
          <w:color w:val="000000"/>
          <w:sz w:val="28"/>
        </w:rPr>
        <w:t>
                     (оттиск печати, ФИО (при его наличии) владельца печати)</w:t>
      </w:r>
    </w:p>
    <w:p>
      <w:pPr>
        <w:spacing w:after="0"/>
        <w:ind w:left="0"/>
        <w:jc w:val="both"/>
      </w:pPr>
      <w:r>
        <w:rPr>
          <w:rFonts w:ascii="Times New Roman"/>
          <w:b w:val="false"/>
          <w:i w:val="false"/>
          <w:color w:val="000000"/>
          <w:sz w:val="28"/>
        </w:rPr>
        <w:t>
      Указанные микроорганизмы находятся в ________________________________</w:t>
      </w:r>
    </w:p>
    <w:p>
      <w:pPr>
        <w:spacing w:after="0"/>
        <w:ind w:left="0"/>
        <w:jc w:val="both"/>
      </w:pPr>
      <w:r>
        <w:rPr>
          <w:rFonts w:ascii="Times New Roman"/>
          <w:b w:val="false"/>
          <w:i w:val="false"/>
          <w:color w:val="000000"/>
          <w:sz w:val="28"/>
        </w:rPr>
        <w:t>
                                          (№№ комнаты, сейфа и холодильника)</w:t>
      </w:r>
    </w:p>
    <w:p>
      <w:pPr>
        <w:spacing w:after="0"/>
        <w:ind w:left="0"/>
        <w:jc w:val="both"/>
      </w:pPr>
      <w:r>
        <w:rPr>
          <w:rFonts w:ascii="Times New Roman"/>
          <w:b w:val="false"/>
          <w:i w:val="false"/>
          <w:color w:val="000000"/>
          <w:sz w:val="28"/>
        </w:rPr>
        <w:t>
      Одновременно переданы _______________________________________________</w:t>
      </w:r>
    </w:p>
    <w:p>
      <w:pPr>
        <w:spacing w:after="0"/>
        <w:ind w:left="0"/>
        <w:jc w:val="both"/>
      </w:pPr>
      <w:r>
        <w:rPr>
          <w:rFonts w:ascii="Times New Roman"/>
          <w:b w:val="false"/>
          <w:i w:val="false"/>
          <w:color w:val="000000"/>
          <w:sz w:val="28"/>
        </w:rPr>
        <w:t>
                          (наименование учетной документации, ключ от сейфа)</w:t>
      </w:r>
    </w:p>
    <w:p>
      <w:pPr>
        <w:spacing w:after="0"/>
        <w:ind w:left="0"/>
        <w:jc w:val="both"/>
      </w:pPr>
      <w:r>
        <w:rPr>
          <w:rFonts w:ascii="Times New Roman"/>
          <w:b w:val="false"/>
          <w:i w:val="false"/>
          <w:color w:val="000000"/>
          <w:sz w:val="28"/>
        </w:rPr>
        <w:t>
      Дата передачи _______________________________________________________</w:t>
      </w:r>
    </w:p>
    <w:p>
      <w:pPr>
        <w:spacing w:after="0"/>
        <w:ind w:left="0"/>
        <w:jc w:val="both"/>
      </w:pPr>
      <w:r>
        <w:rPr>
          <w:rFonts w:ascii="Times New Roman"/>
          <w:b w:val="false"/>
          <w:i w:val="false"/>
          <w:color w:val="000000"/>
          <w:sz w:val="28"/>
        </w:rPr>
        <w:t>
      Передал:_____________________________________________________________</w:t>
      </w:r>
    </w:p>
    <w:p>
      <w:pPr>
        <w:spacing w:after="0"/>
        <w:ind w:left="0"/>
        <w:jc w:val="both"/>
      </w:pPr>
      <w:r>
        <w:rPr>
          <w:rFonts w:ascii="Times New Roman"/>
          <w:b w:val="false"/>
          <w:i w:val="false"/>
          <w:color w:val="000000"/>
          <w:sz w:val="28"/>
        </w:rPr>
        <w:t>
      (ФИО (при его наличии), подпись)</w:t>
      </w:r>
    </w:p>
    <w:p>
      <w:pPr>
        <w:spacing w:after="0"/>
        <w:ind w:left="0"/>
        <w:jc w:val="both"/>
      </w:pPr>
      <w:r>
        <w:rPr>
          <w:rFonts w:ascii="Times New Roman"/>
          <w:b w:val="false"/>
          <w:i w:val="false"/>
          <w:color w:val="000000"/>
          <w:sz w:val="28"/>
        </w:rPr>
        <w:t>
      Принял:______________________________________________________________</w:t>
      </w:r>
    </w:p>
    <w:p>
      <w:pPr>
        <w:spacing w:after="0"/>
        <w:ind w:left="0"/>
        <w:jc w:val="both"/>
      </w:pPr>
      <w:r>
        <w:rPr>
          <w:rFonts w:ascii="Times New Roman"/>
          <w:b w:val="false"/>
          <w:i w:val="false"/>
          <w:color w:val="000000"/>
          <w:sz w:val="28"/>
        </w:rPr>
        <w:t>
      (ФИО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 xml:space="preserve">требования к лабораториям, </w:t>
            </w:r>
            <w:r>
              <w:br/>
            </w:r>
            <w:r>
              <w:rPr>
                <w:rFonts w:ascii="Times New Roman"/>
                <w:b w:val="false"/>
                <w:i w:val="false"/>
                <w:color w:val="000000"/>
                <w:sz w:val="20"/>
              </w:rPr>
              <w:t>использующим потенциально</w:t>
            </w:r>
            <w:r>
              <w:br/>
            </w:r>
            <w:r>
              <w:rPr>
                <w:rFonts w:ascii="Times New Roman"/>
                <w:b w:val="false"/>
                <w:i w:val="false"/>
                <w:color w:val="000000"/>
                <w:sz w:val="20"/>
              </w:rPr>
              <w:t>опасные химические и</w:t>
            </w:r>
            <w:r>
              <w:br/>
            </w:r>
            <w:r>
              <w:rPr>
                <w:rFonts w:ascii="Times New Roman"/>
                <w:b w:val="false"/>
                <w:i w:val="false"/>
                <w:color w:val="000000"/>
                <w:sz w:val="20"/>
              </w:rPr>
              <w:t>биологические вещества"</w:t>
            </w:r>
          </w:p>
        </w:tc>
      </w:tr>
    </w:tbl>
    <w:p>
      <w:pPr>
        <w:spacing w:after="0"/>
        <w:ind w:left="0"/>
        <w:jc w:val="both"/>
      </w:pPr>
      <w:r>
        <w:rPr>
          <w:rFonts w:ascii="Times New Roman"/>
          <w:b w:val="false"/>
          <w:i w:val="false"/>
          <w:color w:val="000000"/>
          <w:sz w:val="28"/>
        </w:rPr>
        <w:t xml:space="preserve">
      Форма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организации</w:t>
            </w:r>
          </w:p>
        </w:tc>
      </w:tr>
    </w:tbl>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ФИО (при его наличии)</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АКТ</w:t>
      </w:r>
    </w:p>
    <w:p>
      <w:pPr>
        <w:spacing w:after="0"/>
        <w:ind w:left="0"/>
        <w:jc w:val="both"/>
      </w:pPr>
      <w:r>
        <w:rPr>
          <w:rFonts w:ascii="Times New Roman"/>
          <w:b w:val="false"/>
          <w:i w:val="false"/>
          <w:color w:val="000000"/>
          <w:sz w:val="28"/>
        </w:rPr>
        <w:t>
                         передачи микроорганизмов I- IV групп патогенности</w:t>
      </w:r>
    </w:p>
    <w:p>
      <w:pPr>
        <w:spacing w:after="0"/>
        <w:ind w:left="0"/>
        <w:jc w:val="both"/>
      </w:pPr>
      <w:r>
        <w:rPr>
          <w:rFonts w:ascii="Times New Roman"/>
          <w:b w:val="false"/>
          <w:i w:val="false"/>
          <w:color w:val="000000"/>
          <w:sz w:val="28"/>
        </w:rPr>
        <w:t>
      за пределы организации</w:t>
      </w:r>
    </w:p>
    <w:p>
      <w:pPr>
        <w:spacing w:after="0"/>
        <w:ind w:left="0"/>
        <w:jc w:val="both"/>
      </w:pPr>
      <w:r>
        <w:rPr>
          <w:rFonts w:ascii="Times New Roman"/>
          <w:b w:val="false"/>
          <w:i w:val="false"/>
          <w:color w:val="000000"/>
          <w:sz w:val="28"/>
        </w:rPr>
        <w:t>
      от __________ 20___ года №___</w:t>
      </w:r>
    </w:p>
    <w:p>
      <w:pPr>
        <w:spacing w:after="0"/>
        <w:ind w:left="0"/>
        <w:jc w:val="both"/>
      </w:pPr>
      <w:r>
        <w:rPr>
          <w:rFonts w:ascii="Times New Roman"/>
          <w:b w:val="false"/>
          <w:i w:val="false"/>
          <w:color w:val="000000"/>
          <w:sz w:val="28"/>
        </w:rPr>
        <w:t>
      Мы, нижеподписавшиеся,_______________________________________________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(должность, ФИО (при его наличии), передающего микроорганизм,</w:t>
      </w:r>
    </w:p>
    <w:p>
      <w:pPr>
        <w:spacing w:after="0"/>
        <w:ind w:left="0"/>
        <w:jc w:val="both"/>
      </w:pPr>
      <w:r>
        <w:rPr>
          <w:rFonts w:ascii="Times New Roman"/>
          <w:b w:val="false"/>
          <w:i w:val="false"/>
          <w:color w:val="000000"/>
          <w:sz w:val="28"/>
        </w:rPr>
        <w:t>
      место передачи)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(должность, ФИО (при его наличии), получающего,</w:t>
      </w:r>
    </w:p>
    <w:p>
      <w:pPr>
        <w:spacing w:after="0"/>
        <w:ind w:left="0"/>
        <w:jc w:val="both"/>
      </w:pPr>
      <w:r>
        <w:rPr>
          <w:rFonts w:ascii="Times New Roman"/>
          <w:b w:val="false"/>
          <w:i w:val="false"/>
          <w:color w:val="000000"/>
          <w:sz w:val="28"/>
        </w:rPr>
        <w:t>
      наименование организации)</w:t>
      </w:r>
    </w:p>
    <w:p>
      <w:pPr>
        <w:spacing w:after="0"/>
        <w:ind w:left="0"/>
        <w:jc w:val="both"/>
      </w:pPr>
      <w:r>
        <w:rPr>
          <w:rFonts w:ascii="Times New Roman"/>
          <w:b w:val="false"/>
          <w:i w:val="false"/>
          <w:color w:val="000000"/>
          <w:sz w:val="28"/>
        </w:rPr>
        <w:t>
      составили настоящий акт в том, что согласно распоряжению руководителя</w:t>
      </w:r>
    </w:p>
    <w:p>
      <w:pPr>
        <w:spacing w:after="0"/>
        <w:ind w:left="0"/>
        <w:jc w:val="both"/>
      </w:pPr>
      <w:r>
        <w:rPr>
          <w:rFonts w:ascii="Times New Roman"/>
          <w:b w:val="false"/>
          <w:i w:val="false"/>
          <w:color w:val="000000"/>
          <w:sz w:val="28"/>
        </w:rPr>
        <w:t>
      организации__________________________________________________________</w:t>
      </w:r>
    </w:p>
    <w:p>
      <w:pPr>
        <w:spacing w:after="0"/>
        <w:ind w:left="0"/>
        <w:jc w:val="both"/>
      </w:pPr>
      <w:r>
        <w:rPr>
          <w:rFonts w:ascii="Times New Roman"/>
          <w:b w:val="false"/>
          <w:i w:val="false"/>
          <w:color w:val="000000"/>
          <w:sz w:val="28"/>
        </w:rPr>
        <w:t>
      произведена передача микроорганизма: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вида, №№ штаммов, количество объектов, вид упаковки)</w:t>
      </w:r>
    </w:p>
    <w:p>
      <w:pPr>
        <w:spacing w:after="0"/>
        <w:ind w:left="0"/>
        <w:jc w:val="both"/>
      </w:pPr>
      <w:r>
        <w:rPr>
          <w:rFonts w:ascii="Times New Roman"/>
          <w:b w:val="false"/>
          <w:i w:val="false"/>
          <w:color w:val="000000"/>
          <w:sz w:val="28"/>
        </w:rPr>
        <w:t>
      Дата передачи _______________________________________________________</w:t>
      </w:r>
    </w:p>
    <w:p>
      <w:pPr>
        <w:spacing w:after="0"/>
        <w:ind w:left="0"/>
        <w:jc w:val="both"/>
      </w:pPr>
      <w:r>
        <w:rPr>
          <w:rFonts w:ascii="Times New Roman"/>
          <w:b w:val="false"/>
          <w:i w:val="false"/>
          <w:color w:val="000000"/>
          <w:sz w:val="28"/>
        </w:rPr>
        <w:t>
      Передал: ____________________________________________________________</w:t>
      </w:r>
    </w:p>
    <w:p>
      <w:pPr>
        <w:spacing w:after="0"/>
        <w:ind w:left="0"/>
        <w:jc w:val="both"/>
      </w:pPr>
      <w:r>
        <w:rPr>
          <w:rFonts w:ascii="Times New Roman"/>
          <w:b w:val="false"/>
          <w:i w:val="false"/>
          <w:color w:val="000000"/>
          <w:sz w:val="28"/>
        </w:rPr>
        <w:t>
      (ФИО (при его наличии), подпись)</w:t>
      </w:r>
    </w:p>
    <w:p>
      <w:pPr>
        <w:spacing w:after="0"/>
        <w:ind w:left="0"/>
        <w:jc w:val="both"/>
      </w:pPr>
      <w:r>
        <w:rPr>
          <w:rFonts w:ascii="Times New Roman"/>
          <w:b w:val="false"/>
          <w:i w:val="false"/>
          <w:color w:val="000000"/>
          <w:sz w:val="28"/>
        </w:rPr>
        <w:t>
      Принял: _____________________________________________________________</w:t>
      </w:r>
    </w:p>
    <w:p>
      <w:pPr>
        <w:spacing w:after="0"/>
        <w:ind w:left="0"/>
        <w:jc w:val="both"/>
      </w:pPr>
      <w:r>
        <w:rPr>
          <w:rFonts w:ascii="Times New Roman"/>
          <w:b w:val="false"/>
          <w:i w:val="false"/>
          <w:color w:val="000000"/>
          <w:sz w:val="28"/>
        </w:rPr>
        <w:t>
      (ФИО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 xml:space="preserve">требования к лабораториям, </w:t>
            </w:r>
            <w:r>
              <w:br/>
            </w:r>
            <w:r>
              <w:rPr>
                <w:rFonts w:ascii="Times New Roman"/>
                <w:b w:val="false"/>
                <w:i w:val="false"/>
                <w:color w:val="000000"/>
                <w:sz w:val="20"/>
              </w:rPr>
              <w:t>использующим потенциально</w:t>
            </w:r>
            <w:r>
              <w:br/>
            </w:r>
            <w:r>
              <w:rPr>
                <w:rFonts w:ascii="Times New Roman"/>
                <w:b w:val="false"/>
                <w:i w:val="false"/>
                <w:color w:val="000000"/>
                <w:sz w:val="20"/>
              </w:rPr>
              <w:t>опасные химические и</w:t>
            </w:r>
            <w:r>
              <w:br/>
            </w:r>
            <w:r>
              <w:rPr>
                <w:rFonts w:ascii="Times New Roman"/>
                <w:b w:val="false"/>
                <w:i w:val="false"/>
                <w:color w:val="000000"/>
                <w:sz w:val="20"/>
              </w:rPr>
              <w:t>биологические вещества"</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Штамп организации</w:t>
      </w:r>
    </w:p>
    <w:p>
      <w:pPr>
        <w:spacing w:after="0"/>
        <w:ind w:left="0"/>
        <w:jc w:val="both"/>
      </w:pPr>
      <w:r>
        <w:rPr>
          <w:rFonts w:ascii="Times New Roman"/>
          <w:b w:val="false"/>
          <w:i w:val="false"/>
          <w:color w:val="000000"/>
          <w:sz w:val="28"/>
        </w:rPr>
        <w:t>
      типографского Службам контроля</w:t>
      </w:r>
    </w:p>
    <w:p>
      <w:pPr>
        <w:spacing w:after="0"/>
        <w:ind w:left="0"/>
        <w:jc w:val="both"/>
      </w:pPr>
      <w:r>
        <w:rPr>
          <w:rFonts w:ascii="Times New Roman"/>
          <w:b w:val="false"/>
          <w:i w:val="false"/>
          <w:color w:val="000000"/>
          <w:sz w:val="28"/>
        </w:rPr>
        <w:t>
      изготовления</w:t>
      </w:r>
    </w:p>
    <w:p>
      <w:pPr>
        <w:spacing w:after="0"/>
        <w:ind w:left="0"/>
        <w:jc w:val="both"/>
      </w:pPr>
      <w:r>
        <w:rPr>
          <w:rFonts w:ascii="Times New Roman"/>
          <w:b w:val="false"/>
          <w:i w:val="false"/>
          <w:color w:val="000000"/>
          <w:sz w:val="28"/>
        </w:rPr>
        <w:t>
                        Разрешение на транспортирование специального груза</w:t>
      </w:r>
    </w:p>
    <w:p>
      <w:pPr>
        <w:spacing w:after="0"/>
        <w:ind w:left="0"/>
        <w:jc w:val="both"/>
      </w:pPr>
      <w:r>
        <w:rPr>
          <w:rFonts w:ascii="Times New Roman"/>
          <w:b w:val="false"/>
          <w:i w:val="false"/>
          <w:color w:val="000000"/>
          <w:sz w:val="28"/>
        </w:rPr>
        <w:t>
      Дана представителю (ям) _______________________________________</w:t>
      </w:r>
    </w:p>
    <w:p>
      <w:pPr>
        <w:spacing w:after="0"/>
        <w:ind w:left="0"/>
        <w:jc w:val="both"/>
      </w:pPr>
      <w:r>
        <w:rPr>
          <w:rFonts w:ascii="Times New Roman"/>
          <w:b w:val="false"/>
          <w:i w:val="false"/>
          <w:color w:val="000000"/>
          <w:sz w:val="28"/>
        </w:rPr>
        <w:t>
      (наименование организации)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(ФИО (при его наличии), должность)</w:t>
      </w:r>
    </w:p>
    <w:p>
      <w:pPr>
        <w:spacing w:after="0"/>
        <w:ind w:left="0"/>
        <w:jc w:val="both"/>
      </w:pPr>
      <w:r>
        <w:rPr>
          <w:rFonts w:ascii="Times New Roman"/>
          <w:b w:val="false"/>
          <w:i w:val="false"/>
          <w:color w:val="000000"/>
          <w:sz w:val="28"/>
        </w:rPr>
        <w:t>
      в том, что он (и) доставляют в ______________________________________</w:t>
      </w:r>
    </w:p>
    <w:p>
      <w:pPr>
        <w:spacing w:after="0"/>
        <w:ind w:left="0"/>
        <w:jc w:val="both"/>
      </w:pPr>
      <w:r>
        <w:rPr>
          <w:rFonts w:ascii="Times New Roman"/>
          <w:b w:val="false"/>
          <w:i w:val="false"/>
          <w:color w:val="000000"/>
          <w:sz w:val="28"/>
        </w:rPr>
        <w:t>
      специальный груз-посылку ____________________________________________</w:t>
      </w:r>
    </w:p>
    <w:p>
      <w:pPr>
        <w:spacing w:after="0"/>
        <w:ind w:left="0"/>
        <w:jc w:val="both"/>
      </w:pPr>
      <w:r>
        <w:rPr>
          <w:rFonts w:ascii="Times New Roman"/>
          <w:b w:val="false"/>
          <w:i w:val="false"/>
          <w:color w:val="000000"/>
          <w:sz w:val="28"/>
        </w:rPr>
        <w:t>
      (наименование микроорганизма)</w:t>
      </w:r>
    </w:p>
    <w:p>
      <w:pPr>
        <w:spacing w:after="0"/>
        <w:ind w:left="0"/>
        <w:jc w:val="both"/>
      </w:pPr>
      <w:r>
        <w:rPr>
          <w:rFonts w:ascii="Times New Roman"/>
          <w:b w:val="false"/>
          <w:i w:val="false"/>
          <w:color w:val="000000"/>
          <w:sz w:val="28"/>
        </w:rPr>
        <w:t>
      специальный груз упакован в _________________________________________</w:t>
      </w:r>
    </w:p>
    <w:p>
      <w:pPr>
        <w:spacing w:after="0"/>
        <w:ind w:left="0"/>
        <w:jc w:val="both"/>
      </w:pPr>
      <w:r>
        <w:rPr>
          <w:rFonts w:ascii="Times New Roman"/>
          <w:b w:val="false"/>
          <w:i w:val="false"/>
          <w:color w:val="000000"/>
          <w:sz w:val="28"/>
        </w:rPr>
        <w:t>
      (вид упаковки)</w:t>
      </w:r>
    </w:p>
    <w:p>
      <w:pPr>
        <w:spacing w:after="0"/>
        <w:ind w:left="0"/>
        <w:jc w:val="both"/>
      </w:pPr>
      <w:r>
        <w:rPr>
          <w:rFonts w:ascii="Times New Roman"/>
          <w:b w:val="false"/>
          <w:i w:val="false"/>
          <w:color w:val="000000"/>
          <w:sz w:val="28"/>
        </w:rPr>
        <w:t>
      опечатанный сургучной печатью с оттиском ____________________________</w:t>
      </w:r>
    </w:p>
    <w:p>
      <w:pPr>
        <w:spacing w:after="0"/>
        <w:ind w:left="0"/>
        <w:jc w:val="both"/>
      </w:pPr>
      <w:r>
        <w:rPr>
          <w:rFonts w:ascii="Times New Roman"/>
          <w:b w:val="false"/>
          <w:i w:val="false"/>
          <w:color w:val="000000"/>
          <w:sz w:val="28"/>
        </w:rPr>
        <w:t>
                                                 (наименование лаборатории)</w:t>
      </w:r>
    </w:p>
    <w:p>
      <w:pPr>
        <w:spacing w:after="0"/>
        <w:ind w:left="0"/>
        <w:jc w:val="both"/>
      </w:pPr>
      <w:r>
        <w:rPr>
          <w:rFonts w:ascii="Times New Roman"/>
          <w:b w:val="false"/>
          <w:i w:val="false"/>
          <w:color w:val="000000"/>
          <w:sz w:val="28"/>
        </w:rPr>
        <w:t>
      № ____ и уложенный в деревянный посылочный ящик, обшитый белой тканью</w:t>
      </w:r>
    </w:p>
    <w:p>
      <w:pPr>
        <w:spacing w:after="0"/>
        <w:ind w:left="0"/>
        <w:jc w:val="both"/>
      </w:pPr>
      <w:r>
        <w:rPr>
          <w:rFonts w:ascii="Times New Roman"/>
          <w:b w:val="false"/>
          <w:i w:val="false"/>
          <w:color w:val="000000"/>
          <w:sz w:val="28"/>
        </w:rPr>
        <w:t>
      и опечатанный печатью с тем же оттиском.</w:t>
      </w:r>
    </w:p>
    <w:p>
      <w:pPr>
        <w:spacing w:after="0"/>
        <w:ind w:left="0"/>
        <w:jc w:val="both"/>
      </w:pPr>
      <w:r>
        <w:rPr>
          <w:rFonts w:ascii="Times New Roman"/>
          <w:b w:val="false"/>
          <w:i w:val="false"/>
          <w:color w:val="000000"/>
          <w:sz w:val="28"/>
        </w:rPr>
        <w:t>
      Специальный груз не взрывоопасен, не огнеопасен, не подлежит</w:t>
      </w:r>
    </w:p>
    <w:p>
      <w:pPr>
        <w:spacing w:after="0"/>
        <w:ind w:left="0"/>
        <w:jc w:val="both"/>
      </w:pPr>
      <w:r>
        <w:rPr>
          <w:rFonts w:ascii="Times New Roman"/>
          <w:b w:val="false"/>
          <w:i w:val="false"/>
          <w:color w:val="000000"/>
          <w:sz w:val="28"/>
        </w:rPr>
        <w:t>
      всем видам досмотра и контроля!</w:t>
      </w:r>
    </w:p>
    <w:p>
      <w:pPr>
        <w:spacing w:after="0"/>
        <w:ind w:left="0"/>
        <w:jc w:val="both"/>
      </w:pPr>
      <w:r>
        <w:rPr>
          <w:rFonts w:ascii="Times New Roman"/>
          <w:b w:val="false"/>
          <w:i w:val="false"/>
          <w:color w:val="000000"/>
          <w:sz w:val="28"/>
        </w:rPr>
        <w:t>
      Транспортирование специального груза _______________ разрешено.</w:t>
      </w:r>
    </w:p>
    <w:p>
      <w:pPr>
        <w:spacing w:after="0"/>
        <w:ind w:left="0"/>
        <w:jc w:val="both"/>
      </w:pPr>
      <w:r>
        <w:rPr>
          <w:rFonts w:ascii="Times New Roman"/>
          <w:b w:val="false"/>
          <w:i w:val="false"/>
          <w:color w:val="000000"/>
          <w:sz w:val="28"/>
        </w:rPr>
        <w:t>
      (вид транспорта)</w:t>
      </w:r>
    </w:p>
    <w:p>
      <w:pPr>
        <w:spacing w:after="0"/>
        <w:ind w:left="0"/>
        <w:jc w:val="both"/>
      </w:pPr>
      <w:r>
        <w:rPr>
          <w:rFonts w:ascii="Times New Roman"/>
          <w:b w:val="false"/>
          <w:i w:val="false"/>
          <w:color w:val="000000"/>
          <w:sz w:val="28"/>
        </w:rPr>
        <w:t>
      Руководитель организации ____________________________________________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Гербовая печать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 xml:space="preserve">требования к лабораториям, </w:t>
            </w:r>
            <w:r>
              <w:br/>
            </w:r>
            <w:r>
              <w:rPr>
                <w:rFonts w:ascii="Times New Roman"/>
                <w:b w:val="false"/>
                <w:i w:val="false"/>
                <w:color w:val="000000"/>
                <w:sz w:val="20"/>
              </w:rPr>
              <w:t>использующим потенциально</w:t>
            </w:r>
            <w:r>
              <w:br/>
            </w:r>
            <w:r>
              <w:rPr>
                <w:rFonts w:ascii="Times New Roman"/>
                <w:b w:val="false"/>
                <w:i w:val="false"/>
                <w:color w:val="000000"/>
                <w:sz w:val="20"/>
              </w:rPr>
              <w:t>опасные химические и</w:t>
            </w:r>
            <w:r>
              <w:br/>
            </w:r>
            <w:r>
              <w:rPr>
                <w:rFonts w:ascii="Times New Roman"/>
                <w:b w:val="false"/>
                <w:i w:val="false"/>
                <w:color w:val="000000"/>
                <w:sz w:val="20"/>
              </w:rPr>
              <w:t>биологические вещества"</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ФИО (при его наличии) руководителя</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xml:space="preserve">
      наименование организации      </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xml:space="preserve">
      контактный телефон заявителя    </w:t>
      </w:r>
    </w:p>
    <w:p>
      <w:pPr>
        <w:spacing w:after="0"/>
        <w:ind w:left="0"/>
        <w:jc w:val="both"/>
      </w:pPr>
      <w:r>
        <w:rPr>
          <w:rFonts w:ascii="Times New Roman"/>
          <w:b w:val="false"/>
          <w:i w:val="false"/>
          <w:color w:val="000000"/>
          <w:sz w:val="28"/>
        </w:rPr>
        <w:t>
      Заявление</w:t>
      </w:r>
    </w:p>
    <w:p>
      <w:pPr>
        <w:spacing w:after="0"/>
        <w:ind w:left="0"/>
        <w:jc w:val="both"/>
      </w:pPr>
      <w:r>
        <w:rPr>
          <w:rFonts w:ascii="Times New Roman"/>
          <w:b w:val="false"/>
          <w:i w:val="false"/>
          <w:color w:val="000000"/>
          <w:sz w:val="28"/>
        </w:rPr>
        <w:t>
      Прошу Вас выдать разрешение микробиологической лаборатории на</w:t>
      </w:r>
    </w:p>
    <w:p>
      <w:pPr>
        <w:spacing w:after="0"/>
        <w:ind w:left="0"/>
        <w:jc w:val="both"/>
      </w:pPr>
      <w:r>
        <w:rPr>
          <w:rFonts w:ascii="Times New Roman"/>
          <w:b w:val="false"/>
          <w:i w:val="false"/>
          <w:color w:val="000000"/>
          <w:sz w:val="28"/>
        </w:rPr>
        <w:t>
      работу с возбудителями _______________________________________ групп</w:t>
      </w:r>
    </w:p>
    <w:p>
      <w:pPr>
        <w:spacing w:after="0"/>
        <w:ind w:left="0"/>
        <w:jc w:val="both"/>
      </w:pPr>
      <w:r>
        <w:rPr>
          <w:rFonts w:ascii="Times New Roman"/>
          <w:b w:val="false"/>
          <w:i w:val="false"/>
          <w:color w:val="000000"/>
          <w:sz w:val="28"/>
        </w:rPr>
        <w:t>
      патогенности",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объекта (проекта, продукции, работы или услуги)</w:t>
      </w:r>
    </w:p>
    <w:p>
      <w:pPr>
        <w:spacing w:after="0"/>
        <w:ind w:left="0"/>
        <w:jc w:val="both"/>
      </w:pPr>
      <w:r>
        <w:rPr>
          <w:rFonts w:ascii="Times New Roman"/>
          <w:b w:val="false"/>
          <w:i w:val="false"/>
          <w:color w:val="000000"/>
          <w:sz w:val="28"/>
        </w:rPr>
        <w:t>
      расположенного по адресу: ___________________________________________</w:t>
      </w:r>
    </w:p>
    <w:p>
      <w:pPr>
        <w:spacing w:after="0"/>
        <w:ind w:left="0"/>
        <w:jc w:val="both"/>
      </w:pPr>
      <w:r>
        <w:rPr>
          <w:rFonts w:ascii="Times New Roman"/>
          <w:b w:val="false"/>
          <w:i w:val="false"/>
          <w:color w:val="000000"/>
          <w:sz w:val="28"/>
        </w:rPr>
        <w:t xml:space="preserve">
      район, улица, дом, квартира </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число, месяц, год</w:t>
      </w:r>
    </w:p>
    <w:p>
      <w:pPr>
        <w:spacing w:after="0"/>
        <w:ind w:left="0"/>
        <w:jc w:val="both"/>
      </w:pPr>
      <w:r>
        <w:rPr>
          <w:rFonts w:ascii="Times New Roman"/>
          <w:b w:val="false"/>
          <w:i w:val="false"/>
          <w:color w:val="000000"/>
          <w:sz w:val="28"/>
        </w:rPr>
        <w:t>
      Приложение (копии документов):</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3.</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