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5e36" w14:textId="6c95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"Согласование уполномоченного органа на учреждение охранной организации национальной компанией"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16 марта 2015 года № 238. Зарегистрирован в Министерстве юстиции Республики Казахстан 20 мая 2015 года № 11100. Утратил силу приказом Министра внутренних дел Республики Казахстан от 28 марта 2020 года № 261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28.03.2020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текста в новой редакции на казахском языке, текст на русском языке не меняется в соответствии с приказом Министра внутренних дел РК от 15.03.2017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уполномоченного органа на учреждение охранной организации национальной компанией".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административной полиции Министерства внутренних дел Республики Казахстан (Лепеха И.В.)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Начальникам департаментов внутренних дел областей, городов Астаны и Алматы организовать изучение настоящего приказа сотрудниками соответствующих служб и обеспечить его неукоснительное исполнение.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генерал-майора полиции Тургумбаева Е.З.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марта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_______________201_года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_____________________М. Кусаинов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апреля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марта 2015 года № 238 </w:t>
            </w:r>
          </w:p>
        </w:tc>
      </w:tr>
    </w:tbl>
    <w:bookmarkStart w:name="z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"Согласование уполномоченного органа на учреждение охранной</w:t>
      </w:r>
      <w:r>
        <w:br/>
      </w:r>
      <w:r>
        <w:rPr>
          <w:rFonts w:ascii="Times New Roman"/>
          <w:b/>
          <w:i w:val="false"/>
          <w:color w:val="000000"/>
        </w:rPr>
        <w:t>организации национальной компанией"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– "Согласование уполномоченного органа на учреждение охранной организации национальной компанией" (далее – государственная услуга).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внутренних дел Республики Казахстан (далее – Министерства).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Министерством (далее – услугодатель).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канцелярию услугодателя;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– портал).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получения пакета документов услугодателем, а также при обращении на портал – 20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для сдачи пакета документов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30 (тридцать)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обязан проверить полноту представленных документов.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приказом Министра внутренних дел РК от 15.03.2017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письмо-согласование на учреждение охранной организации национальной компанией или мотивированный ответ с указанием причин отказа в оказании государственной услуги.</w:t>
      </w:r>
    </w:p>
    <w:bookmarkEnd w:id="13"/>
    <w:bookmarkStart w:name="z1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электронная.</w:t>
      </w:r>
    </w:p>
    <w:bookmarkEnd w:id="14"/>
    <w:bookmarkStart w:name="z1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разрешения на бумажном носителе, разрешение оформляется в электронном формате, распечатывается и заверяется печатью и подписью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внутренних дел РК от 15.03.2017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бесплатно юридическим лицам (далее – услугополучатель).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выдача результатов оказания государственной услуги устанавливается с 9.00 часов до 17.30 часов с перерывом на обед с 13.00 часов до 14.30 часов.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приказом Министра внутренних дел РК от 15.03.2017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 к услугодателю: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для согласования учреждения охранной организации в произвольной форме;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предварительное согласие антимонопольного органа на создание охранной организации, учреждаемой национальной компанией в соответствии с Предпринимательским кодексом Республики Казахстан;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учредительных документов, подтверждающих соответствие услугополучателя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учреждения охранных организаций национальными компаниями, утвержденных постановлением Правительства Республики Казахстан от 4 августа 2011 года № 909 "Об утверждении Правил учреждения охранных организаций национальными компаниями" (далее – Правила);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объектов (наименование, место расположения), в том числе объектов дочерних организаций, планируемых к передаче под охрану учреждаемой охранной организации.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портал: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удостоверенного ЭЦП услугополучателя, с заполненной формой сведений;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электронная копия документа, подтверждающего предварительное согласие антимонопольного органа на создание охранной организации, учреждаемой национальной компанией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электронные копии учредительных документов, подтверждающих соответствие услугополучателя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заполненная форма сведений с указанием исходящего номера и даты письма касательно перечня объектов (наименование, место расположения), в том числе объектов дочерних организаций, планируемых к передаче под охрану учреждаемой охранной организации, направленного услугодателю.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портал, услугополучателю в "личный кабинет" направляется статус о принятии запроса для предоставления государственной услуги с указанием даты и времени.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внутренних дел РК от 15.03.2017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Основаниями для отказа в оказании государственной услуги являются: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несоответствие услугополучателя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октября 2000 года "Об охранной деятельности";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недостоверных сведений (данных) в документах, представленных услугополучателем для получения государственной услуги;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Приказ дополнен пунктом 9-1 в соответствии с приказом Министра внутренних дел РК от 15.03.2017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(бездействия), а также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их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bookmarkEnd w:id="31"/>
    <w:bookmarkStart w:name="z2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Жалоба на решения, действия (бездействие) Министерства и (или) его должностных лиц по вопросам оказания государственных услуг подается: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имя руководителя Комитета административной полиции Министерства (далее – КАП);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имя руководителя Министерства, указанного в пункте 12 настоящего стандарта государственной услуги.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почте, посредством веб-портала "электронного правительства" либо нарочно через канцелярию услугодателя.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телефонам Единого контакт-центра по вопросам оказания государственных услуг – 1414, 8 800 080 7777.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или посредством веб-портала "электронного правительства" либо выдается нарочно в канцелярии услугодателя.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внутренних дел РК от 15.03.2017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случаях несогласия с результатами оказанной государственной услуги, услугополучатель имеет право обратиться в суд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42"/>
    <w:bookmarkStart w:name="z2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43"/>
    <w:bookmarkStart w:name="z2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 места оказания государственной услуги размещаются на интернет-ресурсе Министерства www.mvd.gov.kz.</w:t>
      </w:r>
    </w:p>
    <w:bookmarkEnd w:id="44"/>
    <w:bookmarkStart w:name="z2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Информация о государственной услуге может быть также представлена по телефону Единого контакт-центра по вопросам оказания государственных услуг (1414).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