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e40a" w14:textId="36be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Министерства энергетики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апреля 2015 года № 293. Зарегистрирован в Министерстве юстиции Республики Казахстан 21 мая 2015 года № 11104. Утратил силу приказом Министра энергетики Республики Казахстан от 18 февраля 2016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энергетики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Агенства Республики Казахстан по делам государственной службы и противодействию коррупции от 29 декабря 2014 года № 86 (зарегистрирован в Реестре государственной регистрации нормативных правовых актов за № 10130)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Министерства энергетики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развития персоналом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Министерства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293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Министерства</w:t>
      </w:r>
      <w:r>
        <w:br/>
      </w:r>
      <w:r>
        <w:rPr>
          <w:rFonts w:ascii="Times New Roman"/>
          <w:b/>
          <w:i w:val="false"/>
          <w:color w:val="000000"/>
        </w:rPr>
        <w:t>энергетики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ежегодной оценки деятельности административных государственных служащих корпуса "Б" (далее - Методика) Министерства энергетики Республики Казахстан (далее - Министерство)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Министерства (далее – служащие).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Ежегодная оценка деятельности служащих (далее – оценка) проводится для определения эффективности и качества их работы.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Оценка служащего складывается из: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Получение служащим двух оценок "неудовлетворительно" в течение последних трех лет является основанием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Итоговая оценка служащего утверждается постоянно действующей Комиссией по оценке (далее – Комиссия), которая создается Ответственным секретарем Министерства.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Комиссия состоит не менее, чем из трех членов, в том числе председателя.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Управления развития персонала (далее – УРП).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УРП формирует график проведения оценки по согласованию с председателем Комиссии.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УРП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УРП, ознакамливает служащего с заполненным оценочным листом и направляет заполненный оценочный лист в УРП в течение двух рабочих дней.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УРП и непосредственным руководителем служащего в произвольной форме составляется акт об отказе от ознакомления.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УРП не позднее одного месяца до проведения оценки, исходя из должностных обязанностей и служебных взаимодействий служащего.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УРП в течение двух рабочих дней со дня их получения.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УРП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Итоговая оценка служащего вычисляется УРП не позднее пяти рабочих дней до заседания Комиссии по следующей формуле: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Итоговая оценка выставляется по следующей шкале: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УРП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УРП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Комиссия рассматривает результаты оценки и принимает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УРП при расчете результата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УРП ознакамливает служащего с результатами оценки в течение пяти рабочих дней со дня ее завершения.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УРП в произвольной форме составляется акт об отказе от ознакомления.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УРП.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Обжалование решения Комиссии служащим в Агентство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Агентство Республики Казахстан по делам государственной службы и противодействию коррупции в течение десяти рабочих дней со дня поступления жалобы служащего осуществляет ее рассмотрение и в случаях обнаружения нарушений рекомендует Министерству отменить решение Комиссии.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Информация о принятом решении представляется Министерством в течении двух недель в Агентство Республики Казахстан по делам государственной службы и противодействию коррупции.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7"/>
        <w:gridCol w:w="417"/>
        <w:gridCol w:w="144"/>
        <w:gridCol w:w="3482"/>
        <w:gridCol w:w="2130"/>
      </w:tblGrid>
      <w:tr>
        <w:trPr>
          <w:trHeight w:val="30" w:hRule="atLeast"/>
        </w:trPr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71"/>
        <w:gridCol w:w="4114"/>
        <w:gridCol w:w="2515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3916"/>
        <w:gridCol w:w="2252"/>
        <w:gridCol w:w="1627"/>
        <w:gridCol w:w="1627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