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3eb1" w14:textId="17d3e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нормативных значений коэффициента мощности в электрических сетях субъектов Государственного энергетического реестра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31 марта 2015 года № 393. Зарегистрирован в Министерстве юстиции Республики Казахстан 21 мая 2015 года № 11108.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по инвестициям и развитию РК от 29.10.2018 </w:t>
      </w:r>
      <w:r>
        <w:rPr>
          <w:rFonts w:ascii="Times New Roman"/>
          <w:b w:val="false"/>
          <w:i w:val="false"/>
          <w:color w:val="ff0000"/>
          <w:sz w:val="28"/>
        </w:rPr>
        <w:t>№ 740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6-2)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января 2012 года "Об энергосбережении и повышении энергоэффективности"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нормативные значения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коэффициента мощности в электрических сетях субъектов Государственного энергетического реестра.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по инвестициям и развитию РК от 29.10.2018 </w:t>
      </w:r>
      <w:r>
        <w:rPr>
          <w:rFonts w:ascii="Times New Roman"/>
          <w:b w:val="false"/>
          <w:i w:val="false"/>
          <w:color w:val="000000"/>
          <w:sz w:val="28"/>
        </w:rPr>
        <w:t>№ 740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подпунктом 1), 2) и 3) пункта 2 настоящего приказа.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апреля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393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Нормативные значения коэффициента мощности в электрических сетях субъектов Государственного энергетического реестра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Нормативные значения в редакции приказа Министра по инвестициям и развитию РК от 29.10.2018 </w:t>
      </w:r>
      <w:r>
        <w:rPr>
          <w:rFonts w:ascii="Times New Roman"/>
          <w:b w:val="false"/>
          <w:i w:val="false"/>
          <w:color w:val="ff0000"/>
          <w:sz w:val="28"/>
        </w:rPr>
        <w:t>№ 740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значения коэффициента мощности в электрических сетях субъектов Государственного энергетического реестра определяются по классу напряжения в точке присоединения к электрической сети: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2"/>
        <w:gridCol w:w="4738"/>
      </w:tblGrid>
      <w:tr>
        <w:trPr>
          <w:trHeight w:val="30" w:hRule="atLeast"/>
        </w:trPr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напряжения электрической сети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cos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51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 110 - 220 кВ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0,89</w:t>
            </w:r>
          </w:p>
        </w:tc>
      </w:tr>
      <w:tr>
        <w:trPr>
          <w:trHeight w:val="30" w:hRule="atLeast"/>
        </w:trPr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 6 - 35 кВ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0,92</w:t>
            </w:r>
          </w:p>
        </w:tc>
      </w:tr>
      <w:tr>
        <w:trPr>
          <w:trHeight w:val="30" w:hRule="atLeast"/>
        </w:trPr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 0,4 кВ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0,93</w:t>
            </w:r>
          </w:p>
        </w:tc>
      </w:tr>
    </w:tbl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cos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1651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(коэффициент мощности) – безразмерная физическая величина, являющаяся энергетической характеристикой электрического тока, которая равна отношению активной мощности к полной.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