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bf9bf" w14:textId="41bf9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натуральных норм агрохимического обслуживания сельскохозяйственного производства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31 марта 2015 года № 4-6/295. Зарегистрирован в Министерстве юстиции Республики Казахстан 22 мая 2015 года № 11116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69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Натуральные нормы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агрохимического обслуживания сельскохозяйственного производства.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производства и переработки растениеводческой продукции и фитосанитарной безопасности Министерства сельского хозяйства Республики Казахстан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копии на официальное опубликование в периодические печатные издания и в информационно-правовую систему «Әділет»;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сельского хозяйства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Министр                                    А. Мамытбеков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 Б. Султанов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21 апреля 2015 года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 сельского хозяйства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31 марта 2015 года № 4-6/295      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 Натуральные нормы агрохимического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 обслуживания сельскохозяйственного производства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 1. Техника и оборудование для проведения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 агрохимического обследования земель сельскохозяйственного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 назначения, закладки и проведения опытов с агрохимикатами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2"/>
        <w:gridCol w:w="5954"/>
        <w:gridCol w:w="2084"/>
        <w:gridCol w:w="2850"/>
        <w:gridCol w:w="2310"/>
      </w:tblGrid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техники и (или) оборудования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измерения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на 100 тыс. 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 1 опыт)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службы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полевое агрохимическое обследование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 грузопассажирская, пригодная в полевых условиях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лет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Почвенный пробоотборник автоматический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лет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GPS-навигатор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лет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 тростевой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лет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Лопата штыковая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год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Лопата совковая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год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Рулетка, 200 метров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закладка и проведение опытов с агрохимикатами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 бортовая (грузоподъемность 5 тонн)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0,021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лет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 грузопассажирская, количество мест в кабине 5-7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0,021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лет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Ранцевый опрыскиватель, 7,5 литров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0,104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лет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 почвенный, размер стакана 5*30 сантиметров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0,104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лет</w:t>
            </w:r>
          </w:p>
        </w:tc>
      </w:tr>
    </w:tbl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 2. Приборы и лабораторное оборудование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 для проведения агрохимического анализа почв и растений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2"/>
        <w:gridCol w:w="5751"/>
        <w:gridCol w:w="2152"/>
        <w:gridCol w:w="2917"/>
        <w:gridCol w:w="2378"/>
      </w:tblGrid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прибора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для выполнения 1000 анализов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службы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Автоматический титратор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лет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Анализатор азота и белка по Къелдалю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лет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Аквадистиллятор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лет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для встряхивания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лет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Атомно-абсорционный спектрофотометр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лет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Баня водяная (6-ти местная)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лет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Бидистиллятор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лет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Весы аналитические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лет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Весы лабораторные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лет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Измельчитель почвенных проб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лет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Измельчитель растительных проб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лет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Иономер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лет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Инфракрасный анализатор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лет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Испаритель ротационный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лет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Магнитная мешалка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лет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Муфельная печь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лет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Набор ареометров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лет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Пламенный фотометр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лет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Пресс для отжима масла семян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лет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Спектрофотометр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лет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Сушильный шкаф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лет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Термостат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лет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Фотоколориметр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лет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Хроматограф газовый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лет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рН-метр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лет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Автоматизированная система для определения химического состава почв (фосфор и калий) по методам Чирикова и Мачигина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лет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Автоматизированная система для определения гумуса методом Тюрина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лет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Автоматизированная система для определения гумуса тяжелых металлов в почве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лет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Автоматизированная система для определения химического состава растений, кормов и пищевого сырья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лет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Автоматизированная система для определения тяжелых металлов в растительном материале, кормах, пищевом сырье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лет</w:t>
            </w:r>
          </w:p>
        </w:tc>
      </w:tr>
    </w:tbl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 3. Химическая посуда для проведения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 агрохимического анализа почв и растений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5"/>
        <w:gridCol w:w="7933"/>
        <w:gridCol w:w="2067"/>
        <w:gridCol w:w="2915"/>
      </w:tblGrid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для выполнения 100 анализов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Бутыль из светлого стекла 5000 миллилитров с пробкой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Бутыль к дозатору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Бутыль стеклянный 5000 миллилитров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Бутыль стеклянный 10000 миллилитров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Бутыль стеклянный 20000 миллилитров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Бюретка на 25 миллилитров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Бюретка с двухходовым краном 10 миллилитров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Бюретка с двухходовым краном 25 миллилитров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Бюретка с краном 1-3-2-25-0,1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Бюретка с одноходовым краном 10 миллилитров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Бюретка с одноходовым краном 25 миллилитров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Бюретка с одноходовым краном 50 миллилитров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Бюретка с одноходовым краном 100 миллилитров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Бюретка 1-5-2-100-0,2 с двухходовым краном автоматическим нулем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Воронка Бюхнера фарфоровая № 2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Воронка В-36-50-ХС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Воронка В-100-150-ХС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Воронка В-150-230-ХС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Воронка 75-110 хс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Воронка 100-200 хс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Воронка делительная ВД-1-100 ХС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Воронка делительная ВД-3-250 ХС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Воронка делительная ВД-3-1000 ХС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Воронка делительная ВД-3-500 ХС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Воронка делительная ВД-3-2000 ХС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Воронка полипропиленовая В-150-230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Воронка полипропиленовая В-75-110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Воронка лабораторная В-56-80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Груша резиновая с мягким наконечником 30 миллилитров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Груша резиновая с мягким наконечником 50 миллилитров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Груша резиновая с мягким наконечником 100 миллилитров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Дозатор на 50 сантиметров кубических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Дозатор на 100 сантиметров кубических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Дозатор автоматический 1-10 миллилитров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Дозатор автоматический 5-25 миллилитров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Капельница Шустера с клювиком 50 миллилитров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Капельница с пипеткой 2-25 (Страшейна)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Каплеуловитель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Кассеты десятипозиционные с техническими емкостями на 100 миллилитров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Кассеты десятипозиционные с техническими емкостями на 200 миллилитров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Колба Бюнзена 2-2000-45/40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Колба коническая КН-1-100-29/32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Колба коническая КН-1-250-29/32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Колба коническая КН-1-500-29/32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Колба коническая КН-1-250-29/32 с пробкой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Колба коническая КН-1-500-29/32 с пробкой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Колба коническая КН-1-250-29/32 со шлифом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Колба коническая КН-1-100 со шлифом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Колба коническая КН-1-100-34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Колба коническая КН-2-2000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Колба коническая КН-3-250-34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Колба коническая КН-3-50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Колба коническая КН-3-100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Колба коническая КН-3-250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Колба коническая с взаимозаменяемым конусом 250 миллилитров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Колба мерная 1-50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Колба мерная 2-50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Колба мерная 2-2000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Колба мерная 2-100-1-хс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Колба мерная 2-250-1-хс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Колба мерная 2-1000-1-хс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Колба мерная 2-2000-1-хс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Колба мерная 2-500-хс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Колба плоскодонная ТС 500 миллилитров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Колба плоскодонная П-2-1000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Колба плоскодонная П-2-250-34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Колба плоскодонная Р 1-500 со шлифом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Кружка фарфоровая 250 миллилитров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Кружка фарфоровая с носиком № 3 1000 миллилитров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Мензурка 1000 миллилитров с ручкой полипропиленовая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Мензурка 2000 миллилитров с ручкой полипропиленовая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Микробюретка 1-1-2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Микробюретка 1-1-5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Микропипетка на 1 миллилитров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Набор кювет для спектрофотометра LEKI SS 1105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Набор пробирок для спектрофотометра PD 303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Набор кювет для КФК-3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Палочка пластмассовая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Палочка стеклянная длина 70 миллиметров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Палочка стеклянная длина 180 миллиметров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Палочка стеклянная длина 230 миллиметров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Палочка стеклянная длина 250 миллиметров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Пипетка градуированная 1-3-2-1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Пипетка градуированная 1-3-2-2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Пипетка градуированная 1-3-2-5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Пипетка градуированная 1-3-2-10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Пипетка градуированная 1-3-2-25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Пипетка с одной отметкой 1-2-1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Пипетка с одной отметкой 1-2-2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Пипетка с одной отметкой 2а-2-5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Пипетка с одной отметкой 2а-2-10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Пипетка с одной отметкой 2а-2-25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Пипетка с одной отметкой 2а-2-50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Пипетка с одной отметкой 2а-2-15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Пипетка с одной отметкой 2а-2-100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Прибор для отмеривания жидкостей тип 2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Прибор Сокслета в комплекте, колба НЭТ-500-64/45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Пробирка 150-200 мл, диаметр 10-15 миллиметров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Пробирка дистилляционная на 300 миллилитров, диаметром 42 миллиметров, высотой 300 миллиметров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Пробирка стеклянная термостойкая на 100 миллилитров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Пробирка градуированная со шлифом на 10 сантиметров кубических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Пробирка градуированная со шлифом на 25 сантиметров кубических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Пробирка ТМ на 100 сантиметров кубических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Пробирка стеклянная по ГОСТ 25336 с притертой пробкой диаметром 2 сантиметров, высотой 20 сантиметров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Пробка резиновая № 29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Промывалка лабораторная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Склянка из прозрачного стекла 1000 миллилитров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Склянка из темного стекла 500 миллилитров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Склянка из темного стекла 1000 миллилитров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Склянка из темного стекла 2000 миллилитров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Склянка из темного стекла 5000 миллилитров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Склянка с тубусом 5000 миллилитров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Склянка с тубусом 10000 миллилитров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Стакан В-1-100 с меткой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Стакан В-1-50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Стакан Н-1-400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Стакан В-1-600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Стакан В-1-250 со шкалой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Стакан В-1-1000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Стакан Н-1-1000 со шкалой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Стакан В-1-2000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Стакан фарфоровый 100 миллилитров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Стакан фарфоровый 1000 миллилитров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Стекло часовое 70 миллиметров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Ступка фарфоровая с пестиком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Тигли высокие № 4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Тигли высокие № 5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Тигли фарфоровые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Трубка силиконовая диаметром 10 миллиметров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Холодильник Либиха прямой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Холодильник ХШ-1-400-29/32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Холодильник ХШ-3-300-19/26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Цилиндр 1-10-2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Цилиндр 3-25-2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Цилиндр 3-50-2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Цилиндр 3-100-2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Цилиндр 3-250-2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Цилиндр 1-500-2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Цилиндр 1-1000-2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Чаша Конвея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Чашка выпаривательная № 2, 50 миллилитров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Штатив для пробирок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Эксикатор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</w:tbl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 4. Химические реактивы для проведения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 химических анализов при агрохимическом мониторинге земель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6"/>
        <w:gridCol w:w="7487"/>
        <w:gridCol w:w="2379"/>
        <w:gridCol w:w="3228"/>
      </w:tblGrid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реактива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для выполнения 100 анализов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Алюминия окись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грамм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Аммиак водный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миллилитр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2241,9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Аммоний ванадиевокислый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грамм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3,33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Аммоний молибденовокислый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грамм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176,6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Аммоний хлористый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грамм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Антрон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грамм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1,39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Азотная кислота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грамм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2253,3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Аскорбиновая кислота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грамм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21,2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Аммоний углекислый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грамм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128,6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Ацетон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грамм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Ацетилен газ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грамм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Барий хлористый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грамм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Борная кислота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грамм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Бумага индикаторная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полоска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Вазелин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грамм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Вата гигроскопическая (медицинская)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грамм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Гидроксиламин гидрохлорид (солянокислый)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грамм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92,5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Глицерин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миллилитр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Глюкоза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грамм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Диэтиловый эфир, медицинский, фракции 40-70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грамм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14994,0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Дитизон (дифенилтиокарбазон)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грамм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0,02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Железо металлическое восстановленное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грамм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Желатин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грамм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Калий азотнокислый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грамм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101,2548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Калий гидроокись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грамм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Калий двухромовокислый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грамм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Калий хромовокислый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грамм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Калий железистосинеродистый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грамм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Калий марганцевокислый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грамм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Калий сернокислый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грамм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Калий сурьмяновиннокислый, чистый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грамм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0,013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Калий хлористый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грамм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495,12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Калий фосфорнокислый однозамещенный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грамм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122,57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Калий йодистый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грамм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130,8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Калий роданистый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грамм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Калий углекислый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грамм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Кальций хлористый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грамм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Квасцы алюмокалиевые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грамм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Квасцы железоаммонийные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грамм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Кобальт сернокислый 7 водный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грамм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0,020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Марганец сернокислый 5-водный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грамм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00,17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Магний сернокислый 7-водный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грамм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Медь сернокислая 5-водная II валентная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грамм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100,016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Метиленовый голубой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грамм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5,0266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Метиловый красный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грамм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1,3025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Метиловый оранжевый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грамм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0,02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Мурексид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грамм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Натрий гидроокись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грамм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7055,2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Натрий лимоннокислый 5,5-водный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грамм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Натрий сернокислый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грамм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1502,3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Натрий сернокислый, двухводный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грамм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0,357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Натрий уксуснокислый 3-водный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грамм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187,5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Натрий фтористый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грамм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Натрия диэтилдиокарбомат 3-водный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грамм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1,74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Нитрохромазо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грамм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ПАН-индикатор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грамм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Перекись водорода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грамм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Пропан-бутан газ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грамм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Селен аморфный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грамм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Серебро азотнокислое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грамм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3,4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Свинец азотнокислый II валентный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грамм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0,54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Серная кислота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грамм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10533,186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Соль Мора (аммоний железо (II) сернокислое)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грамм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Соляная кислота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грамм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6514,32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Спирт этиловый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миллилитр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3064,0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Сплав Деварда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грамм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МСО (ГСО) ионов цинка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ампула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МСО (ГСО) ионов меди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ампула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МСО (ГСО) ионов марганца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ампула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МСО (ГСО) ионов кобальта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ампула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МСО (ГСО) ионов молибдена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ампула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МСО (ГСО) ионов никеля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ампула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МСО (ГСО) ионов железа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ампула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МСО (ГСО) ионов кадмия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ампула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МСО (ГСО) ионов свинца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ампула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МСО (ГСО) ионов калия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ампула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ГСО чернозем обыкновенный тяжелосуглинистый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пакетик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ГСО темно-каштановая среднесуглинистая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пакетик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ГСО чернозем карбонатный среднесуглинистый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пакетик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ГСО зерна пшеницы молотой (ЗПМ-0,1)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пакетик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ГСО злаковая травосмесь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пакетик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ГСО крупа рисовая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пакетик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ГСО солома пшеничная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пакетик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ГСО шорт соевый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пакетик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Стандарт-титр калий марганцево-кислый 0,1 нормальный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миллилитр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Стандарт-титр рН-метрии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упаковка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Стандарт-титр гидроокиси натрия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ампула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Стандарт-титр серной кислоты (0,1 нормальный)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ампула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Стандарт-титр Трилона Б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ампула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 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Стандарт-титр барий хлористый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ампула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 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Тиомочевина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грамм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01,39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Тиосульфат натрия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грамм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62,433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Трилон Б (соль динатривая этилендиамин-N,N,N,'N'-тетрауксусная кислота 2-водная)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грамм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4865,2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Уголь активированный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грамм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Уксусная кислота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миллилитр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4856,0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Углерод четыреххлористый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миллилитр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3041,0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Фенилантраниловая кислота-N кислота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грамм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Фенолфталеин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грамм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Фильтр обеззоленный «Синяя лента» 15 сантиметров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Фильтр обеззоленный «Белая лента» 18 сантиметров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Фильтровальная бумага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грамм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Формалин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грамм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Фенол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грамм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Фенол-2, 4-дисульфокислота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грамм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Хлорная кислота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грамм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Хлороформ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миллилитр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 темно-синий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грамм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Цинковая пыль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грамм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Цинк гранулированный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грамм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0,0325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Цинк уксуснокислый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грамм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Эфир петролейный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миллилитр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Эриохром сине-черный Р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грамм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</w:tr>
    </w:tbl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 5. Лабораторная мебель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 для проведения агрохимического анализа почв и растений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7"/>
        <w:gridCol w:w="6134"/>
        <w:gridCol w:w="2422"/>
        <w:gridCol w:w="2422"/>
        <w:gridCol w:w="2175"/>
      </w:tblGrid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лабораторной мебели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службы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для весов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лет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для титрования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лет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мойка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лет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островной химический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лет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физический приборный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лет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приборный с застекленной полкой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лет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пристенный физический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лет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пристенный химический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лет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 лабораторный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лет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вытяжной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лет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вытяжной демонстрационный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лет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вытяжной для муфельной печи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лет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для посуды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лет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для реактивов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лет</w:t>
            </w:r>
          </w:p>
        </w:tc>
      </w:tr>
    </w:tbl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 6. Оборудование для обработки результатов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 агрохимического обследования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2"/>
        <w:gridCol w:w="6381"/>
        <w:gridCol w:w="2219"/>
        <w:gridCol w:w="2422"/>
        <w:gridCol w:w="2176"/>
      </w:tblGrid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оборудования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измерения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списания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лет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Принтер черно-белый, А 4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лет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составление агрохимических картограмм по содержанию элементов в почве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лет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Сканер, А 3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лет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Принтер цветной, А 3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лет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Принтер черно-белый, А 4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лет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Плоттер, размер печати 1118 миллиметров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лет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Программное обеспечение ArcGis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бессрочно</w:t>
            </w:r>
          </w:p>
        </w:tc>
      </w:tr>
    </w:tbl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 7. Специальная одежда на одного сотрудника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 при проведении агрохимического обследования почв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 агрохимического анализа почв и растений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0"/>
        <w:gridCol w:w="6506"/>
        <w:gridCol w:w="2373"/>
        <w:gridCol w:w="2306"/>
        <w:gridCol w:w="1925"/>
      </w:tblGrid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предметов одежды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ношения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агрохимического обследования почв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Костюм хлопчатобумажный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год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Ботинки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год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Куртка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год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Палатка 4-х местная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0,25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год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Спальник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год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Перчатки хлопчатобумажные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агрохимического анализа почв и растений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Халат белый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год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Халат темно-синего цвета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год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Перчатки противокислотные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год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Перчатки резиновые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год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Очки защитные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год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Респиратор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год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Фартук прорезиненный с нагрудником противокислотный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год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