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05c9" w14:textId="e840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советах по делам молодежи при акиматах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апреля 2015 года № 231. Зарегистрирован в Министерстве юстиции Республики Казахстан 26 мая 2015 года № 11185.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февраля 2015 года "О государственной молодежной политике"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советах по делам молодежи при акиматах.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молодежной политики Министерства образования и науки Республики Казахстан (Карибжанова Р.С.)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Саринжипов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231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советах по делам молодежи при акиматах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Типовое положение в редакции приказа Министра по делам религий и гражданского общества РК от 17.10.2017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Советы по делам молодежи при акиматах (далее - Совет) являются консультативно-совещательными органами при акиматах области, города республиканского значения и столицы, района (города областного значения), создаваемыми в соответствии с законодательством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Совет руководствуется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молодежной политике", актами Президента и Правительства Республики Казахстан, нормативными правовыми актами Республики Казахстан и настоящим Типовым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Советы осуществляют свою деятельность в целях выработки рекомендаций по совершенствованию государственной молодежной политики и повышению эффективности межведомственного взаимодействия.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 и структура Совета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Задачи Совета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Задачами Совета являются: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рекомендаций по совершенствованию государственной молодежной политики;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эффективности реализации задач государственной молодежной политики;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реализации приоритетных направлений государственной молодежной политики;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обсуждение вопросов, касающихся реализации государственной молодежной политики.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Функции Совета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реализации возложенных на него задач Совет осуществляет следующие функции: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и обсуждает проекты нормативных правовых актов по вопросам реализации государственной молодежной политики;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привлекает представителей государственных органов, общественности, неправительственных организаций, политических партий, средств массовой информации к обсуждению вопросов по реализации государственной молодежной политики;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содействие развитию международного сотрудничества в сфере государственной молодежной политики;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отчеты руководителей местных исполнительных органов о ходе реализации государственной молодежной политики.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Структура Совета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состоит из председателя и членов Совета. Секретарь не является членом Совета.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Совета является аким соответствующей административно-территориальной единицы, который: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положение о Совете на основе настоящего Типового положения и формирует его состав с учетом необходимости обеспечения представительства молодежных организаций в Совете в количестве не менее 30% от общего числа членов Совета;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дату и время заседаний, созывает очередные и внеочередные заседания Совета и председательствует на них;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не менее две трети от общего количества членов Совета созывает внеочередные заседания Совета и председательствует на них;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планирует работу и осуществляет общее руководство Советом;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распределяет обязанности и направления работы между членами Совета;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и повестку дня заседаний Совета.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Секретарь Совета: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разработку проектов планов работ Совета;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проекты повестки дня заседаний Совета;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подготовку материалов к заседаниям Совета, а также проектов протокольных решений;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очередных заседаний Совета, своевременно обеспечивает их необходимыми материалами;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от членов Совета предложения относительно повестки заседаний и выносит их на рассмотрение председателю;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исполнением решений протокольных поручений, на каждом последующем заседании информирует членов Совета о ходе выполнения принятых ранее решений.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Совета: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членами Совета являются представители местных исполнительных и представительных органов, молодежных организаций, а также иных организаций по представлению рабочего органа (отдел, управление, осуществляющее руководство в сфере реализации государственной молодежной политики на территории области, города республиканского значения и столицы, района (города областного значения) и решению председателя Совета;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Совет состоит из нечетного количества членов.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Рабочий орган: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общую организацию работы Совета;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информационно-аналитическое и документационное сопровождение деятельности Совета;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сбор, обработку информации, анализ проведенных заседаний Совета, рассмотренных вопросов, принятых решений по реализации государственной молодежной политики, вырабатывает предложения по совершенствованию работы в данной области;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деятельность экспертных групп;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переписку с государственными органами, должностными лицами и организациями, отнесенным к компетенции Совета;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взаимодействие со средствами массовой информации по освещению деятельности работы Совета.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Рабочие органы областного уровня, города республиканского значения и столицы, районов (городов областного значения) направляют обобщенную аналитическую информацию по исполнению принятых решений в уполномоченный орган в сфере государственной молодежной политики раз в полугодие.</w:t>
      </w:r>
    </w:p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Организация работы Совета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Совета проводятся по мере необходимости, а также по инициативе не менее две трети членов от общего количества членов Совета, но не реже одного раза в полугодие и считаются полномочными при участии в них не менее две трети от общего количества членов Совета.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Дата, время проведения, повестка очередных и внеочередных заседаний определяются председателем Совета с учетом предложений членов Совета.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Повестка очередного заседания направляется членам Совета не позднее, чем за пять календарных дней до начала работы заседания.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Совет принимает решение простым большинством голосов от числа присутствующих на заседании членов Совета. При равенстве голосов, голос председателя является решающим.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 Совета оформляются протоколами, которые подписываются председателем Совета.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Решения Совета носят рекомендательный характер.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Прекращение деятельности Совета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Совета прекращается по решению акимата области, города республиканского значения и столицы, района (города областного значения).</w:t>
      </w:r>
    </w:p>
    <w:bookmarkEnd w:id="57"/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Обеспечение деятельности Совета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Организационно-техническое, информационное обеспечение деятельности Совета, включая освещение в средствах массовой информации, на интернет-ресурсах, возлагается на рабочий орган Совета.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