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3e74" w14:textId="a083e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и.о. Министра здравоохранения Республики Казахстан от 6 ноября 2009 года № 660 "Об утверждении Правил проведения аттестации в области здравоохранения"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23 апреля 2015 года № 258. Зарегистрирован в Министерстве юстиции Республики Казахстан 26 мая 2015 года № 11187. Утратил силу приказом и.о. Министра здравоохранения Республики Казахстан от 14 октября 2020 года № ҚР ДСМ-130/2020.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здравоохранения РК от 14.10.2020 </w:t>
      </w:r>
      <w:r>
        <w:rPr>
          <w:rFonts w:ascii="Times New Roman"/>
          <w:b w:val="false"/>
          <w:i w:val="false"/>
          <w:color w:val="ff0000"/>
          <w:sz w:val="28"/>
        </w:rPr>
        <w:t>№ ҚР ДСМ-130/2020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6 ноября 2009 года № 660 "Об утверждении Правил проведения аттестации в области здравоохранения" (зарегистрированный в Реестре государственной регистрации нормативных правовых актов 26 ноября 2009 года № 5906, опубликованный в Собрании актов центральных исполнительных и иных центральных государственных органов Республики Казахстан № 2, 2010 года)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аттестации на профессиональную компетентность специалистов в области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Правила проведения аттестации на профессиональную компетентность специалистов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в области здравоохранения,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проведения аттестации на профессиональную компетентность специалистов в области здравоохранения";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аттестации на профессиональную компетентность специалистов в области здравоохранения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и определяют порядок и условия ее проведения.";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Аттестации подлежат: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руководители местных органов государственного управления здравоохранением областей, городов республиканского значения и столицы и их заместители;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 здравоохранения, подведомственных уполномоченному органу и их заместители, руководители филиалов;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руководители организаций здравоохранения, подведомственных местным органам государственного управления здравоохранением областей, городов республиканского значения и столицы (далее – аттестуемые лица).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целях объективного и компетентного осуществления аттестации уполномоченным органом в области здравоохранения (далее - уполномоченный орган) и местным органом государственного управления здравоохранением областей, городов республиканского значения и столицы (далее – местный государственный орган) создаются аттестационные комиссии.";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Порядок проведения аттестации руководителей местных органов государственного управления здравоохранением областей, городов республиканского значения и столицы и их заместителей";</w:t>
      </w:r>
    </w:p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Порядок проведения аттестации руководителей организаций здравоохранения, подведомственных уполномоченному органу и их заместителей, руководителей филиалов, руководителей организаций здравоохранения, подведомственных местным органам государственного управления здравоохранением областей, городов республиканского значения и столицы";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Порядок проведения тестирования и собеседования для руководителей организаций здравоохранения, подведомственных уполномоченному органу и их заместителей, руководителей филиалов, руководителей организаций здравоохранения, подведомственных местным органам государственного управления здравоохранения областей, городов республиканского значения и столицы аналогичен порядку проведения тестирования и собеседования руководителей и заместителей местных органов государственного управления здравоохранением областей, городов республиканского значения и столицы и их заместителей.";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компетентность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 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(адрес: индекс, город, улица, дом)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(реквизиты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Служебная характеристика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работает в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должности ___________________________ с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(наименование должности)      (дата трудоустройства)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Оценка профессиональных и личных компетенций: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3908"/>
        <w:gridCol w:w="6261"/>
      </w:tblGrid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 (0-5)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служебной этики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 и исполнительность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 и способность организовать работу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государственного языка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Коммуникативность и работа в команде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сведения, характеризующие аттестуемое лицо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Оценка результатов деятельности организации, достижение 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целевых индикаторов (отраслевых и региональных отраслевых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программ, плана развития организации, меморандума и.т.д.):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6"/>
        <w:gridCol w:w="1527"/>
        <w:gridCol w:w="862"/>
        <w:gridCol w:w="8385"/>
      </w:tblGrid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мероприятия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индикатора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(недостигнут - 1, частично достигнут - 2, достигнут - 3)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______________________/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(подпись)         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характеристикой ознакомлен (а): ____________/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(подпись)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в случае несогласия с характеристикой: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Аттестуемое лицо в течение одного рабочего дня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ознакамливается с характеристикой. В случае несогласия аттестуемое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лицо вправе привести письменные обоснования причин несогласия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данной характеристикой.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Указать 10-20 индикаторов, отражающих реализацию: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руководителей медицинских организаций – плана-развития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организации, бизнес-плана организации или меморандумов, заключенных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уполномоченным органом (Министерство здравоохранения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социального развития Республики Казахстан или местный исполнительный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орган) и организацией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руководителей государственных органов управления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стратегических планов, региональных и отраслевых 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по оценке профессиональных и личностных компетенций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аттестуемого лица отражается характеристика его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оценивается по 4-х балльной шкале: 5 – отлично, 4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хорошо, 3 – удовлетворительно, 2 – неудовлетворительно.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служебной этики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высокая степень ответственности, самоорганизации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самодисциплины.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следует требованиям трудовой и исполнительской дисциплины,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старается все сделать добросовестно.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допускает нарушение трудовой и исполнительской дисциплины,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выполнению порученной работы относится без особого старания.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часто нарушает трудовую и исполнительскую дисциплину,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проявляет безответственность и равнодушие к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и исполнительность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выполняет работу качественно, практически без ошибок, умеет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грамотно излагать информацию по содержанию выполняемой работы. Умеет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ставить приоритетные цели, используя имеющиеся в распоряжении время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качество работы соответствует предъявляемым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ошибки встречаются редко. Умеет планировать свою работу и эффективно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свое рабочее время.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часто встречаются ошибки, результаты работы требуют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и исправлений. Имеются затруднения в планировании своей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и использовании рабочего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низкое качество работы, результаты работы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существенно переделываются. Не умеет организовать свою работу.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инициативен в своей работе и выполняет дополнительную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нагрузку, изучает и применяет новый опыт, методы решения вопросов.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Умеет находить решение в сложных ситуациях.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готов к выполнению дополнительных поручений и обязанностей,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оценивает свою работу и пытается сделать ее лучше. Умеет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решать вопросы текущей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слабо выражена инициативность, не стремится выполнять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дополнительные поручения, в основном ожидает решения проблем другими.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 справляется только с простыми заданиями.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не проявляет заинтересованности к работе, пассивен,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действовать без указаний руководителя.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 и способность организовать работу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может самостоятельно и эффективно работать над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поставленными задачами. Постоянно нацеливает сотрудников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и развитие сферы функциональной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Способен принимать нестандартные управленческие решения в условиях,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когда альтернативные варианты действий не ясны или сомнительны.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выполняет возложенные задачи с хорошим качеством, постоянно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нацеливает работников на эффективность текущей деятельности. Способен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 принимать решения в критической ситуации, брать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на себя.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организация работы не всегда позволяет обеспечить полноту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своевременность исполнения возложенных функциональных задач,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поручений и мероприятий. Недостатки в работе устраняются медленно.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решении проблем часто испытывает дефицит времени.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имеются существенные упущения в работе, недостаточные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решения проблем, при возникновении сложных ситуаций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способен принять правильное решение и ответственность.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Знание государственного языка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легко пишет и читает. Имеет большой словарный запас.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Понимает устную речь и правильно воспринимает информацию. Может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 общаться.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сравнительно легко изъясняется, используя простые 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построения предложений. Его понимают. Словарный запас ограничен, 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уже может его пополнять непосредственно в процессе общения.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понимает ограниченный набор фраз, очень сложно общаться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тематике. Допускает множество ошибок в разговорной речи.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совсем не знает языка.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Коммуникативность и работа в команде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– эффективно работает во взаимодействии с другими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сотрудниками, делится своими знаниями и опытом.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умеет координировать свою деятельность с другими, проявляет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готовность к деловому сотрудничеству, при необходимости помогает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коллегам.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сосредотачивается только на своих функциях и обязанностях,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уклоняется от необходимого делового сотрудничества, неохотно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поддержку команде.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не стремится к сотрудничеству с другими сотрудниками,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отказывается от участия в командной работе. В случае необходимости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указываются дополнительные сведения, характеризующие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служащего. Данные сведения даются в произвольной форме, без баллов.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компетентность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 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Аттестационный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аттестуемого лица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образовании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повышении квалификации (за последние 3 года)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 дата назначения (утвержденная на эту должность)__________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трудовой стаж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на данной должности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сертификата специалиста о присвоении квалификационной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или без таковой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тестирования _______ %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заседании присутствовало ______ членов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голосов: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"соответствует занимаемой должности/аттестован"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"подлежит повторному собеседованию"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соответствует занимаемой должности/не аттестован"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аттестационной комиссии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аттестационной комиссии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аттестационной комиссии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аттестационной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проведения аттестации "____" _______________ 20__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аттестационным листом ознакомился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(подпись аттестуемого лица и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компетентность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 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отчета о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организации за ____________ годы (последние 3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и место нахождения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Организационная структура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Аккредитация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Подведомственные организации местных исполнительных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Штатная численность и анализ кадрового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Анализ финансово-хозяйственной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Финансовое состояние и результаты финансово-хозяйственной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показатели за последние 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Стратегические направления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Миссия, видение, задачи, стратегические направления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Отчет по основным направлениям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об эффективном использовании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стационаров отчет об эффективности использования коечного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фонда, уровня потребления стационарной помощи, внедрения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дифференцированной оплаты, информацию о финансово-хозяйственной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первичной медико-санитарной помощи – индикаторы, влияющие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стимулирующего компонента подушевого норматива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Плановые мероприятия на следующий отчетный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Плановые показатели деятельности на следующий отчетный период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2015 года №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профессиональную компетентность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 здравоохранения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Лист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персонального собеседования аттестуемого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(Ф.И.О. аттестуемого лица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должности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(наименование должности)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936"/>
        <w:gridCol w:w="2081"/>
        <w:gridCol w:w="1878"/>
        <w:gridCol w:w="1676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критерию (0 баллов)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 соответствует (1 балл)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(2 балла)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Содержание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соответствует структуре отчета о деятельности организации за отчетный период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Сравнительные данные в динамике (с аналогичным периодом прошлого года) с обязательным освещением отражены в отчете о деятельности организации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Представленные стратегические направления деятельности соответствуют целям и задачам отрасли и потребности населения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Регламент и изложение материала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слайдов соответствует содержанию и продолжительности выступления (для 10-минутного выступления рекомендуется использовать не более 10 слайдов)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Аттестуемое лицо свободно владеет содержанием, свободно и компетентно отвечает на вопросы и замечания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Наглядность материалов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Иллюстрации хорошего качества, помогают наиболее полно раскрыть тему, не отвлекают от содержания, используются средства наглядности информации (таблицы, схемы, графики и другие)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оценка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оценки: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5"/>
        <w:gridCol w:w="9525"/>
      </w:tblGrid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8-12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5-7</w:t>
            </w:r>
          </w:p>
        </w:tc>
      </w:tr>
      <w:tr>
        <w:trPr>
          <w:trHeight w:val="30" w:hRule="atLeast"/>
        </w:trPr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удовлетворительно</w:t>
            </w:r>
          </w:p>
        </w:tc>
        <w:tc>
          <w:tcPr>
            <w:tcW w:w="9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Рекомендации члена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соответствует занимаемой должности/аттестован;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подлежит повторному собеседованию;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3) не соответствует занимаемой должности/не аттестован.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(краткий комментарий)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(при его наличии) члена                      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аттестационной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 20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