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46c64" w14:textId="eb46c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графика представления респондентами первичных статистических данных по общегосударственным и ведомственным статистическим наблюдениям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24 апреля 2015 года № 68. Зарегистрирован в Министерстве юстиции Республики Казахстан 26 мая 2015 года № 11189. Утратил силу приказом Председателя Комитета по статистике Министерства национальной экономики Республики Казахстан от 7 декабря 2015 года № 195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Председателя Комитета по статистике Министерства национальной экономики РК от 07.12.2015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19 марта 2010 года «О государственной статистике», а также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Комитете по статистике Министерства национальной экономики Республики Казахстан, утвержденного приказом Министра национальной экономики от 30 сентября 2014 года № 33 (Зарегистрированным в Реестре государственной регистрации нормативных правовых актов под № 9779),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график представления респондентами первичных статистических данных по общегосударственным и ведомственным статистическим наблюдениям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статистике от 20 декабря 2013 года № 317 «Об утверждении графика представления респондентами первичных статистических данных по общегосударственным и ведомственным статистическим наблюдениям на 2014 год» (зарегистрированный в Реестре государственной регистрации нормативных правовых актов за № 9087, опубликованный в газете «Казахстанская правда» от 22 октября 2014 года № 206 (27827)).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в установленном законодательном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направить на официальное опубликование в периодические печатные издания настоящий приказ в течение десяти календарных дней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обязательную публикацию настоящего приказа на интернет-ресурсе Комитета по статистике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в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истечений 10 календарных дней после дня его первого официального опубликования и распространяется на отношения возникшие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Республики Казахстан             А. Смаилов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по статистике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апреля 2015 года № 68    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График представления респондентами первичных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статистических данных на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Раздел 1. Общегосударственные статистические наблюдения,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проводимые Комитетом по статистике Министерства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экономики Республики Казахстан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250"/>
        <w:gridCol w:w="2416"/>
        <w:gridCol w:w="1"/>
        <w:gridCol w:w="2285"/>
        <w:gridCol w:w="2692"/>
        <w:gridCol w:w="1112"/>
        <w:gridCol w:w="751"/>
      </w:tblGrid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Круг респондентов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статистической формы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Индекс статистической формы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Периодичность представления респондентами первичных статистических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представления респондентами первичных статистических данных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предприятий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Вновь созданные юридические лица, структурные и обособленные подразделения в областной, городской, районный органы статистики, по месту нахождения в течении 30 календарных дней со дня государственной регистрации в органах юстиции.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 новых предприятий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1-НП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дня государственной регистрации предприятия в течение 30 календарных дней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лица, занимающиеся предпринимательской деятельностью с численностью работников не более 50 человек, за исключением, представивших статистическую форму «Отчет о деятельности малого предприятия» 2-МП в 1-3 квартале текущего года, а так же зарегистрированных в отчетном периоде.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видах экономической деятельности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октября после отчетного периода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поселков, сел, сельских округов по состоянию на 1 января и на 1 июля отчетного года.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наличии скота и птицы, сельскохозяйственной техники и построек в крестьянских или фермерских хозяйствах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6-ж (фермер)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числа после отчетного периода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поселков, сел, сельских округов по состоянию на 1 января и на 1 июля отчетного года.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наличии скота и птицы, сельскохозяйственной техники и построек в домашних хозяйствах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7-ж (население)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числа после отчетного периода</w:t>
            </w:r>
          </w:p>
        </w:tc>
      </w:tr>
      <w:tr>
        <w:trPr>
          <w:trHeight w:val="19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поселков, сел, сельских округов по состоянию на 1 июля отчетного года.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наличии земельных угодий и посевных площадях в крестьянских или фермерских хозяйствах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6-р (фермер)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июля</w:t>
            </w:r>
          </w:p>
        </w:tc>
      </w:tr>
      <w:tr>
        <w:trPr>
          <w:trHeight w:val="18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поселков, сел, сельских округов по состоянию на 1 июля отчетного года.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наличии земельных угодий в домашних хозяйствах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7-р (население)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июля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сельского, лесного, охотничьего и рыбного хозяйства</w:t>
            </w:r>
          </w:p>
        </w:tc>
      </w:tr>
      <w:tr>
        <w:trPr>
          <w:trHeight w:val="11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 с основным и вторичным видами деятельности по кодам Общего классификатора видов экономической деятельности (далее - ОКЭД) 01.4 «Животноводство» и 01.5 «Смешанное сельское хозяйство», а также крестьянские или фермерские хозяйства, относящиеся к средне- и крупнотоварному производству продукции животноводства (по списку).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состоянии животноводства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(24-сх)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числа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 с основным и вторичным видами деятельности по кодам Общего классификатора видов экономической деятельности (далее - ОКЭД) 01.4 «Животноводство» и 01.5 «Смешанное сельское хозяйство», а также крестьянские или фермерские хозяйства, относящиеся к средне- и крупнотоварному производству продукции животноводства (по списку).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состоянии животноводства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(24-сх)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 после отчетного периода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подразделения, крестьянские или фермерские хозяйства, индивидуальные предприниматели, являющиеся участниками зернового рынка.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наличии и движении зерна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2-сх (зерно)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числа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 с основным и вторичным видами деятельности коду Общего классификатора видов экономической деятельности (здесь и далее - ОКЭД) 01.7 «Охота и отлов, включая предоставление услуг в этих областях» и граждане, зарегистрированные в установленном порядке и получившие разрешение на пользование животным миром.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охоте и отлове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2-охота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 после отчетного периода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Попавшие в выборку мелкие крестьянские или фермерские хозяйства и хозяйства населения, имеющие скот и птицу.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продукции животноводства в мелких крестьянских или фермерских хозяйствах и хозяйствах населения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А-008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11 по 25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11 по 25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11 по 25 сентября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11 по 25 декабря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подразделения, индивидуальные предприниматели с основным и вторичным видом деятельности по коду Общего классификатора видов экономической деятельности (далее - ОКЭД) 03 «Рыболовство и аквакультура» и физические лица, имеющие разрешение на пользование животным миром и (или) договор на ведение рыбного хозяйства.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рыболовстве и аквакультуре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1-рыба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 после отчетного периода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 с основным и вторичным видами деятельности по кодам Общего классификатора видов экономической деятельности (далее – ОКЭД) 02 - «Лесоводство и лесозаготовки», 01.3 - «Производство продукции питомников» и индивидуальные предприниматели при наличии лесорубочного билета.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заготовке древесины и проведении лесокультурных и лесохозяйственных работ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1-лес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февраля после отчетного периода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 с основным и вторичным видами деятельности по кодам Общего классификатора видов экономической деятельности (далее - ОКЭД) 01.1, 01.2, 01.3, 01.4, 01.5; крестьянские или фермерские хозяйства с численностью работников свыше 50 человек с основным и вторичным видами деятельности по кодам ОКЭД: 01.1, 01.2, 01.3, 01.5; крестьянские или фермерские хозяйства, относящиеся к средне- и крупнотоварному производству продукции животноводства (по списку).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деятельности сельхозформирования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 после отчетного периода</w:t>
            </w:r>
          </w:p>
        </w:tc>
      </w:tr>
      <w:tr>
        <w:trPr>
          <w:trHeight w:val="17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 с основным и вторичным видом деятельности по коду Общего классификатора видов экономической деятельности (здесь и далее - ОКЭД) 01.6.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оказании сельскохозяйственных услуг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8-сх (услуги)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три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 после отчетного периода</w:t>
            </w:r>
          </w:p>
        </w:tc>
      </w:tr>
      <w:tr>
        <w:trPr>
          <w:trHeight w:val="26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 с основным и вторичным видами деятельности по кодам Общего классификатора видов экономической деятельности 01.1 «Выращивание сезонных культур», 01.2 «Выращивание многолетних культур», 01.3 «Производство продукции питомников» и 01.5 «Смешанное сельское хозяйство».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итогах сева под урожай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4-сх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5 дней после окончания сева яровых культур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юридические лица и (или) их структурные и обособленные подразделения, крестьянские или фермерские хозяйства с численностью работников свыше 50 человек с основным и вторичным видами деятельности по кодам Общего классификатора видов экономической деятельности 01.1 «Выращивание сезонных культур», 01.2 «Выращивание многолетних культур», 01.3 «Производство продукции питомников» и 01.5 «Смешанное сельское хозяйство».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сборе урожая сельскохозяйственных культур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29-сх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ноября отчетного периода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Попавшие в выборку мелкие крестьянские или фермерские хозяйства и хозяйства населения, имеющие посевные площади, сенокосы и пастбища, многолетние насаждения.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сборе урожая сельскохозяйственных культур в мелких крестьянских или фермерских хозяйствах и хозяйствах населения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А-005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недель после завершения уборки урожая</w:t>
            </w:r>
          </w:p>
        </w:tc>
      </w:tr>
      <w:tr>
        <w:trPr>
          <w:trHeight w:val="13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 с основным и вторичным видами деятельности по кодам Общего классификатора видов экономической деятельности 01.1, 01.2, 01.3, 01.4, 01.5, 01.6.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построек и сооружений в сельскохозяйственных предприятиях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49-сх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марта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Попавшие в выборку мелкие крестьянские или фермерские хозяйства.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мелкого крестьянского или фермерского хозяйства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А-001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14 по 28 февраля после отчетного периода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подразделения, крестьянские или фермерские хозяйства, индивидуальные предприниматели, занимающиеся выращиванием, переработкой, торговлей и хранением семян масличных культур.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наличии и движении семян масличных культур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3-сх (масличные)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числа после отчетного периода</w:t>
            </w:r>
          </w:p>
        </w:tc>
      </w:tr>
      <w:tr>
        <w:trPr>
          <w:trHeight w:val="12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Сервисно - заготовительные центры.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сервисно-заготовительных центров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1-СЗЦ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числа после отчетного периода</w:t>
            </w:r>
          </w:p>
        </w:tc>
      </w:tr>
      <w:tr>
        <w:trPr>
          <w:trHeight w:val="16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Попавшие в выборку юридические лица и (или) их структурные и обособленные подразделения, крестьянские или фермерские хозяйства, имеющие посевную площадь зерновых культур (пшеница, рис).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обследования урожайности зерновой культуры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А-1 (урожайность)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июля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ноября</w:t>
            </w:r>
          </w:p>
        </w:tc>
      </w:tr>
      <w:tr>
        <w:trPr>
          <w:trHeight w:val="16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победившие в тендере на оказание услуг по проведению лабораторных обследований зерновых культур для органов статистики в отчетном периоде.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Бланк лабораторного определения влажности сельскохозяйственной культуры перед уборкой урожая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В-1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июля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ноября</w:t>
            </w:r>
          </w:p>
        </w:tc>
      </w:tr>
      <w:tr>
        <w:trPr>
          <w:trHeight w:val="16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победившие в тендере на оказание услуг по проведению лабораторных обследований зерновых культур для органов статистики в отчетном периоде.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Бланк лабораторного определения влажности сельскохозяйственной культуры после уборки урожая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В-2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июля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ноября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промышленного производства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 с основным видом деятельности «Промышленность» (согласно кодам Общего классификатора видов экономической деятельности - ОКЭД 05-33, 35-39) со списочной численностью работающих свыше 50 человек.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предприятия о производстве и отгрузке продукции (товаров, услуг)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числа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 с основным видом деятельности «Промышленность» со списочной численностью работающих до 50 человек и вторичным видом деятельности «Промышленность» (согласно кодам Общего классификатора видов экономической деятельности - ОКЭД 05-33, 35-39) независимо от численности работающих.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предприятия о производстве и отгрузке продукции (товаров, услуг)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числа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 с основным и вторичным видом деятельности «Промышленность» (согласно кодам Общего классификатора видов экономической деятельности - ОКЭД 05-33, 35-39) независимо от численности работающих.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предприятия о производстве и отгрузке продукции (товаров, услуг)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марта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 с основным и вторичным видом деятельности «Промышленность» (согласно кодам Общего классификатора видов экономической деятельности - ОКЭД 05-33, 35-39), независимо от численности работающих.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 производственных мощностей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 после отчетного периода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энергетики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юридические лица и (или) их структурные и обособленные подразделения, осуществляющие распределение и (или) продажу газообразного топлива по трубопроводам с основным или вторичными видами деятельности согласно кодам Общего классификатора видов экономической деятельности - 35.2.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распределении товарного (природного) и сжиженного природного газа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1-ГАЗ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 после отчетного периода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подразделения, с основным или вторичным видом деятельности «Системы подачи пара и кондиционирования воздуха» согласно коду Общего классификатора видов экономической деятельности (далее - ОКЭД) - 35.3.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работе котельных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6-ТП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 производящие, распределяющие, а также потребляющие электроэнергию в процессе промышленной деятельности, с основным или вторичным видом деятельности согласно коду Общего классификатора видов экономической деятельности (ОКЭД) – 05-33, 35-39.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производстве, распределении и потреблении электрической энергии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24-энергетика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 после отчетного периода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подразделения, а также индивидуальные предприниматели, имеющие в наличии объекты по использованию возобновляемых источников энергии.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обследования объектов по использованию возобновляемых источников энергии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ВИЭ-001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 после отчетного периода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окружающей среды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юридические лица и (или) их структурные и обособленные подразделения с основным и (или) вторичным видами деятельности «Сбор, обработка и удаление отходов; утилизация отходов» согласно коду Общего классификатора видов экономической деятельности (ОКЭД) - 38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сборе и вывозе коммунальных отходов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1-отходы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 после отчетного периода.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юридические лица и (или) их структурные и обособленные подразделения с основным и (или) вторичным видами деятельности «Сбор, обработка и удаление отходов; утилизация отходов» согласно коду Общего классификатора видов экономической деятельности (ОКЭД) - 38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сортировке, утилизации и депонировании отходов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2-отходы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 после отчетного периода.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подразделения, имеющие стационарные источники загрязнения воздуха.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охране атмосферного воздуха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2-ТП (воздух)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 после отчетного периода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подразделения, использующие природные ресурсы, имеющие стационарные источники выбросов и сбросов загрязняющих веществ, отходы производства.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затратах на охрану окружающей среды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4-ОС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февраля после отчетного периода.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юридические лица и (или) их структурные и обособленные подразделения, с основным или вторичным видами деятельности «Сбор, обработка и распределение воды», «Канализационная система» согласно кодам Общего классификатора видов экономической деятельности - 36, 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работе водопровода, канализации и их отдельных сетей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1-ВК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февраля после отчетного периода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инвестиций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 независимо от численности работающих.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инвестициях в основной капитал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1-инвест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числа после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 независимо от численности работающих.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инвестиционной деятельности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1-инвест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 после отчетного периода.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строительства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 (областные, районные и городские администрации) по делам архитектуры, градостроительства и строительства, а также фермерские (крестьянские) хозяйства по вводимым в эксплуатацию объектам.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вводе в эксплуатацию объектов индивидуальными застройщиками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1-ИС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2-го числа после отчетного месяца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 (областные, районные и городские администрации) по делам архитектуры, градостроительства и строительства, а также фермерские (крестьянские) хозяйства по вводимым в эксплуатацию объектам.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вводе в эксплуатацию объектов индивидуальными застройщиками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1-ИС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подразделения, осуществляющие в отчетном периоде ввод объектов в эксплуатацию независимо от численности работающих.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вводе в эксплуатацию объектов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2-КС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числа после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их (или) структурные и обособленные подразделения, осуществляющие в отчетном периоде ввод объектов в эксплуатацию независимо от численности работающих.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вводе в эксплуатацию объектов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2-КС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марта после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 с основным и вторичным видами деятельности «Строительство» согласно кодам Общего классификатора видов экономической деятельности 41-43 с численностью работающих более 50 человек.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выполненных строительных работах (услугах)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числа после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месяца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подразделения, с основным и вторичным видами деятельности «Строительство» согласно кодам Общего классификатора видов экономической деятельности (ОКЭД) 41-43 независимо от численности работающих, а также индивидуальные предприниматели с основным видом деятельности «Строительство» согласно кодам ОКЭД 41-43.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выполненных строительных работах (услугах)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органы архитектурно-строительного контроля и местные исполнительные органы по делам архитектуры, градостроительства и строительства.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об уведомлении на начало производства строительно-монтажных работ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F-001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числа после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лица, представившие в государственные органы архитектурно-строительного контроля уведомление о начале производства строительно-монтажных работ.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о ходе строительства и вводе в эксплуатацию объекта по уведомлению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F-004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после отчетного периода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внутренней торговли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индивидуальные предприниматели, являющиеся собственниками торговых рынков.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рынках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12-торговля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лица, созданные в организационно-правовой форме акционерного общества, осуществляющие организационное и техническое обеспечение торгов путем их непосредственного проведения с использованием торговой системы товарной биржи.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деятельности товарной биржи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1-биржа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 после отчетного периода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подразделения, с численностью работников свыше 20 человек, основной вид экономической деятельности которых относится к кодам ОКЭД (Общий классификатор видов экономической деятельности): 45 – оптовая и розничная торговля автомобилями и мотоциклами, и их ремонт; 46 – оптовая торговля, за исключением, автомобилей и мотоциклов; 47 – розничная торговля, кроме торговли автомобилями и мотоциклами; 56 – услуги по предоставлению продуктов питания и напитков.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реализации товаров, услуг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2-торговля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числа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 и индивидуальные предприниматели (ИП), имеющие авто-и газозаправочные станции.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деятельности автозаправочных и газозаправочных станций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G-003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 и индивидуальные предприниматели, основной вид экономической деятельности которых относится согласно кодам Общего классификатора видов экономической деятельности (далее - ОКЭД): 45 – оптовая и розничная торговля автомобилями и мотоциклами и их ремонт; 46 – оптовая торговля, за исключением, автомобилей и мотоциклов; 47 – розничная торговля, кроме торговли автомобилями и мотоциклами;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– услуги по предоставлению продуктов питания и напитков.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предприятия, оказывающего услуги в сфере торговли, общественного питания и ремонта автотранспортных средств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1-ВТ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 по всем видам деятельности Общего классификатора видов экономической деятельности (далее – ОКЭД) и индивидуальные предприниматели согласно кодам ОКЭД: 45 – оптовая и розничная торговля автомобилями и мотоциклами и их ремонт;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– оптовая торговля, за исключением, автомобилей и мотоциклов;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– розничная торговля, кроме торговли автомобилями и мотоциклами; 56 – услуги по предоставлению продуктов питания и напитков, осуществляющие реализацию товаров и услуг через сеть Интернет.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электронной коммерции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Э-коммерция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 после отчетного периода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 со списочной численностью работающих более 50 человек, основной вид экономической деятельности которых относится к кодам Общего классификатора видов экономической деятельности (далее – ОКЭД): 46 – оптовая торговля, за исключением автомобилей и мотоциклов; 45.11.1 – оптовая продажа автомобилей и легковых автотранспортных средств; 45.19.1 – оптовая продажа прочих автотранспортных средств; 45.31.0 – оптовая торговля запасными частями и принадлежностями для автомобилей; 45.40.1 – оптовая продажа мотоциклов, мотороллеров, деталей и принадлежностей к ним.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предприятия, оказывающего услуги в сфере оптовой торговли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1-ВТ (опт)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подразделения, независимо от вида экономической деятельности, являющиеся поставщиками и потребителями топлива и энергии.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баланс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1-ТЭБ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 после отчетного периода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взаимной торговли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подразделения, индивидуальные предприниматели, а также физические лица, осуществляющие экспорт и (или) импорт с государствами-членами Таможенного союза.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взаимной торговле товарами с государствами-членами Таможенного союза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1-ТС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числа после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транспорта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подразделения, независимо от численности, с основным видом деятельности - «Грузовые перевозки автомобильным транспортом и услуги по перевозкам» (согласно коду Общего классификатора видов экономической деятельности (далее – ОКЭД) 49.4), с основным и вторичным видом деятельности «Прочий пассажирский сухопутный транспорт» (код ОКЭД 49.3), а также физические лица, осуществляющие деятельность на городском электрическом транспорте.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работе автомобильного и городского электрического транспорта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1-ТР (авто, электро)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 после отчетного периода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 с основным видом деятельности – транспорт (согласно коду Общего классификатора видов экономической деятельности 49-51), а также юридические лица, осуществляющие вторичные виды деятельности по перевозке пассажиров и грузов на коммерческой основе, индивидуальные предприниматели, осуществляющие перевозку пассажиров на речном и городском электрическом транспорте.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работе транспорта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1-транспорт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числа после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структурные и обособленные подразделения, независимо от численности, а также индивидуальные предприниматели, осуществляющие перевозки пассажиров маршрутными автобусами.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перевозке пассажиров маршрутными автобусами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1-ТР (маршрут)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подразделения, независимо от численности, с основным видом деятельности – пассажирский железнодорожный транспорт, междугородний (согласно коду Общего классификатора видов экономической деятельности (далее – ОКЭД) 49.1) и грузовой железнодорожный транспорт (код ОКЭД 49.2), а также оказывающие услуги по предоставлению эксплуатационной длины железнодорожных линий.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протяженности эксплуатационной длины железнодорожных линий и работе железнодорожного транспорта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1-ЖД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 после отчетного периода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подразделения, с основным видом деятельности – пассажирский железнодорожный транспорт, междугородний (согласно коду Общего классификатора видов экономической деятельности (далее – ОКЭД) код ОКЭД 49.1), грузовой железнодорожный транспорт (код ОКЭД 49.2), а также предприятия других видов деятельности, имеющие на балансе подвижной состав железнодорожного транспорта.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подвижном составе железнодорожного транспорта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2-ЖД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 после отчетного периода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подразделения, независимо от численности, с основным видом деятельности – пассажирский железнодорожный транспорт, междугородний (согласно коду Общего классификатора видов экономической деятельности (далее – ОКЭД) 49.1) и грузовой железнодорожный транспорт (код ОКЭД 49.2).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услугах железнодорожного транспорта по видам сообщений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 (жд)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 после отчетного периода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подразделения, независимо от численности, с основным видом деятельности – транспортирование по трубопроводу (согласно коду Общего классификатора видов экономической деятельности (далее – ОКЭД) 49.5).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услугах трубопроводного транспорта по видам сообщений и протяженности трубопроводов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 (трубопровод)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 после отчетного периода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подразделения, независимо от численности, с основным видом деятельности – речной пассажирский транспорт (согласно коду Общего классификатора видов экономической деятельности (далее – ОКЭД) 50.3), речной грузовой транспорт (код ОКЭД 50.4), а также индивидуальные предприниматели, осуществляющие перевозки на речном транспорте.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услугах внутреннего водного транспорта по видам сообщений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 (внутренние воды)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 после отчетного периода</w:t>
            </w:r>
          </w:p>
        </w:tc>
      </w:tr>
      <w:tr>
        <w:trPr>
          <w:trHeight w:val="16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подразделения, независимо от численности, с основным видом деятельности – морской и прибрежный пассажирский транспорт (согласно коду Общего классификатора видов экономической деятельности (далее – ОКЭД) 50.1) и морской и прибрежный грузовой транспорт (код ОКЭД 50.2).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наличии морских судов и услугах морского транспорта по видам сообщений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 (море)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 после отчетного периода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подразделения, независимо от численности, с основным видом деятельности – воздушный пассажирский транспорт (согласно коду Общего классификатора видов экономической деятельности (далее – ОКЭД) 51.1), воздушный грузовой транспорт и транспортная космическая система (код ОКЭД 51.2) и прочая деятельность, относящаяся к пассажирским и грузовым перевозкам (код ОКЭД 52.23.9).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работе и услугах воздушного транспорта по видам сообщений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 (авиа)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 после отчетного периода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подразделения, независимо от численности, с основным и вторичным видом деятельности – прочий пассажирский сухопутный транспорт (согласно коду Общего классификатора видов экономической деятельности (далее - ОКЭД) 49.3, грузовые перевозки автомобильным транспортом и услуги по перевозкам (код ОКЭД 49.4), а также индивидуальные предприниматели, осуществляющие перевозки пассажиров на городском электрическом транспорте.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услугах автомобильного и городского электрического транспорта по видам сообщений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 (авто, электро)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 после отчетного периода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подразделения, независимо от численности, с основным видом деятельности – вспомогательные виды деятельности при транспортировке (согласно коду Общего классификатора видов экономической деятельности (далее – ОКЭД 52.2), с основным и вторичным видом деятельности – складирование и хранение груза (код ОКЭД) 52.1).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услугах предприятий вспомогательной транспортной деятельности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 (вспомогательная деятельность)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 после отчетного периода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подразделения, независимо от численности, с основным и (или) вторичным видом деятельности – речной пассажирский транспорт (согласно коду Общего классификатора видов экономической деятельности (далее - ОКЭД) 50.3) и речной грузовой транспорт (код ОКЭД 50.4), а также юридические лица, осуществляющие вспомогательные услуги в области водного транспорта (код ОКЭД 52.22) и индивидуальные предприниматели, осуществляющие перевозки пассажиров на речном транспорте.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протяженности судоходных внутренних путей и подвижном составе внутреннего водного транспорта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1-ТР (внутренние воды)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лица, имеющие в личной собственности грузовые автомобили и автобусы, легковые автомобили.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выборочного обследования автомобильных перевозок грузов и пассажиров физическими лицами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ТР-001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после отчетного периода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связи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 независимо от численности, индивидуальные предприниматели, имеющие основной и вторичный виды экономической деятельности согласно кодам Общего классификатора видов экономической деятельности 53 – почтовая и курьерская деятельность, 61 – связь.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почтовой и курьерской деятельности и услугах связи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3-связь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числа после отчетного месяца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подразделения, независимо от численности, имеющие основной и вторичный виды экономической деятельности согласно коду Общего классификатора видов экономической деятельности (далее - ОКЭД) 53 – почтовая и курьерская деятельность.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услугах почтовой и курьерской деятельности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1-связь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 и индивидуальные предприниматели, имеющие основной или вторичный виды экономической деятельности согласно коду Общего классификатора видов экономической деятельности 61 – связь.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услугах связи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2-связь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со списочной численностью работающих свыше 50 человек и (или) их структурные и обособленные подразделения (независимо от численности), осуществляющие деятельность в области связи согласно коду Общего классификатора видов экономической деятельности (далее - ОКЭД) 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технических средствах и качестве услуг связи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4-связь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 после отчетного периода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услуг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подразделения, независимо от численности, с основным видом деятельности в сфере услуг, согласно кодам Общего классификатора видов экономической деятельности (ОКЭД) 58-60, 62, 63, 64.20.0, 68-75, 77, 78, 80-82, 90-93, 95, 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объеме оказанных услуг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числа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подразделения, независимо от численности и индивидуальные предприниматели с основным видом деятельности в сфере услуг, согласно кодам Общего классификатора видов экономической деятельности (далее - ОКЭД) 58-60, 62, 63, 64.20.0, 68-75, 77, 78, 80-82, 90-93, 95, 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объеме оказанных услуг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подразделения, независимо от численности, с основным видом деятельности в области лизинга, согласно кодам по Номенклатуре видов экономической деятельности 64.91.0, 77.11.2, 77.12.2, 77.31.2, 77.32.2, 77.33.2, 77.34.2, 77.35.2, 77.39.2, 77.40.0.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лизинговой деятельности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1-лизинг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 после отчетного периода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культуры</w:t>
            </w:r>
          </w:p>
        </w:tc>
      </w:tr>
      <w:tr>
        <w:trPr>
          <w:trHeight w:val="21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индивидуальные предприниматели, осуществляющие деятельность зоопарков, а также предприятия, имеющие на своем балансе зоопарки, согласно коду по Номенклатуре видов экономической деятельности 91.04.1.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деятельности зоопарка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1-зоопарк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 после отчетного периода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индивидуальные предприниматели, осуществляющие театральную и цирковую деятельность, согласно кодам по Номенклатуре видов экономической деятельности - 90.01.1, 90.01.3, 93.29.3.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деятельности театра (цирка)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1-театр (цирк)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 после отчетного периода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индивидуальные предприниматели, осуществляющие деятельность парков развлечений и отдыха, а также предприятия, имеющие на своем балансе парки, согласно коду по Номенклатуре видов экономической деятельности (далее – ОКЭД) 93.21.0.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деятельности парка развлечений и отдыха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1-парк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 после отчетного периода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индивидуальные предприниматели, осуществляющие деятельность в сфере музеев, согласно коду по Номенклатуре видов экономической деятельности 91.02.0.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деятельности музея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1-музей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 после отчетного периода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индивидуальные предприниматели, осуществляющие деятельность учреждений культуры клубного типа, согласно коду по Номенклатуре видов экономической деятельности - 93.29.9.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деятельности учреждения культуры клубного типа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1-клуб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 после отчетного периода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подразделения, индивидуальные предприниматели, осуществляющие библиотечную деятельность, согласно коду по Номенклатуре видов экономической деятельности - 91.01.2.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деятельности библиотеки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1-библиотека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января после отчетного периода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индивидуальные предприниматели, осуществляющие концертную деятельность, согласно коду по Номенклатуре видов экономической деятельности 90.01.2.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концертной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1-концерт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 после отчетного периода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подразделения, индивидуальные предприниматели, осуществляющие деятельность, связанную с демонстрацией кинофильмов, согласно коду по Номенклатуре видов экономической деятельности (далее – ОКЭД) 59.14.0 и юридические лица, осуществляющие деятельность, связанную с производством кино-, видеофильмов и телевизионных программ согласно кода ОКЭД - 59.11.0.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деятельности организаций, осуществляющих кинопоказ и производство кинофильмов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1-кино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 после отчетного периода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туризма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филиалы и представительства, индивидуальные предприниматели, осуществляющие услуги по организации проживания, имеющими основной и вторичный виды экономической деятельности согласно коду Общего классификатора видов экономической деятельности (далее - ОКЭД) – 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деятельности мест размещения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2-туризм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числа после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Домашние хозяйства, попавшие в выборку.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обследования домашних хозяйств о расходах на поездки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Н-050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Посетители (нерезиденты) в аэропортах, на железнодорожных вокзалах, на автостанциях и на автомобильных пунктах пропуска на момент выезда из Казахстана.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обследования посетителей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Н-060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января и 5 июля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инноваций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 с основным видом экономической деятельности согласно кодам Общего классификатора видов экономической деятельности 01-03, 05-09, 10-33, 35, 36-39, 41-43, 45-47, 49-53, 58-63, 64-66, 71, 72, 73, 85.4, 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инновационной деятельности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1-инновация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 после отчетного периода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науки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подразделения с основным и вторичным видами экономической деятельности согласно кодам Общего классификатора видов экономической деятельности 72, 85.4 и организации, независимо от вида экономической деятельности, осуществлявшие научно- исследовательские и опытно-конструкторские работы.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научно-исследовательских и опытно-конструкторских работах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1-наука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 после отчетного периода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информационно-коммуникационных технологий</w:t>
            </w:r>
          </w:p>
        </w:tc>
      </w:tr>
      <w:tr>
        <w:trPr>
          <w:trHeight w:val="15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 с основным и вторичным видом экономической деятельности по коду Общего классификатора видов экономической деятельности 85.2, 85.3.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использовании информационно-коммуникационных технологий в сфере среднего образования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1-информ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января после отчетного периода</w:t>
            </w:r>
          </w:p>
        </w:tc>
      </w:tr>
      <w:tr>
        <w:trPr>
          <w:trHeight w:val="15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 с основным видом деятельности согласно кодам Общего классификатора видов экономической деятельности 01-03,05-09, 10-33, 35, 36-39, 41-43, 45-47, 49-53, 55, 58-63, 64.19, 64.92, 65, 68, 69-74, 77-82, 84, 86, 93.1, 95.1.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использовании информационно-коммуникационных технологий на предприятиях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3-информ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января после отчетного периода</w:t>
            </w:r>
          </w:p>
        </w:tc>
      </w:tr>
      <w:tr>
        <w:trPr>
          <w:trHeight w:val="15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Домашние хозяйства, попавшие в выборку.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обследования домашнего хозяйства об использовании информационно-коммуникационных технологий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Н-020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 после отчетного периода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труда и занятости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юридические лица и (или) их структурные и обособленные подразделения, кроме отчитывающихся по статистической форме «О деятельности малого предприятия», 2-МП.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труду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числа после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юридические лица и (или) их структурные и обособленные подразделения кроме отчитывающихся по статистической форме «О деятельности малого предприятия», индекс 2-МП.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труду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 после отчетного периода</w:t>
            </w:r>
          </w:p>
        </w:tc>
      </w:tr>
      <w:tr>
        <w:trPr>
          <w:trHeight w:val="15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юридические лица и (или) их структурные и обособленные подразделения, кроме отчитывающихся по статистической форме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 деятельности малого предприятия», 2-МП.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размерах заработной платы работников по отдельным должностям и профессиям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 (ПРОФ)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 отчетного периода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юридические лица и (или) их структурные и обособленные подразделения с основным видом деятельности в сфере сельского, лесного и рыбного хозяйства, промышленности, строительства, транспорта и складирования, услуг по проживанию и питанию, информации и связи, профессиональной, научной и технической деятельности, здравоохранения и социальных услуг, за исключением отчитывающихся по статистической форме «О деятельности малого предприятия», 2-МП.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численности работников, занятых во вредных и других неблагоприятных условиях труда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(Условия труда)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 после отчетного периода.</w:t>
            </w:r>
          </w:p>
        </w:tc>
      </w:tr>
      <w:tr>
        <w:trPr>
          <w:trHeight w:val="11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юридические лица и (или) их структурные и обособленные подразделения, кроме отчитывающихся по статистической форме «О деятельности малого предприятия», 2-МП.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распределении численности работников по размерам начисленной заработной платы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(ЗП)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два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 отчетного периода</w:t>
            </w:r>
          </w:p>
        </w:tc>
      </w:tr>
      <w:tr>
        <w:trPr>
          <w:trHeight w:val="21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юридические лица и (или) их структурные и обособленные подразделения со списочной численностью работников свыше 50 человек, осуществляющие все виды экономической деятельности, кроме: финансовой и страховой деятельности; государственного управления и обороны; обязательного социального обеспечения; деятельности по предоставлению прочих видов услуг; деятельности экстерриториальных организаций и органов.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численности и потребности в кадрах крупных и средних предприятий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(вакансия)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 отчетного года.</w:t>
            </w:r>
          </w:p>
        </w:tc>
      </w:tr>
      <w:tr>
        <w:trPr>
          <w:trHeight w:val="211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домашних хозяйств в возрасте 15 лет и старше.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выборочного обследования занятости населения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Т-001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</w:t>
            </w:r>
          </w:p>
        </w:tc>
      </w:tr>
      <w:tr>
        <w:trPr>
          <w:trHeight w:val="21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ноября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домашних хозяйств в возрасте 15 лет и старше.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Достойный труд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Т-004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ноября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цен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 с основным и (или) вторичным видами деятельности согласно кодам Общего классификатора видов экономической деятельности: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предприятия-производителя о ценах на промышленную продукцию и услуги производственного характера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числа отчетного периода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 с основным или вторичным видами деятельности согласно коду Общего классификатора видов экономической деятельности: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– Лесоводство и лесозаготовки.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ценах на древесину необработанную и связанные с ней услуги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 (лес)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числа последнего месяца отчетного периода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 с основным или вторичным видами деятельности согласно кодам Общего классификатора видов экономической деятельности: 05-08, 10-20, 22-28, 31, 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ценах на приобретенную продукцию (услуги) производственно-технического назначения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2-ЦП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числа отчетного периода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 с основным или вторичным видами деятельности согласно кодам Общего классификатора видов экономической деятельности: 45 – Оптовая и розничная торговля автомобилями и мотоциклами и их ремонт, 46 - Оптовая торговля, за исключением автомобилей и мотоциклов.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ценах оптовых продаж (поставок) товаров, продукции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 (опт)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числа отчетного периода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подразделения, индивидуальные предприниматели с основным или вторичным видом деятельности согласно коду Общего классификатора видов экономической деятельности: 68.20 – Аренда и эксплуатация собственной или арендуемой недвижимости.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ценах на аренду коммерческой недвижимости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 (аренда)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числа отчетного периода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подразделения, с основным видом деятельности согласно коду Общего классификатора видов экономической деятельности: 61 - Связь.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тарифах на услуги связи для юридических лиц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 (связь)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числа отчетного периода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подразделения, с основным видом деятельности согласно коду Общего классификатора видов экономической деятельности: 53.1 – Почтовые услуги в соответствии с обязательствами по предоставлению услуг в зоне всеобщего охвата.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тарифах на почтовые услуги для юридических лиц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 (почта)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числа отчетного периода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подразделения, с основным видом деятельности согласно коду Общего классификатора видов экономической деятельности: 53.2 - Прочая почтовая и курьерская деятельность.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тарифах на курьерские услуги для юридических лиц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 (курьер)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числа отчетного периода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 с основным видом деятельности согласно коду Общего классификатора видов экономической деятельности: 51.21 - Грузовой воздушный транспорт.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тарифах на перевозку грузов предприятиями воздушного транспорта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тариф (воздушный)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числа отчетного периода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 с основным видом деятельности согласно коду Общего классификатора видов экономической деятельности: 49.20 - Грузовой железнодорожный транспорт.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тарифах на перевозку грузов предприятиями железнодорожного транспорта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 (железнодорожный)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числа отчетного периода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 с основным видом деятельности согласно коду Общего классификатора видов экономической деятельности: 49.41 - Грузовые перевозки автомобильным транспортом.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тарифах на перевозку грузов предприятиями автомобильного транспорта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 (автомобильный)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числа отчетного периода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 с основным видом деятельности согласно коду Общего классификатора видов экономической деятельности: 49.50 - Транспортирование по трубопроводу.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тарифах на транспортировку грузов предприятиями трубопроводного транспорта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 (трубопроводный)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числа отчетного периода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 с основным видом деятельности согласно коду Общего классификатора видов экономической деятельности: 50.40 - Речной грузовой транспорт.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тарифах на перевозку грузов предприятиями внутреннего водного транспорта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 (внутренний водный)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числа отчетного периода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 с основным или вторичным видом деятельности согласно коду Общего классификатора видов экономической деятельности: 41-43.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ценах на приобретенные строительные материалы, детали и конструкции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1-ЦСМ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числа отчетного периода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подразделения, крестьянские или фермерские хозяйства с основным или вторичным видом деятельности согласно коду Общего классификатора видов экономической деятельности: 01 - «Растениеводство и животноводство, охота и предоставление услуг в этих областях», а также предоставляющие услуги для сельхозформирований с видами деятельности: код 01.6 - «Вспомогательные виды деятельности в области выращивания сельскохозяйственных культур и разведения животных», код 75.0 - «Ветеринарная деятельность», код 77.1 - «Аренда и сдача в аренду автотранспорта».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ценах на реализованную сельскохозяйственную продукцию и услуги для сельскохозяйственных формирований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1-ЦСХ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числа отчетного периода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подразделения, индивидуальные предприниматели с основным или вторичным видом деятельности согласно коду Общего классификатора видов экономической деятельности: 03 - Рыболовство и аквакультура, а также физические лица при наличии разрешения на пользование животным миром и ведение рыбного хозяйства.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ценах на продукцию рыболовства и аквакультуры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 (рыба)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числа последнего месяца отчетного периода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Социально-предпринимательские корпорации и (или) аффилированные им лица (по списку).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ценах и объемах закупа и реализации социально-значимых продовольственных товаров стабилизационных фондов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1-СФ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числа после отчетного периода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 предприятий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лица, осуществляющие предпринимательскую деятельность и филиалы иностранных юридических лиц, со списочной численностью работающих более 50 человек.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представляют статистическую форму организации образования, здравоохранения, банки, страховые организации, единый накопительный пенсионный фонд, общественные фонды, общественные объединения.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финансово-хозяйственной деятельности предприятия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 после отчетного периода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лица, осуществляющие предпринимательскую деятельность и филиалы иностранных юридических лиц, со списочной численностью работающих более 50 человек.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представляют статистическую форму организации образования, здравоохранения, банки, страховые организации, единый накопительный пенсионный фонд, общественные фонды, общественные объединения.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финансово-хозяйственной деятельности предприятия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числа после отчетного периода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лица, осуществляющие деятельность по предоставлению микрокредитов.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микрокредитной деятельности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1-МКО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лица, осуществляющие деятельность по предоставлению микрокредитов.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микрокредитной деятельности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1-МКО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числа после отчетного периода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филиалы иностранных юридических лиц, осуществляющие предпринимательскую деятельность, со списочной численностью работников не более 50 человек.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представляют статистическую форму организации образования, здравоохранения, банки, страховые организации, единый накопительный пенсионный фонд, общественные объединения, общественные фонды.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деятельности малого предприятия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2-МП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 после отчетного периода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филиалы иностранных юридических лиц, осуществляющие предпринимательскую деятельность, со списочной численностью работников не более 50 человек.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представляют статистическую форму организации образования, здравоохранения, банки, страховые организации, единый накопительный пенсионный фонд, общественные объединения, общественные фонды.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деятельности малого предприятия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2-МП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числа после отчетного периода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лица, занимающиеся предпринимательской деятельностью, со списочной численностью работников свыше 50 человек и (или) их структурные подразделения - независимо от численности. Кроме этого, представляют государственные (бюджетные) учреждения, организации здравоохранения и образования, банки, страховые компании, пенсионные, общественные фонды, общественные объединения – независимо от численности работников.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состоянии основных фондов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Конъюнктурные обследования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подразделения с основным видом деятельности согласно кодам Общего классификатора видов экономической деятельности – 05-36.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конъюнктурного обследования деятельности промышленных предприятий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КП-001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числа последнего месяца отчетного периода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подразделения с основным видом деятельности согласно кодам Общего классификатора видов экономической деятельности – 01.1-01.64.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конъюнктурного обследования деятельности сельскохозяйственных предприятий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КС-001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числа последнего месяца отчетного периода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подразделения с основным видом деятельности согласно кодам Общего классификатора видов экономической деятельности – 41-43.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конъюнктурного обследования деятельности строительных организаций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КС-002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числа последнего месяца отчетного периода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подразделения с основным видом деятельности согласно кодам Общего классификатора видов экономической деятельности – 53, 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конъюнктурного обследования деятельности предприятий связи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КСВ-1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числа последнего месяца отчетного периода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подразделения с основным видом деятельности согласно кодам Общего классификатора видов экономической деятельности – 45.11, 45.19, 45.3, 45.4, 46, 47.1-47.9.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конъюнктурного обследования деятельности торговых предприятий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КТ-001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числа последнего месяца отчетного периода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подразделения с основным видом деятельности согласно кодам Общего классификатора видов экономической деятельности – 49 - 51.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конъюнктурного обследования деятельности предприятий транспорта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КТР-1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числа последнего месяца отчетного периода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подразделения с основным видом деятельности согласно кодам Общего классификатора видов экономической деятельности – 79.11-79.12.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конъюнктурного обследования деятельности туристских организаций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КТУ-001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числа последнего месяца отчетного периода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образования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Высшие учебные заведения и научные организации, осуществляющие подготовку специалистов в области послевузовского образования.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послевузовском образовании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1-НК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 отчетного периода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подразделения, осуществляющие подготовку специалистов в области технического и профессионального образования, независимо от форм собственности и ведомственной принадлежности.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техническом и профессиональном образовании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2-НК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 отчетного периода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подразделения, осуществляющие подготовку бакалавров и специалистов в области высшего образования, независимо от форм собственности и ведомственной принадлежности.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высшего учебного заведения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3-НК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 отчетного периода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 с основным видом деятельности «Образование» (согласно 85 коду Общего классификатора видов экономической деятельности) независимо от форм собственности и ведомственной принадлежности.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основных показателях финансово-хозяйственной деятельности организации образования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Соцфин (образование)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 после отчетного периода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 с основным видом деятельности «Услуги образования» (согласно кодам Общего классификатора видов экономической деятельности (ОКЭД) – 85), независимо от численности работающих.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организации образования об объеме оказанных услуг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образования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числа после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здравоохранения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 с основными видами деятельности: «Деятельность в области здравоохранения» согласно коду Общего классификатора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деятельности (далее - ОКЭД) - 86, «Предоставление социальных услуг с обеспечением проживания» ОКЭД - 87, «Предоставление социальных услуг без обеспечения проживания» ОКЭД - 88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 от формы собственности и численности.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основных показателях финансово-хозяйственной деятельности организации здравоохранения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Соцфин (здравоохранение)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 после отчетного периода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 с основным видами деятельности «Здравоохранение и социальные услуги» (согласно кодам Общего классификатора видов экономической деятельности (ОКЭД) – 86, 87, 88), независимо от численности работающих.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объеме оказанных услуг в области здравоохранения и предоставления социальных услуг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здравоохранения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числа после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 с основным и вторичным видами деятельности, индивидуальные предприниматели согласно коду по Номенклатуре видов экономической деятельности (ОКЭД 5-ти значный) 86.10.3 «Деятельность санаторно-курортных организаций».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деятельности санаторно-курортной организации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1-санаторий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 после отчетного периода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лица, на которых был зарегистрирован несчастный случай в соответствии с правилами расследования и учета несчастных случаев и иных повреждений здоровья работников, связанных с трудовой деятельностью.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травматизме, связанном с трудовой деятельностью, и профессиональных заболеваниях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7-ТПЗ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 после отчетного периода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социального обеспечения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 их структурные и обособленные подразделения, деятельность которых направлена на оказание социальных услуг с обеспечением проживания (коды 87, 88 Общего классификатора видов экономической деятельности), независимо от форм собственности и ведомственной принадлежности.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организации по предоставлению специальных социальных услуг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3-собес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 после отчетного периода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уровня жизни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Домашние хозяйства.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жизни населения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002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 отчетного периода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Домашние хозяйства.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Дневник учета ежедневных расходов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003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октября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Домашние хозяйства.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Ежеквартальный вопросник по расходам и доходам домашних хозяйств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004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октября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Домашние хозяйства.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 ежеквартальных расходов и доходов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005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октября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Домашние хозяйства.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Вопросник для основного интервью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006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Домашние хозяйства.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Контрольная карточка состава домохозяйства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008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 (с ежеквартальным уточнением)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февраля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правонарушений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 в возрасте 18 лет и страше, проживающие в домашних хозяйствах.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Бытовое насилие (вопросник)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ноября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 респондентов и пользователей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и физические лица, представляющие статистические формы.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 респондентов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Q-001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и физические лица, представляющие статистические формы.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 пользователей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Q-002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Раздел 2. Ведомственные статистические наблюдения,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проводимые государственными органами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4698"/>
        <w:gridCol w:w="2020"/>
        <w:gridCol w:w="1917"/>
        <w:gridCol w:w="1811"/>
        <w:gridCol w:w="2906"/>
      </w:tblGrid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Круг респондентов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статистической формы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Индекс статистической формы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Периодичность представления респондентами первичных статистических данных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представления респондентами первичных статистических данных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водным ресурсам Министерства сельского хозяйства Республики Казахстан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Водопользователи, использующие воду для нужд сельского хозяйства, для производственных, коммунальных-бытовых нужд и гидроэнергетики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заборе, использовании и водоотведении вод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2-ТП (водхоз)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позднее 1 декабря отчетного года водопользователи, использующие воду для нужд сельского хозяйства, не позднее 10 января следующего за отчетным годом водопользователи использующие воду производственных, коммунально-бытовых отходов нужд и гидроэнергетики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лесовладельцы, областные территориальные инспекции лесного хозяйства и животного мира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рубкам, мерам ухода за лесом, отпуску древесины, подсочке и побочным лесным пользованиям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(годовая)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лесовладельцы 10 января, областные территориальные инспекции лесного хозяйства и животного мира 25-февраля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и государственные лесовладельцы, в ведении которых находятся покрытые лесом земли площадью более 1 гектара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лесного фонда и распределение лесного фонда по категориям государственного лесного фонда и угодьям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лесовладельцы, в ведении которых находится покрытые лесом угодья площадью больше 1 гектара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площадей и запасов покрытых лесом угодий, по преобладающим породам и группам возраста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5 лет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лесовладельцы, областные территориальные инспекции лесного хозяйства и животного мира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остатках древесины на лесосеках и очистке мест рубок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ЛХ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(лесное хозяйство)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лесовладельцы – 1 июля, 10 января после отчетного периода числа, областные территориальные инспекции лесного хозяйства и животного мира – 10 июля, 25 февраля числа после отчетного периода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учреждения лесного хозяйства, государственные природные заповедники, государственные национальные природные парки, государственные лесные природные резерваты, областные территориальные инспекции лесного хозяйства, Республиканское государственное казенное предприятие «Казахское лесоустроительное предприятие»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работе с лесными культурами и о лесовозобновлении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ЛХ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учреждения лесного хозяйства государственные, государственные природные заповедники, государственные национальные природные парки, государственные лесные природные резерваты – до 10 ноября, областные территориальные инспекции лесного и охотничного хозяйства до 20-ноября, Республиканское государственное казенное предприятие «Казахское лесоустроительное предприятие» - до 15 января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лесовладельцы, областные территориальные инспекции лесного хозяйства и животного мира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подготовке и передаче лесосечного фонда, его породном составе и товарной структуре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ЛХ (лесное хозяйство)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лесовладельцы 10 января, областные территориальные инспекции лесного хозяйства и животного мира – 25 февраля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Зональные лесосеменные станции; Казахское республиканское лесосеменное учреждение, управления лесных отделов акиматов областей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посевных качествах семян древесных и кустарниковых пород (индекс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ЛХ (лесное хозяйство)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Зональные лесосеменные станции 10 января после отчетного периода, Казахское республиканское лесосеменное учреждение -20 января после отчетного периода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лесовладельцы, областные территориальные инспекции лесного хозяйства и животного мира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лесных пожарах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пожар (лес)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декадная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лесовалдельцы 9, 19, 29 числа, областные территориальные инспекции лесного хозяйства и животного мира 10, 20, 30 числа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лесовладельцы, областные территориальные инспекции лесного хозяйства и животного мира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нарушениях лесного законодательства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5-лесхоз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лесовладельцы – 25 числа после отчетного периода, областные территориальные инспекции лесного хозяйства и животного мира – 1 числа после отчетного периода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лесовладельцы, областные территориальные инспекции лесного хозяйства и животного мира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отпуске лесных ресурсов и поступлении лесного дохода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ЛД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числа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 (городские) уполномоченные органы социальной защиты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областные, городов Астаны и Алматы, уполномоченные органы социальной защиты населения, Министерство труда и социальной защиты населения Республики Казахстан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назначении и выплате жилищной помощи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3-жилищная помощь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числа после отчетного периода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 (городские) уполномоченные органы по вопросам занятости, областные уполномоченные органы по вопросам занятости, информационно-аналитический центр Министерства труда и социальной защиты населения Республики Казахстан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состоянии рынка труда и социальной поддержке безработных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 (рынок труда)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числа после отчетного периода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 (городские) уполномоченные органы по вопросам занятости, областные уполномоченные органы по вопросам занятости, информационно-аналитический центр Министерства труда и социальной защиты населения Республики Казахстан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численности граждан, обратившихся за трудовым посредничеством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(трудоустройство)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числа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(юридические лица), их филиалы и представительства по месту своего нахождения, районные (городские) уполномоченные органы по вопросам занятости, областные уполномоченные органы по вопросам занятости, информационно-аналитический центр Министерства труда и социальной защиты населения Республики Казахстан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скрытой безработице (о сокращенных и частично занятых работниках, задолженности по заработной плате)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3-ТН (скрытая безработица)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числа после отчетного периода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второго уровня, организации, осуществляющие отдельные виды банковских операций, представителями держателей инфраструктурных облигаций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освоении и погашении правительственных и гарантированных государством займов, займов под поручительство государства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1-ОПЗ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числа после отчетного периода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делам спорта и физической культуры Министерства культуры и спорта Республики Казахстан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физической культуры и спорта областей, городов Астаны, Алматы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развитии физической культуры и спорта Республики Казахстан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1-ФК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 15 июля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делам строительства, жилищно-коммунального хозяйства и управления земельными ресурсами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 Республики Казахстан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 (городские) земельные комитеты, Областные земельные комитеты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наличии земель и распределении их по категориям, собственникам земельных участков, землепользователям и угодьям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ноября ______ года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 (городские) земельные комитеты, Областные земельные комитеты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наличии орошаемых земель и распределении их по категориям, собственникам земельных участков, землепользователям и угодьям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ноября _______ года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22-А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Банк Республики Казахстан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осуществляющие внешнеэкономические операции, в том числе совместные и иностранные предприятия, филиалы и представительства иностранных компаний, осуществляющих свою деятельность в Республике Казахстан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финансовых требованиях к нерезидентам и обязательствах перед ними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1-ПБ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числа второго месяца после отчетного периода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организации, компании авиационного, морского (речного), автомобильного и трубопроводного транспорта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услугах транспорта, полученных от нерезидентов (предоставленных нерезидентам)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2-ПБ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числа после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«Қазақстан темір жолы», предприятия организации, компании, экспедиции и агентства железнодорожного транспорта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услугах железнодорожного транспорта, полученных от нерезидентов (предоставленных нерезидентам)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3-ПБ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числа после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агентства и экспедиции, представители транспортных предприятий-нерезидентов всех видов транспорта, кроме железнодорожного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операциях, осуществленных от имени транспортных предприятий-нерезидентов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4-ПБ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числа после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занимающиеся вспомогательной и дополнительной транспортной деятельностью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услугах, предоставленных транспортным предприятиям-нерезидентам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5-ПБ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числа после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«Казахтелеком», акционерное общество «Казпочта»", а также другие предприятия связи, независимо от форм собственности, не входящие в вышеназванные структуры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услугах связи, полученных от нерезидентов (предоставленных нерезидентам)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6-ПБ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числа после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государственного управления Республики Казахстан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международных операциях, внешних активах и обязательствах сектора государственного управления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7-ПБ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числа первого месяца после отчетного периода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второго уровня, акционерное общество «Банк Развития Казахстана»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состоянии финансовых требований к нерезидентам и обязательств перед ними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9-ПБ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числа после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Совместные, иностранные предприятия, осуществляющие внешнеэкономические операции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международных операциях с нерезидентами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10-ПБ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числа первого месяца после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Страховые организации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страховании (перестраховании) нерезидентов и перестраховании рисков у нерезидентов по отрасли «общее страхование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11-ПБ-ОС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числа после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Страховые организации, осуществляющие свою деятельность на основании лицензии по отрасли «страхование жизни»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страховании (перестраховании) нерезидентов и перестраховании рисков у нерезидентов по отрасли «страхование жизни»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11-ПБ-СЖ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числа после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Банк Республики Казахстан (НБ РК), Министерство финансов Республики Казахстан (МФ РК)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внешних государственных, гарантированных государством займах и займах, привлеченных под поручительство Республики Казахстан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14-ПБ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числа первого месяца после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второго уровня, акционерное общество «Банк Развития Казахстана»; брокеры и (или) дилеры; компании по управлению инвестиционным портфелем; номинальными держателями и регистраторами ценных бумаг; организациями, осуществляющими инвестиционное управление пенсионными активами; накопительными пенсионными фондами, самостоятельно осуществляющими инвестиционное управление пенсионными активами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международных операциях по ценным бумагам с нерезидентами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15-ПБ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числа после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второго уровня, акционерное общество «Банк Развития Казахстана» и Национальный оператор почты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движении наличной иностранной валюты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16-ПБ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числа после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второго уровня, акционерное общество «Банк Развития Казахстана»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кредитах, выданных нерезидентам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17-ПБ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числа после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второго уровня, акционерное общество «Банк Развития Казахстана»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финансовых займах и коммерческих кредитах, привлеченных от нерезидентов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11-ОБ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 по мере выявления респондентов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обследования предприятий по платежному балансу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ОПБ-1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числа после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второго уровня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вкладах и ставках вознаграждения по ним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1-СБ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числа после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второго уровня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займах и ставках вознаграждения по ним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2-СБ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числа после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второго уровня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остатках фактической задолженности по займам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3-СБ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числа после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второго уровня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предоставленных займах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4-СБ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числа после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второго уровня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текущих счетах клиентов и ставках вознаграждения по ним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5-СБ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числа после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второго уровня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займах крестьянским (фермерским) хозяйствам и ставках вознаграждения по ним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7-СБ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числа после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второго уровня, акционерное общество «Банк Развития Казахстана»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межбанковским займам и вкладам банков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8-СБ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еженедельная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числа после отчетного периода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второго уровня, акционерное общество «Банк Развития Казахстана»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внебиржевых операциях банков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9-СБ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следующий день после отчетного до 17:00 часов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второго уровня и организации, осуществляющие отдельные виды банковских операций, а также филиалы Национального Банка Республики Казахстан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оборотах наличных денег (кассовые обороты) банков и организаций, осуществляющих отдельные виды банковских операций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10-СБ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5-й рабочий день после отчетного периода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Страховые (перестраховочные) организации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требованиях и обязательствах по секторам экономики (индекс)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числа после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второго уровня и акционерное общество «Банк Развития Казахстана»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банков о финансовых потоках и запасах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 СБ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31 марта после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второго уровня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по межбанковским активам и обязательствам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ФС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4 квартал 2014 года на 10 рабочий день после отчетного периода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накопительный пенсионный фонд и добровольные накопительные пенсионные фонды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требованиях и обязательствах по собственным активам, классифицированных по секторам экономики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НПФ-СА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числа после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накопительный пенсионный фонд и добровольные накопительные пенсионные фонды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требованиях и обязательствах по пенсионным активам, классифицированных по секторам экономики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НПФ-ПА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числа после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