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cb36" w14:textId="48bcb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племенных свидетельств на все виды племенной
продукции (материала) и Правил их выдачи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14 апреля 2015 года № 3-2/330. Зарегистрирован в Министерстве юстиции Республики Казахстан 27 мая 2015 года № 11196. Утаратил силу приказом Министра сельского хозяйства Республики Казахстан от 11 декабря 2015 года № 3-2/1079</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11.12.2015 </w:t>
      </w:r>
      <w:r>
        <w:rPr>
          <w:rFonts w:ascii="Times New Roman"/>
          <w:b w:val="false"/>
          <w:i w:val="false"/>
          <w:color w:val="ff0000"/>
          <w:sz w:val="28"/>
        </w:rPr>
        <w:t>№ 3-2/1079</w:t>
      </w:r>
      <w:r>
        <w:rPr>
          <w:rFonts w:ascii="Times New Roman"/>
          <w:b w:val="false"/>
          <w:i w:val="false"/>
          <w:color w:val="ff0000"/>
          <w:sz w:val="28"/>
        </w:rPr>
        <w:t xml:space="preserve"> (вводится в действие со 02.06.2016).</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13 Закона Республики Казахстан от 9 июля 1998 года «О племенном животноводстве»,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форму племенного свидетельства крупного рогатого скота молочных и молочно-мясных пород первой категории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форму племенного свидетельства крупного рогатого скота молочных и молочно-мясных пород второй категории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форму племенного свидетельства крупного рогатого скота мясных пород первой категории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форму племенного свидетельства крупного рогатого скота мясных пород второй категории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5) форму племенного свидетельства семени крупного рогатого скота молочных и молочно-мясных пород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6) форму племенного свидетельства эмбрионов крупного рогатого скота молочных и молочно-мясных пород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7) форму племенного свидетельства семени быка-производителя мясных пород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8) форму племенного свидетельства эмбрионов крупного рогатого скота мясных пород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9) форму племенного свидетельства овец тонкорунных и полутонкорунных пород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10) форму племенного свидетельства овец полугрубошерстных и грубошерстных пород (кроме овец каракульской и романовской породы)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11) форму племенного свидетельства овец каракульской породы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12) форму племенного свидетельства коз молочных пород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13) форму племенного свидетельства коз пуховых пород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14) форму племенного свидетельства коз шерстных пород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15) форму племенного свидетельства свиней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16) форму племенного свидетельства лошадей заводских пород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17) форму племенного свидетельства лошадей продуктивного направления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18) форму племенного свидетельства верблюдов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19) форму племенного свидетельства птиц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20) форму племенного свидетельства страуса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21) форму племенного свидетельства пятнистых оленей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22) форму племенного свидетельства маралов согласно приложению 23 к настоящему приказу;</w:t>
      </w:r>
      <w:r>
        <w:br/>
      </w:r>
      <w:r>
        <w:rPr>
          <w:rFonts w:ascii="Times New Roman"/>
          <w:b w:val="false"/>
          <w:i w:val="false"/>
          <w:color w:val="000000"/>
          <w:sz w:val="28"/>
        </w:rPr>
        <w:t>
      23) форму племенного свидетельства пчелиной матки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24) форму племенного свидетельства племенной особи рыб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25) Правила выдачи племенных свидетельств на все виды племенной продукции (материала)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r>
        <w:br/>
      </w: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                       А. Мамытбеков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 Е. Досаев</w:t>
      </w:r>
      <w:r>
        <w:br/>
      </w:r>
      <w:r>
        <w:rPr>
          <w:rFonts w:ascii="Times New Roman"/>
          <w:b w:val="false"/>
          <w:i w:val="false"/>
          <w:color w:val="000000"/>
          <w:sz w:val="28"/>
        </w:rPr>
        <w:t>
</w:t>
      </w:r>
      <w:r>
        <w:rPr>
          <w:rFonts w:ascii="Times New Roman"/>
          <w:b w:val="false"/>
          <w:i/>
          <w:color w:val="000000"/>
          <w:sz w:val="28"/>
        </w:rPr>
        <w:t>      4 апреля 2015 года</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1"/>
    <w:bookmarkStart w:name="z7" w:id="2"/>
    <w:p>
      <w:pPr>
        <w:spacing w:after="0"/>
        <w:ind w:left="0"/>
        <w:jc w:val="both"/>
      </w:pPr>
      <w:r>
        <w:rPr>
          <w:rFonts w:ascii="Times New Roman"/>
          <w:b w:val="false"/>
          <w:i w:val="false"/>
          <w:color w:val="000000"/>
          <w:sz w:val="28"/>
        </w:rPr>
        <w:t xml:space="preserve">
Форма            </w:t>
      </w:r>
    </w:p>
    <w:bookmarkEnd w:id="2"/>
    <w:tbl>
      <w:tblPr>
        <w:tblW w:w="0" w:type="auto"/>
        <w:tblCellSpacing w:w="0" w:type="auto"/>
        <w:tblBorders>
          <w:top w:val="none"/>
          <w:left w:val="none"/>
          <w:bottom w:val="none"/>
          <w:right w:val="none"/>
          <w:insideH w:val="none"/>
          <w:insideV w:val="none"/>
        </w:tblBorders>
      </w:tblPr>
      <w:tblGrid>
        <w:gridCol w:w="2305"/>
        <w:gridCol w:w="10775"/>
      </w:tblGrid>
      <w:tr>
        <w:trPr>
          <w:trHeight w:val="30" w:hRule="atLeast"/>
        </w:trPr>
        <w:tc>
          <w:tcPr>
            <w:tcW w:w="23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tblGrid>
            <w:tr>
              <w:trPr>
                <w:trHeight w:val="30" w:hRule="atLeast"/>
              </w:trPr>
              <w:tc>
                <w:tcPr>
                  <w:tcW w:w="2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Логотип</w:t>
                  </w:r>
                  <w:r>
                    <w:br/>
                  </w:r>
                  <w:r>
                    <w:rPr>
                      <w:rFonts w:ascii="Times New Roman"/>
                      <w:b w:val="false"/>
                      <w:i w:val="false"/>
                      <w:color w:val="000000"/>
                      <w:sz w:val="20"/>
                    </w:rPr>
                    <w:t>
</w:t>
                  </w:r>
                  <w:r>
                    <w:rPr>
                      <w:rFonts w:ascii="Times New Roman"/>
                      <w:b w:val="false"/>
                      <w:i w:val="false"/>
                      <w:color w:val="000000"/>
                      <w:sz w:val="20"/>
                    </w:rPr>
                    <w:t>Республиканской</w:t>
                  </w:r>
                  <w:r>
                    <w:br/>
                  </w:r>
                  <w:r>
                    <w:rPr>
                      <w:rFonts w:ascii="Times New Roman"/>
                      <w:b w:val="false"/>
                      <w:i w:val="false"/>
                      <w:color w:val="000000"/>
                      <w:sz w:val="20"/>
                    </w:rPr>
                    <w:t>
</w:t>
                  </w:r>
                  <w:r>
                    <w:rPr>
                      <w:rFonts w:ascii="Times New Roman"/>
                      <w:b w:val="false"/>
                      <w:i w:val="false"/>
                      <w:color w:val="000000"/>
                      <w:sz w:val="20"/>
                    </w:rPr>
                    <w:t>палаты по</w:t>
                  </w:r>
                  <w:r>
                    <w:br/>
                  </w:r>
                  <w:r>
                    <w:rPr>
                      <w:rFonts w:ascii="Times New Roman"/>
                      <w:b w:val="false"/>
                      <w:i w:val="false"/>
                      <w:color w:val="000000"/>
                      <w:sz w:val="20"/>
                    </w:rPr>
                    <w:t>
</w:t>
                  </w:r>
                  <w:r>
                    <w:rPr>
                      <w:rFonts w:ascii="Times New Roman"/>
                      <w:b w:val="false"/>
                      <w:i w:val="false"/>
                      <w:color w:val="000000"/>
                      <w:sz w:val="20"/>
                    </w:rPr>
                    <w:t>молочному</w:t>
                  </w:r>
                  <w:r>
                    <w:br/>
                  </w:r>
                  <w:r>
                    <w:rPr>
                      <w:rFonts w:ascii="Times New Roman"/>
                      <w:b w:val="false"/>
                      <w:i w:val="false"/>
                      <w:color w:val="000000"/>
                      <w:sz w:val="20"/>
                    </w:rPr>
                    <w:t>
</w:t>
                  </w:r>
                  <w:r>
                    <w:rPr>
                      <w:rFonts w:ascii="Times New Roman"/>
                      <w:b w:val="false"/>
                      <w:i w:val="false"/>
                      <w:color w:val="000000"/>
                      <w:sz w:val="20"/>
                    </w:rPr>
                    <w:t>скотоводству</w:t>
                  </w:r>
                </w:p>
              </w:tc>
            </w:tr>
          </w:tbl>
          <w:p/>
        </w:tc>
        <w:tc>
          <w:tcPr>
            <w:tcW w:w="10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организации, выдавшей племенное свидетельство)</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(Адрес организации, выдавшей племенное свидетельство, телефоны,</w:t>
            </w:r>
            <w:r>
              <w:br/>
            </w:r>
            <w:r>
              <w:rPr>
                <w:rFonts w:ascii="Times New Roman"/>
                <w:b w:val="false"/>
                <w:i w:val="false"/>
                <w:color w:val="000000"/>
                <w:sz w:val="20"/>
              </w:rPr>
              <w:t>
</w:t>
            </w:r>
            <w:r>
              <w:rPr>
                <w:rFonts w:ascii="Times New Roman"/>
                <w:b w:val="false"/>
                <w:i w:val="false"/>
                <w:color w:val="000000"/>
                <w:sz w:val="20"/>
              </w:rPr>
              <w:t>                     факс, электронная почта)</w:t>
            </w:r>
            <w:r>
              <w:br/>
            </w:r>
            <w:r>
              <w:rPr>
                <w:rFonts w:ascii="Times New Roman"/>
                <w:b w:val="false"/>
                <w:i w:val="false"/>
                <w:color w:val="000000"/>
                <w:sz w:val="20"/>
              </w:rPr>
              <w:t>
 </w:t>
            </w:r>
            <w:r>
              <w:rPr>
                <w:rFonts w:ascii="Times New Roman"/>
                <w:b/>
                <w:i w:val="false"/>
                <w:color w:val="000000"/>
                <w:sz w:val="20"/>
              </w:rPr>
              <w:t>Племенное свидетельство крупного рогатого скота молочных и</w:t>
            </w:r>
            <w:r>
              <w:br/>
            </w:r>
            <w:r>
              <w:rPr>
                <w:rFonts w:ascii="Times New Roman"/>
                <w:b w:val="false"/>
                <w:i w:val="false"/>
                <w:color w:val="000000"/>
                <w:sz w:val="20"/>
              </w:rPr>
              <w:t>
           </w:t>
            </w:r>
            <w:r>
              <w:rPr>
                <w:rFonts w:ascii="Times New Roman"/>
                <w:b/>
                <w:i w:val="false"/>
                <w:color w:val="000000"/>
                <w:sz w:val="20"/>
              </w:rPr>
              <w:t>молочно-мясных пород первой категории</w:t>
            </w:r>
          </w:p>
        </w:tc>
      </w:tr>
    </w:tbl>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638"/>
        <w:gridCol w:w="595"/>
        <w:gridCol w:w="1191"/>
        <w:gridCol w:w="893"/>
        <w:gridCol w:w="1042"/>
        <w:gridCol w:w="1490"/>
        <w:gridCol w:w="596"/>
        <w:gridCol w:w="1043"/>
        <w:gridCol w:w="894"/>
        <w:gridCol w:w="1043"/>
        <w:gridCol w:w="1341"/>
      </w:tblGrid>
      <w:tr>
        <w:trPr>
          <w:trHeight w:val="240"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r>
              <w:br/>
            </w:r>
            <w:r>
              <w:rPr>
                <w:rFonts w:ascii="Times New Roman"/>
                <w:b w:val="false"/>
                <w:i w:val="false"/>
                <w:color w:val="000000"/>
                <w:sz w:val="20"/>
              </w:rPr>
              <w:t>
</w:t>
            </w:r>
            <w:r>
              <w:rPr>
                <w:rFonts w:ascii="Times New Roman"/>
                <w:b w:val="false"/>
                <w:i w:val="false"/>
                <w:color w:val="000000"/>
                <w:sz w:val="20"/>
              </w:rPr>
              <w:t>Регистрационный номер</w:t>
            </w:r>
            <w:r>
              <w:br/>
            </w:r>
            <w:r>
              <w:rPr>
                <w:rFonts w:ascii="Times New Roman"/>
                <w:b w:val="false"/>
                <w:i w:val="false"/>
                <w:color w:val="000000"/>
                <w:sz w:val="20"/>
              </w:rPr>
              <w:t>
</w:t>
            </w:r>
            <w:r>
              <w:rPr>
                <w:rFonts w:ascii="Times New Roman"/>
                <w:b w:val="false"/>
                <w:i w:val="false"/>
                <w:color w:val="000000"/>
                <w:sz w:val="20"/>
              </w:rPr>
              <w:t>Идентификационный номер</w:t>
            </w:r>
            <w:r>
              <w:br/>
            </w:r>
            <w:r>
              <w:rPr>
                <w:rFonts w:ascii="Times New Roman"/>
                <w:b w:val="false"/>
                <w:i w:val="false"/>
                <w:color w:val="000000"/>
                <w:sz w:val="20"/>
              </w:rPr>
              <w:t>
</w:t>
            </w:r>
            <w:r>
              <w:rPr>
                <w:rFonts w:ascii="Times New Roman"/>
                <w:b w:val="false"/>
                <w:i w:val="false"/>
                <w:color w:val="000000"/>
                <w:sz w:val="20"/>
              </w:rPr>
              <w:t>Половозрастная категория</w:t>
            </w:r>
            <w:r>
              <w:br/>
            </w:r>
            <w:r>
              <w:rPr>
                <w:rFonts w:ascii="Times New Roman"/>
                <w:b w:val="false"/>
                <w:i w:val="false"/>
                <w:color w:val="000000"/>
                <w:sz w:val="20"/>
              </w:rPr>
              <w:t>
</w:t>
            </w:r>
            <w:r>
              <w:rPr>
                <w:rFonts w:ascii="Times New Roman"/>
                <w:b w:val="false"/>
                <w:i w:val="false"/>
                <w:color w:val="000000"/>
                <w:sz w:val="20"/>
              </w:rPr>
              <w:t>Порода</w:t>
            </w:r>
            <w:r>
              <w:br/>
            </w:r>
            <w:r>
              <w:rPr>
                <w:rFonts w:ascii="Times New Roman"/>
                <w:b w:val="false"/>
                <w:i w:val="false"/>
                <w:color w:val="000000"/>
                <w:sz w:val="20"/>
              </w:rPr>
              <w:t>
</w:t>
            </w:r>
            <w:r>
              <w:rPr>
                <w:rFonts w:ascii="Times New Roman"/>
                <w:b w:val="false"/>
                <w:i w:val="false"/>
                <w:color w:val="000000"/>
                <w:sz w:val="20"/>
              </w:rPr>
              <w:t>Породность</w:t>
            </w:r>
            <w:r>
              <w:br/>
            </w:r>
            <w:r>
              <w:rPr>
                <w:rFonts w:ascii="Times New Roman"/>
                <w:b w:val="false"/>
                <w:i w:val="false"/>
                <w:color w:val="000000"/>
                <w:sz w:val="20"/>
              </w:rPr>
              <w:t>
</w:t>
            </w:r>
            <w:r>
              <w:rPr>
                <w:rFonts w:ascii="Times New Roman"/>
                <w:b w:val="false"/>
                <w:i w:val="false"/>
                <w:color w:val="000000"/>
                <w:sz w:val="20"/>
              </w:rPr>
              <w:t>ДНК-тест</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Место рождения</w:t>
            </w:r>
            <w:r>
              <w:br/>
            </w:r>
            <w:r>
              <w:rPr>
                <w:rFonts w:ascii="Times New Roman"/>
                <w:b w:val="false"/>
                <w:i w:val="false"/>
                <w:color w:val="000000"/>
                <w:sz w:val="20"/>
              </w:rPr>
              <w:t>
</w:t>
            </w:r>
            <w:r>
              <w:rPr>
                <w:rFonts w:ascii="Times New Roman"/>
                <w:b w:val="false"/>
                <w:i w:val="false"/>
                <w:color w:val="000000"/>
                <w:sz w:val="20"/>
              </w:rPr>
              <w:t>Владелец животного</w:t>
            </w:r>
            <w:r>
              <w:br/>
            </w:r>
            <w:r>
              <w:rPr>
                <w:rFonts w:ascii="Times New Roman"/>
                <w:b w:val="false"/>
                <w:i w:val="false"/>
                <w:color w:val="000000"/>
                <w:sz w:val="20"/>
              </w:rPr>
              <w:t>
</w:t>
            </w:r>
            <w:r>
              <w:rPr>
                <w:rFonts w:ascii="Times New Roman"/>
                <w:b w:val="false"/>
                <w:i w:val="false"/>
                <w:color w:val="000000"/>
                <w:sz w:val="20"/>
              </w:rPr>
              <w:t>Кому продано</w:t>
            </w:r>
            <w:r>
              <w:br/>
            </w:r>
            <w:r>
              <w:rPr>
                <w:rFonts w:ascii="Times New Roman"/>
                <w:b w:val="false"/>
                <w:i w:val="false"/>
                <w:color w:val="000000"/>
                <w:sz w:val="20"/>
              </w:rPr>
              <w:t>
</w:t>
            </w:r>
            <w:r>
              <w:rPr>
                <w:rFonts w:ascii="Times New Roman"/>
                <w:b w:val="false"/>
                <w:i w:val="false"/>
                <w:color w:val="000000"/>
                <w:sz w:val="20"/>
              </w:rPr>
              <w:t>Дата продажи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процент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за ряд лактаций</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r>
      <w:tr>
        <w:trPr>
          <w:trHeight w:val="465" w:hRule="atLeast"/>
        </w:trPr>
        <w:tc>
          <w:tcPr>
            <w:tcW w:w="2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осеменений</w:t>
            </w:r>
            <w:r>
              <w:br/>
            </w:r>
            <w:r>
              <w:rPr>
                <w:rFonts w:ascii="Times New Roman"/>
                <w:b w:val="false"/>
                <w:i w:val="false"/>
                <w:color w:val="000000"/>
                <w:sz w:val="20"/>
              </w:rPr>
              <w:t>
</w:t>
            </w:r>
            <w:r>
              <w:rPr>
                <w:rFonts w:ascii="Times New Roman"/>
                <w:b w:val="false"/>
                <w:i w:val="false"/>
                <w:color w:val="000000"/>
                <w:sz w:val="20"/>
              </w:rPr>
              <w:t>Кличка</w:t>
            </w:r>
            <w:r>
              <w:br/>
            </w:r>
            <w:r>
              <w:rPr>
                <w:rFonts w:ascii="Times New Roman"/>
                <w:b w:val="false"/>
                <w:i w:val="false"/>
                <w:color w:val="000000"/>
                <w:sz w:val="20"/>
              </w:rPr>
              <w:t>
</w:t>
            </w:r>
            <w:r>
              <w:rPr>
                <w:rFonts w:ascii="Times New Roman"/>
                <w:b w:val="false"/>
                <w:i w:val="false"/>
                <w:color w:val="000000"/>
                <w:sz w:val="20"/>
              </w:rPr>
              <w:t>Регистрационный номер</w:t>
            </w:r>
            <w:r>
              <w:br/>
            </w:r>
            <w:r>
              <w:rPr>
                <w:rFonts w:ascii="Times New Roman"/>
                <w:b w:val="false"/>
                <w:i w:val="false"/>
                <w:color w:val="000000"/>
                <w:sz w:val="20"/>
              </w:rPr>
              <w:t>
</w:t>
            </w:r>
            <w:r>
              <w:rPr>
                <w:rFonts w:ascii="Times New Roman"/>
                <w:b w:val="false"/>
                <w:i w:val="false"/>
                <w:color w:val="000000"/>
                <w:sz w:val="20"/>
              </w:rPr>
              <w:t>Идентификационный номер</w:t>
            </w:r>
            <w:r>
              <w:br/>
            </w:r>
            <w:r>
              <w:rPr>
                <w:rFonts w:ascii="Times New Roman"/>
                <w:b w:val="false"/>
                <w:i w:val="false"/>
                <w:color w:val="000000"/>
                <w:sz w:val="20"/>
              </w:rPr>
              <w:t>
</w:t>
            </w:r>
            <w:r>
              <w:rPr>
                <w:rFonts w:ascii="Times New Roman"/>
                <w:b w:val="false"/>
                <w:i w:val="false"/>
                <w:color w:val="000000"/>
                <w:sz w:val="20"/>
              </w:rPr>
              <w:t>ДНК-тест</w:t>
            </w:r>
            <w:r>
              <w:br/>
            </w:r>
            <w:r>
              <w:rPr>
                <w:rFonts w:ascii="Times New Roman"/>
                <w:b w:val="false"/>
                <w:i w:val="false"/>
                <w:color w:val="000000"/>
                <w:sz w:val="20"/>
              </w:rPr>
              <w:t>
</w:t>
            </w:r>
            <w:r>
              <w:rPr>
                <w:rFonts w:ascii="Times New Roman"/>
                <w:b w:val="false"/>
                <w:i w:val="false"/>
                <w:color w:val="000000"/>
                <w:sz w:val="20"/>
              </w:rPr>
              <w:t>Дата осеменения</w:t>
            </w: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процент</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процент</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r>
      <w:tr>
        <w:trPr>
          <w:trHeight w:val="285"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за ряд лактаций</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за ряд лактаций</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указываются кличка, регистрационный номер, идентификационный номер, порода, породность, общая племенная ценность, индекс молочной продуктивности, индекс экстерьера, индекс соматических клеток.</w:t>
      </w:r>
      <w:r>
        <w:br/>
      </w:r>
      <w:r>
        <w:rPr>
          <w:rFonts w:ascii="Times New Roman"/>
          <w:b w:val="false"/>
          <w:i w:val="false"/>
          <w:color w:val="000000"/>
          <w:sz w:val="28"/>
        </w:rPr>
        <w:t>
      **- указываются кличка, регистрационный номер, порода.</w:t>
      </w:r>
    </w:p>
    <w:p>
      <w:pPr>
        <w:spacing w:after="0"/>
        <w:ind w:left="0"/>
        <w:jc w:val="both"/>
      </w:pPr>
      <w:r>
        <w:rPr>
          <w:rFonts w:ascii="Times New Roman"/>
          <w:b w:val="false"/>
          <w:i w:val="false"/>
          <w:color w:val="000000"/>
          <w:sz w:val="28"/>
        </w:rPr>
        <w:t>Фамилия, имя и отчество (при наличии в документе, удостоверяющем</w:t>
      </w:r>
      <w:r>
        <w:br/>
      </w:r>
      <w:r>
        <w:rPr>
          <w:rFonts w:ascii="Times New Roman"/>
          <w:b w:val="false"/>
          <w:i w:val="false"/>
          <w:color w:val="000000"/>
          <w:sz w:val="28"/>
        </w:rPr>
        <w:t>
личность) ___________________________________________________________</w:t>
      </w:r>
      <w:r>
        <w:br/>
      </w:r>
      <w:r>
        <w:rPr>
          <w:rFonts w:ascii="Times New Roman"/>
          <w:b w:val="false"/>
          <w:i w:val="false"/>
          <w:color w:val="000000"/>
          <w:sz w:val="28"/>
        </w:rPr>
        <w:t>
Должность _____________________________                  ____________</w:t>
      </w:r>
      <w:r>
        <w:br/>
      </w:r>
      <w:r>
        <w:rPr>
          <w:rFonts w:ascii="Times New Roman"/>
          <w:b w:val="false"/>
          <w:i w:val="false"/>
          <w:color w:val="000000"/>
          <w:sz w:val="28"/>
        </w:rPr>
        <w:t>
                                           место печати    (подпись)</w:t>
      </w:r>
    </w:p>
    <w:bookmarkStart w:name="z8"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3"/>
    <w:bookmarkStart w:name="z9" w:id="4"/>
    <w:p>
      <w:pPr>
        <w:spacing w:after="0"/>
        <w:ind w:left="0"/>
        <w:jc w:val="both"/>
      </w:pPr>
      <w:r>
        <w:rPr>
          <w:rFonts w:ascii="Times New Roman"/>
          <w:b w:val="false"/>
          <w:i w:val="false"/>
          <w:color w:val="000000"/>
          <w:sz w:val="28"/>
        </w:rPr>
        <w:t xml:space="preserve">
Форма            </w:t>
      </w:r>
    </w:p>
    <w:bookmarkEnd w:id="4"/>
    <w:tbl>
      <w:tblPr>
        <w:tblW w:w="0" w:type="auto"/>
        <w:tblCellSpacing w:w="0" w:type="auto"/>
        <w:tblBorders>
          <w:top w:val="none"/>
          <w:left w:val="none"/>
          <w:bottom w:val="none"/>
          <w:right w:val="none"/>
          <w:insideH w:val="none"/>
          <w:insideV w:val="none"/>
        </w:tblBorders>
      </w:tblPr>
      <w:tblGrid>
        <w:gridCol w:w="2305"/>
        <w:gridCol w:w="10775"/>
      </w:tblGrid>
      <w:tr>
        <w:trPr>
          <w:trHeight w:val="30" w:hRule="atLeast"/>
        </w:trPr>
        <w:tc>
          <w:tcPr>
            <w:tcW w:w="23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1"/>
            </w:tblGrid>
            <w:tr>
              <w:trPr>
                <w:trHeight w:val="30" w:hRule="atLeast"/>
              </w:trPr>
              <w:tc>
                <w:tcPr>
                  <w:tcW w:w="22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Логотип</w:t>
                  </w:r>
                  <w:r>
                    <w:br/>
                  </w:r>
                  <w:r>
                    <w:rPr>
                      <w:rFonts w:ascii="Times New Roman"/>
                      <w:b w:val="false"/>
                      <w:i w:val="false"/>
                      <w:color w:val="000000"/>
                      <w:sz w:val="20"/>
                    </w:rPr>
                    <w:t>
</w:t>
                  </w:r>
                  <w:r>
                    <w:rPr>
                      <w:rFonts w:ascii="Times New Roman"/>
                      <w:b w:val="false"/>
                      <w:i w:val="false"/>
                      <w:color w:val="000000"/>
                      <w:sz w:val="20"/>
                    </w:rPr>
                    <w:t>Республиканской</w:t>
                  </w:r>
                  <w:r>
                    <w:br/>
                  </w:r>
                  <w:r>
                    <w:rPr>
                      <w:rFonts w:ascii="Times New Roman"/>
                      <w:b w:val="false"/>
                      <w:i w:val="false"/>
                      <w:color w:val="000000"/>
                      <w:sz w:val="20"/>
                    </w:rPr>
                    <w:t>
</w:t>
                  </w:r>
                  <w:r>
                    <w:rPr>
                      <w:rFonts w:ascii="Times New Roman"/>
                      <w:b w:val="false"/>
                      <w:i w:val="false"/>
                      <w:color w:val="000000"/>
                      <w:sz w:val="20"/>
                    </w:rPr>
                    <w:t>палаты по</w:t>
                  </w:r>
                  <w:r>
                    <w:br/>
                  </w:r>
                  <w:r>
                    <w:rPr>
                      <w:rFonts w:ascii="Times New Roman"/>
                      <w:b w:val="false"/>
                      <w:i w:val="false"/>
                      <w:color w:val="000000"/>
                      <w:sz w:val="20"/>
                    </w:rPr>
                    <w:t>
</w:t>
                  </w:r>
                  <w:r>
                    <w:rPr>
                      <w:rFonts w:ascii="Times New Roman"/>
                      <w:b w:val="false"/>
                      <w:i w:val="false"/>
                      <w:color w:val="000000"/>
                      <w:sz w:val="20"/>
                    </w:rPr>
                    <w:t>молочному</w:t>
                  </w:r>
                </w:p>
              </w:tc>
            </w:tr>
          </w:tbl>
          <w:p/>
        </w:tc>
        <w:tc>
          <w:tcPr>
            <w:tcW w:w="107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(Адрес организации, выдавшей племенное свидетельство, телефоны,</w:t>
            </w:r>
            <w:r>
              <w:br/>
            </w:r>
            <w:r>
              <w:rPr>
                <w:rFonts w:ascii="Times New Roman"/>
                <w:b w:val="false"/>
                <w:i w:val="false"/>
                <w:color w:val="000000"/>
                <w:sz w:val="20"/>
              </w:rPr>
              <w:t>
</w:t>
            </w:r>
            <w:r>
              <w:rPr>
                <w:rFonts w:ascii="Times New Roman"/>
                <w:b w:val="false"/>
                <w:i w:val="false"/>
                <w:color w:val="000000"/>
                <w:sz w:val="20"/>
              </w:rPr>
              <w:t>                     факс, электронная почта)</w:t>
            </w:r>
            <w:r>
              <w:br/>
            </w:r>
            <w:r>
              <w:rPr>
                <w:rFonts w:ascii="Times New Roman"/>
                <w:b w:val="false"/>
                <w:i w:val="false"/>
                <w:color w:val="000000"/>
                <w:sz w:val="20"/>
              </w:rPr>
              <w:t>
    </w:t>
            </w:r>
            <w:r>
              <w:rPr>
                <w:rFonts w:ascii="Times New Roman"/>
                <w:b/>
                <w:i w:val="false"/>
                <w:color w:val="000000"/>
                <w:sz w:val="20"/>
              </w:rPr>
              <w:t>Племенное свидетельство крупного рогатого скота молочных</w:t>
            </w:r>
            <w:r>
              <w:br/>
            </w:r>
            <w:r>
              <w:rPr>
                <w:rFonts w:ascii="Times New Roman"/>
                <w:b w:val="false"/>
                <w:i w:val="false"/>
                <w:color w:val="000000"/>
                <w:sz w:val="20"/>
              </w:rPr>
              <w:t>
            </w:t>
            </w:r>
            <w:r>
              <w:rPr>
                <w:rFonts w:ascii="Times New Roman"/>
                <w:b/>
                <w:i w:val="false"/>
                <w:color w:val="000000"/>
                <w:sz w:val="20"/>
              </w:rPr>
              <w:t>и молочно-мясных пород второй категории</w:t>
            </w:r>
          </w:p>
        </w:tc>
      </w:tr>
    </w:tbl>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1604"/>
        <w:gridCol w:w="1166"/>
        <w:gridCol w:w="1166"/>
        <w:gridCol w:w="2917"/>
        <w:gridCol w:w="1021"/>
        <w:gridCol w:w="1313"/>
        <w:gridCol w:w="2626"/>
      </w:tblGrid>
      <w:tr>
        <w:trPr>
          <w:trHeight w:val="24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r>
              <w:br/>
            </w:r>
            <w:r>
              <w:rPr>
                <w:rFonts w:ascii="Times New Roman"/>
                <w:b w:val="false"/>
                <w:i w:val="false"/>
                <w:color w:val="000000"/>
                <w:sz w:val="20"/>
              </w:rPr>
              <w:t>
</w:t>
            </w:r>
            <w:r>
              <w:rPr>
                <w:rFonts w:ascii="Times New Roman"/>
                <w:b w:val="false"/>
                <w:i w:val="false"/>
                <w:color w:val="000000"/>
                <w:sz w:val="20"/>
              </w:rPr>
              <w:t>Идентификационный номер</w:t>
            </w:r>
            <w:r>
              <w:br/>
            </w:r>
            <w:r>
              <w:rPr>
                <w:rFonts w:ascii="Times New Roman"/>
                <w:b w:val="false"/>
                <w:i w:val="false"/>
                <w:color w:val="000000"/>
                <w:sz w:val="20"/>
              </w:rPr>
              <w:t>
</w:t>
            </w:r>
            <w:r>
              <w:rPr>
                <w:rFonts w:ascii="Times New Roman"/>
                <w:b w:val="false"/>
                <w:i w:val="false"/>
                <w:color w:val="000000"/>
                <w:sz w:val="20"/>
              </w:rPr>
              <w:t>Половозрастная категория</w:t>
            </w:r>
            <w:r>
              <w:br/>
            </w:r>
            <w:r>
              <w:rPr>
                <w:rFonts w:ascii="Times New Roman"/>
                <w:b w:val="false"/>
                <w:i w:val="false"/>
                <w:color w:val="000000"/>
                <w:sz w:val="20"/>
              </w:rPr>
              <w:t>
</w:t>
            </w:r>
            <w:r>
              <w:rPr>
                <w:rFonts w:ascii="Times New Roman"/>
                <w:b w:val="false"/>
                <w:i w:val="false"/>
                <w:color w:val="000000"/>
                <w:sz w:val="20"/>
              </w:rPr>
              <w:t>Порода</w:t>
            </w:r>
            <w:r>
              <w:br/>
            </w:r>
            <w:r>
              <w:rPr>
                <w:rFonts w:ascii="Times New Roman"/>
                <w:b w:val="false"/>
                <w:i w:val="false"/>
                <w:color w:val="000000"/>
                <w:sz w:val="20"/>
              </w:rPr>
              <w:t>
</w:t>
            </w:r>
            <w:r>
              <w:rPr>
                <w:rFonts w:ascii="Times New Roman"/>
                <w:b w:val="false"/>
                <w:i w:val="false"/>
                <w:color w:val="000000"/>
                <w:sz w:val="20"/>
              </w:rPr>
              <w:t>Породность</w:t>
            </w:r>
            <w:r>
              <w:br/>
            </w:r>
            <w:r>
              <w:rPr>
                <w:rFonts w:ascii="Times New Roman"/>
                <w:b w:val="false"/>
                <w:i w:val="false"/>
                <w:color w:val="000000"/>
                <w:sz w:val="20"/>
              </w:rPr>
              <w:t>
</w:t>
            </w:r>
            <w:r>
              <w:rPr>
                <w:rFonts w:ascii="Times New Roman"/>
                <w:b w:val="false"/>
                <w:i w:val="false"/>
                <w:color w:val="000000"/>
                <w:sz w:val="20"/>
              </w:rPr>
              <w:t>Дата рождения</w:t>
            </w:r>
            <w:r>
              <w:br/>
            </w:r>
            <w:r>
              <w:rPr>
                <w:rFonts w:ascii="Times New Roman"/>
                <w:b w:val="false"/>
                <w:i w:val="false"/>
                <w:color w:val="000000"/>
                <w:sz w:val="20"/>
              </w:rPr>
              <w:t>
</w:t>
            </w:r>
            <w:r>
              <w:rPr>
                <w:rFonts w:ascii="Times New Roman"/>
                <w:b w:val="false"/>
                <w:i w:val="false"/>
                <w:color w:val="000000"/>
                <w:sz w:val="20"/>
              </w:rPr>
              <w:t>Место рождения</w:t>
            </w:r>
            <w:r>
              <w:br/>
            </w:r>
            <w:r>
              <w:rPr>
                <w:rFonts w:ascii="Times New Roman"/>
                <w:b w:val="false"/>
                <w:i w:val="false"/>
                <w:color w:val="000000"/>
                <w:sz w:val="20"/>
              </w:rPr>
              <w:t>
</w:t>
            </w:r>
            <w:r>
              <w:rPr>
                <w:rFonts w:ascii="Times New Roman"/>
                <w:b w:val="false"/>
                <w:i w:val="false"/>
                <w:color w:val="000000"/>
                <w:sz w:val="20"/>
              </w:rPr>
              <w:t>Владелец животного</w:t>
            </w:r>
            <w:r>
              <w:br/>
            </w:r>
            <w:r>
              <w:rPr>
                <w:rFonts w:ascii="Times New Roman"/>
                <w:b w:val="false"/>
                <w:i w:val="false"/>
                <w:color w:val="000000"/>
                <w:sz w:val="20"/>
              </w:rPr>
              <w:t>
</w:t>
            </w:r>
            <w:r>
              <w:rPr>
                <w:rFonts w:ascii="Times New Roman"/>
                <w:b w:val="false"/>
                <w:i w:val="false"/>
                <w:color w:val="000000"/>
                <w:sz w:val="20"/>
              </w:rPr>
              <w:t>Кому продано</w:t>
            </w:r>
            <w:r>
              <w:br/>
            </w:r>
            <w:r>
              <w:rPr>
                <w:rFonts w:ascii="Times New Roman"/>
                <w:b w:val="false"/>
                <w:i w:val="false"/>
                <w:color w:val="000000"/>
                <w:sz w:val="20"/>
              </w:rPr>
              <w:t>
</w:t>
            </w:r>
            <w:r>
              <w:rPr>
                <w:rFonts w:ascii="Times New Roman"/>
                <w:b w:val="false"/>
                <w:i w:val="false"/>
                <w:color w:val="000000"/>
                <w:sz w:val="20"/>
              </w:rPr>
              <w:t>Дата продажи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за ряд лактаций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r>
      <w:tr>
        <w:trPr>
          <w:trHeight w:val="45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об осеменений</w:t>
            </w:r>
            <w:r>
              <w:br/>
            </w:r>
            <w:r>
              <w:rPr>
                <w:rFonts w:ascii="Times New Roman"/>
                <w:b w:val="false"/>
                <w:i w:val="false"/>
                <w:color w:val="000000"/>
                <w:sz w:val="20"/>
              </w:rPr>
              <w:t>
</w:t>
            </w:r>
            <w:r>
              <w:rPr>
                <w:rFonts w:ascii="Times New Roman"/>
                <w:b w:val="false"/>
                <w:i w:val="false"/>
                <w:color w:val="000000"/>
                <w:sz w:val="20"/>
              </w:rPr>
              <w:t>Кличка</w:t>
            </w:r>
            <w:r>
              <w:br/>
            </w:r>
            <w:r>
              <w:rPr>
                <w:rFonts w:ascii="Times New Roman"/>
                <w:b w:val="false"/>
                <w:i w:val="false"/>
                <w:color w:val="000000"/>
                <w:sz w:val="20"/>
              </w:rPr>
              <w:t>
</w:t>
            </w:r>
            <w:r>
              <w:rPr>
                <w:rFonts w:ascii="Times New Roman"/>
                <w:b w:val="false"/>
                <w:i w:val="false"/>
                <w:color w:val="000000"/>
                <w:sz w:val="20"/>
              </w:rPr>
              <w:t>Регистрационный номер</w:t>
            </w:r>
            <w:r>
              <w:br/>
            </w:r>
            <w:r>
              <w:rPr>
                <w:rFonts w:ascii="Times New Roman"/>
                <w:b w:val="false"/>
                <w:i w:val="false"/>
                <w:color w:val="000000"/>
                <w:sz w:val="20"/>
              </w:rPr>
              <w:t>
</w:t>
            </w:r>
            <w:r>
              <w:rPr>
                <w:rFonts w:ascii="Times New Roman"/>
                <w:b w:val="false"/>
                <w:i w:val="false"/>
                <w:color w:val="000000"/>
                <w:sz w:val="20"/>
              </w:rPr>
              <w:t>Идентификационный номер</w:t>
            </w:r>
            <w:r>
              <w:br/>
            </w:r>
            <w:r>
              <w:rPr>
                <w:rFonts w:ascii="Times New Roman"/>
                <w:b w:val="false"/>
                <w:i w:val="false"/>
                <w:color w:val="000000"/>
                <w:sz w:val="20"/>
              </w:rPr>
              <w:t>
</w:t>
            </w:r>
            <w:r>
              <w:rPr>
                <w:rFonts w:ascii="Times New Roman"/>
                <w:b w:val="false"/>
                <w:i w:val="false"/>
                <w:color w:val="000000"/>
                <w:sz w:val="20"/>
              </w:rPr>
              <w:t>ДНК-тест</w:t>
            </w:r>
            <w:r>
              <w:br/>
            </w:r>
            <w:r>
              <w:rPr>
                <w:rFonts w:ascii="Times New Roman"/>
                <w:b w:val="false"/>
                <w:i w:val="false"/>
                <w:color w:val="000000"/>
                <w:sz w:val="20"/>
              </w:rPr>
              <w:t>
</w:t>
            </w:r>
            <w:r>
              <w:rPr>
                <w:rFonts w:ascii="Times New Roman"/>
                <w:b w:val="false"/>
                <w:i w:val="false"/>
                <w:color w:val="000000"/>
                <w:sz w:val="20"/>
              </w:rPr>
              <w:t>Дата осеменения</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r>
      <w:tr>
        <w:trPr>
          <w:trHeight w:val="285" w:hRule="atLeast"/>
        </w:trPr>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за ряд лактаций</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за ряд лактаций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 указываются кличка, регистрационный номер, идентификационный номер, порода, породность, общая племенная ценность, индекс молочной продуктивности, индекс экстерьера, индекс соматических клеток.</w:t>
      </w:r>
      <w:r>
        <w:br/>
      </w:r>
      <w:r>
        <w:rPr>
          <w:rFonts w:ascii="Times New Roman"/>
          <w:b w:val="false"/>
          <w:i w:val="false"/>
          <w:color w:val="000000"/>
          <w:sz w:val="28"/>
        </w:rPr>
        <w:t>
      **- указываются кличка, регистрационный номер, идентификационный номер, порода, породность.</w:t>
      </w:r>
      <w:r>
        <w:br/>
      </w:r>
      <w:r>
        <w:rPr>
          <w:rFonts w:ascii="Times New Roman"/>
          <w:b w:val="false"/>
          <w:i w:val="false"/>
          <w:color w:val="000000"/>
          <w:sz w:val="28"/>
        </w:rPr>
        <w:t>
      ***- указываются кличка, регистрационный номер, порода.</w:t>
      </w:r>
    </w:p>
    <w:p>
      <w:pPr>
        <w:spacing w:after="0"/>
        <w:ind w:left="0"/>
        <w:jc w:val="both"/>
      </w:pPr>
      <w:r>
        <w:rPr>
          <w:rFonts w:ascii="Times New Roman"/>
          <w:b w:val="false"/>
          <w:i w:val="false"/>
          <w:color w:val="000000"/>
          <w:sz w:val="28"/>
        </w:rPr>
        <w:t>Фамилия, имя и отчество (при наличии в документе, удостоверяющем</w:t>
      </w:r>
      <w:r>
        <w:br/>
      </w:r>
      <w:r>
        <w:rPr>
          <w:rFonts w:ascii="Times New Roman"/>
          <w:b w:val="false"/>
          <w:i w:val="false"/>
          <w:color w:val="000000"/>
          <w:sz w:val="28"/>
        </w:rPr>
        <w:t>
личность) ___________________________________________________________</w:t>
      </w:r>
      <w:r>
        <w:br/>
      </w:r>
      <w:r>
        <w:rPr>
          <w:rFonts w:ascii="Times New Roman"/>
          <w:b w:val="false"/>
          <w:i w:val="false"/>
          <w:color w:val="000000"/>
          <w:sz w:val="28"/>
        </w:rPr>
        <w:t>
Должность _____________________________                  ____________</w:t>
      </w:r>
      <w:r>
        <w:br/>
      </w:r>
      <w:r>
        <w:rPr>
          <w:rFonts w:ascii="Times New Roman"/>
          <w:b w:val="false"/>
          <w:i w:val="false"/>
          <w:color w:val="000000"/>
          <w:sz w:val="28"/>
        </w:rPr>
        <w:t>
                                           место печати    (подпись)</w:t>
      </w:r>
    </w:p>
    <w:bookmarkStart w:name="z10"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5"/>
    <w:bookmarkStart w:name="z11" w:id="6"/>
    <w:p>
      <w:pPr>
        <w:spacing w:after="0"/>
        <w:ind w:left="0"/>
        <w:jc w:val="both"/>
      </w:pPr>
      <w:r>
        <w:rPr>
          <w:rFonts w:ascii="Times New Roman"/>
          <w:b w:val="false"/>
          <w:i w:val="false"/>
          <w:color w:val="000000"/>
          <w:sz w:val="28"/>
        </w:rPr>
        <w:t xml:space="preserve">
Форма            </w:t>
      </w:r>
    </w:p>
    <w:bookmarkEnd w:id="6"/>
    <w:p>
      <w:pPr>
        <w:spacing w:after="0"/>
        <w:ind w:left="0"/>
        <w:jc w:val="both"/>
      </w:pPr>
      <w:r>
        <w:rPr>
          <w:rFonts w:ascii="Times New Roman"/>
          <w:b w:val="false"/>
          <w:i w:val="false"/>
          <w:color w:val="000000"/>
          <w:sz w:val="28"/>
        </w:rPr>
        <w:t xml:space="preserve">Лицевая сторона            </w:t>
      </w:r>
    </w:p>
    <w:tbl>
      <w:tblPr>
        <w:tblW w:w="0" w:type="auto"/>
        <w:tblCellSpacing w:w="0" w:type="auto"/>
        <w:tblBorders>
          <w:top w:val="none"/>
          <w:left w:val="none"/>
          <w:bottom w:val="none"/>
          <w:right w:val="none"/>
          <w:insideH w:val="none"/>
          <w:insideV w:val="none"/>
        </w:tblBorders>
      </w:tblPr>
      <w:tblGrid>
        <w:gridCol w:w="2311"/>
        <w:gridCol w:w="10769"/>
      </w:tblGrid>
      <w:tr>
        <w:trPr>
          <w:trHeight w:val="30" w:hRule="atLeast"/>
        </w:trPr>
        <w:tc>
          <w:tcPr>
            <w:tcW w:w="231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tblGrid>
            <w:tr>
              <w:trPr>
                <w:trHeight w:val="30" w:hRule="atLeast"/>
              </w:trPr>
              <w:tc>
                <w:tcPr>
                  <w:tcW w:w="2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Логотип</w:t>
                  </w:r>
                  <w:r>
                    <w:br/>
                  </w:r>
                  <w:r>
                    <w:rPr>
                      <w:rFonts w:ascii="Times New Roman"/>
                      <w:b w:val="false"/>
                      <w:i w:val="false"/>
                      <w:color w:val="000000"/>
                      <w:sz w:val="20"/>
                    </w:rPr>
                    <w:t>
</w:t>
                  </w:r>
                  <w:r>
                    <w:rPr>
                      <w:rFonts w:ascii="Times New Roman"/>
                      <w:b w:val="false"/>
                      <w:i w:val="false"/>
                      <w:color w:val="000000"/>
                      <w:sz w:val="20"/>
                    </w:rPr>
                    <w:t>Республиканской</w:t>
                  </w:r>
                  <w:r>
                    <w:br/>
                  </w:r>
                  <w:r>
                    <w:rPr>
                      <w:rFonts w:ascii="Times New Roman"/>
                      <w:b w:val="false"/>
                      <w:i w:val="false"/>
                      <w:color w:val="000000"/>
                      <w:sz w:val="20"/>
                    </w:rPr>
                    <w:t>
</w:t>
                  </w:r>
                  <w:r>
                    <w:rPr>
                      <w:rFonts w:ascii="Times New Roman"/>
                      <w:b w:val="false"/>
                      <w:i w:val="false"/>
                      <w:color w:val="000000"/>
                      <w:sz w:val="20"/>
                    </w:rPr>
                    <w:t>палаты по</w:t>
                  </w:r>
                  <w:r>
                    <w:br/>
                  </w:r>
                  <w:r>
                    <w:rPr>
                      <w:rFonts w:ascii="Times New Roman"/>
                      <w:b w:val="false"/>
                      <w:i w:val="false"/>
                      <w:color w:val="000000"/>
                      <w:sz w:val="20"/>
                    </w:rPr>
                    <w:t>
</w:t>
                  </w:r>
                  <w:r>
                    <w:rPr>
                      <w:rFonts w:ascii="Times New Roman"/>
                      <w:b w:val="false"/>
                      <w:i w:val="false"/>
                      <w:color w:val="000000"/>
                      <w:sz w:val="20"/>
                    </w:rPr>
                    <w:t>породам крупного рогатого скота (при наличии)</w:t>
                  </w:r>
                </w:p>
              </w:tc>
            </w:tr>
          </w:tbl>
          <w:p/>
        </w:tc>
        <w:tc>
          <w:tcPr>
            <w:tcW w:w="10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организации, выдавшей племенное свидетельство)</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(Адрес организации, выдавшей племенное свидетельство, телефоны,</w:t>
            </w:r>
            <w:r>
              <w:br/>
            </w:r>
            <w:r>
              <w:rPr>
                <w:rFonts w:ascii="Times New Roman"/>
                <w:b w:val="false"/>
                <w:i w:val="false"/>
                <w:color w:val="000000"/>
                <w:sz w:val="20"/>
              </w:rPr>
              <w:t>
</w:t>
            </w:r>
            <w:r>
              <w:rPr>
                <w:rFonts w:ascii="Times New Roman"/>
                <w:b w:val="false"/>
                <w:i w:val="false"/>
                <w:color w:val="000000"/>
                <w:sz w:val="20"/>
              </w:rPr>
              <w:t>                       факс, электронная почта)</w:t>
            </w:r>
          </w:p>
          <w:p>
            <w:pPr>
              <w:spacing w:after="20"/>
              <w:ind w:left="20"/>
              <w:jc w:val="both"/>
            </w:pPr>
            <w:r>
              <w:rPr>
                <w:rFonts w:ascii="Times New Roman"/>
                <w:b/>
                <w:i w:val="false"/>
                <w:color w:val="000000"/>
                <w:sz w:val="20"/>
              </w:rPr>
              <w:t>Племенное свидетельство на крупный рогатый скот мясных пород</w:t>
            </w:r>
            <w:r>
              <w:br/>
            </w:r>
            <w:r>
              <w:rPr>
                <w:rFonts w:ascii="Times New Roman"/>
                <w:b w:val="false"/>
                <w:i w:val="false"/>
                <w:color w:val="000000"/>
                <w:sz w:val="20"/>
              </w:rPr>
              <w:t>
                        </w:t>
            </w:r>
            <w:r>
              <w:rPr>
                <w:rFonts w:ascii="Times New Roman"/>
                <w:b/>
                <w:i w:val="false"/>
                <w:color w:val="000000"/>
                <w:sz w:val="20"/>
              </w:rPr>
              <w:t>первой категории</w:t>
            </w:r>
          </w:p>
        </w:tc>
      </w:tr>
    </w:tbl>
    <w:p>
      <w:pPr>
        <w:spacing w:after="0"/>
        <w:ind w:left="0"/>
        <w:jc w:val="both"/>
      </w:pPr>
      <w:r>
        <w:rPr>
          <w:rFonts w:ascii="Times New Roman"/>
          <w:b w:val="false"/>
          <w:i w:val="false"/>
          <w:color w:val="000000"/>
          <w:sz w:val="28"/>
        </w:rPr>
        <w:t>                            Регистрационный №</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r>
              <w:br/>
            </w:r>
            <w:r>
              <w:rPr>
                <w:rFonts w:ascii="Times New Roman"/>
                <w:b w:val="false"/>
                <w:i w:val="false"/>
                <w:color w:val="000000"/>
                <w:sz w:val="20"/>
              </w:rPr>
              <w:t>
Дата рождения</w:t>
            </w:r>
            <w:r>
              <w:br/>
            </w:r>
            <w:r>
              <w:rPr>
                <w:rFonts w:ascii="Times New Roman"/>
                <w:b w:val="false"/>
                <w:i w:val="false"/>
                <w:color w:val="000000"/>
                <w:sz w:val="20"/>
              </w:rPr>
              <w:t>
Пол</w:t>
            </w:r>
            <w:r>
              <w:br/>
            </w:r>
            <w:r>
              <w:rPr>
                <w:rFonts w:ascii="Times New Roman"/>
                <w:b w:val="false"/>
                <w:i w:val="false"/>
                <w:color w:val="000000"/>
                <w:sz w:val="20"/>
              </w:rPr>
              <w:t>
Порода</w:t>
            </w:r>
            <w:r>
              <w:br/>
            </w:r>
            <w:r>
              <w:rPr>
                <w:rFonts w:ascii="Times New Roman"/>
                <w:b w:val="false"/>
                <w:i w:val="false"/>
                <w:color w:val="000000"/>
                <w:sz w:val="20"/>
              </w:rPr>
              <w:t>
Породность</w:t>
            </w:r>
            <w:r>
              <w:br/>
            </w:r>
            <w:r>
              <w:rPr>
                <w:rFonts w:ascii="Times New Roman"/>
                <w:b w:val="false"/>
                <w:i w:val="false"/>
                <w:color w:val="000000"/>
                <w:sz w:val="20"/>
              </w:rPr>
              <w:t>
Масть</w:t>
            </w:r>
            <w:r>
              <w:br/>
            </w:r>
            <w:r>
              <w:rPr>
                <w:rFonts w:ascii="Times New Roman"/>
                <w:b w:val="false"/>
                <w:i w:val="false"/>
                <w:color w:val="000000"/>
                <w:sz w:val="20"/>
              </w:rPr>
              <w:t>
Идентификационный номер</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r>
              <w:br/>
            </w:r>
            <w:r>
              <w:rPr>
                <w:rFonts w:ascii="Times New Roman"/>
                <w:b w:val="false"/>
                <w:i w:val="false"/>
                <w:color w:val="000000"/>
                <w:sz w:val="20"/>
              </w:rPr>
              <w:t>
Генетический паспорт</w:t>
            </w:r>
            <w:r>
              <w:br/>
            </w:r>
            <w:r>
              <w:rPr>
                <w:rFonts w:ascii="Times New Roman"/>
                <w:b w:val="false"/>
                <w:i w:val="false"/>
                <w:color w:val="000000"/>
                <w:sz w:val="20"/>
              </w:rPr>
              <w:t>
Место рождения (KAZ)</w:t>
            </w:r>
            <w:r>
              <w:br/>
            </w:r>
            <w:r>
              <w:rPr>
                <w:rFonts w:ascii="Times New Roman"/>
                <w:b w:val="false"/>
                <w:i w:val="false"/>
                <w:color w:val="000000"/>
                <w:sz w:val="20"/>
              </w:rPr>
              <w:t>
Код членства</w:t>
            </w:r>
            <w:r>
              <w:br/>
            </w:r>
            <w:r>
              <w:rPr>
                <w:rFonts w:ascii="Times New Roman"/>
                <w:b w:val="false"/>
                <w:i w:val="false"/>
                <w:color w:val="000000"/>
                <w:sz w:val="20"/>
              </w:rPr>
              <w:t>
Владелец (KAZ)</w:t>
            </w:r>
            <w:r>
              <w:br/>
            </w:r>
            <w:r>
              <w:rPr>
                <w:rFonts w:ascii="Times New Roman"/>
                <w:b w:val="false"/>
                <w:i w:val="false"/>
                <w:color w:val="000000"/>
                <w:sz w:val="20"/>
              </w:rPr>
              <w:t>
Метод рождения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1"/>
        <w:gridCol w:w="5102"/>
        <w:gridCol w:w="5257"/>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Родословная</w:t>
            </w:r>
          </w:p>
        </w:tc>
      </w:tr>
      <w:tr>
        <w:trPr>
          <w:trHeight w:val="285" w:hRule="atLeast"/>
        </w:trPr>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0" w:type="auto"/>
            <w:vMerge/>
            <w:tcBorders>
              <w:top w:val="nil"/>
              <w:left w:val="single" w:color="cfcfcf" w:sz="5"/>
              <w:bottom w:val="single" w:color="cfcfcf" w:sz="5"/>
              <w:right w:val="single" w:color="cfcfcf" w:sz="5"/>
            </w:tcBorders>
          </w:tcPr>
          <w:p/>
        </w:tc>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r>
      <w:tr>
        <w:trPr>
          <w:trHeight w:val="30" w:hRule="atLeast"/>
        </w:trPr>
        <w:tc>
          <w:tcPr>
            <w:tcW w:w="3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r>
      <w:tr>
        <w:trPr>
          <w:trHeight w:val="30" w:hRule="atLeast"/>
        </w:trPr>
        <w:tc>
          <w:tcPr>
            <w:tcW w:w="0" w:type="auto"/>
            <w:vMerge/>
            <w:tcBorders>
              <w:top w:val="nil"/>
              <w:left w:val="single" w:color="cfcfcf" w:sz="5"/>
              <w:bottom w:val="single" w:color="cfcfcf" w:sz="5"/>
              <w:right w:val="single" w:color="cfcfcf" w:sz="5"/>
            </w:tcBorders>
          </w:tcPr>
          <w:p/>
        </w:tc>
        <w:tc>
          <w:tcPr>
            <w:tcW w:w="5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r>
    </w:tbl>
    <w:p>
      <w:pPr>
        <w:spacing w:after="0"/>
        <w:ind w:left="0"/>
        <w:jc w:val="both"/>
      </w:pPr>
      <w:r>
        <w:rPr>
          <w:rFonts w:ascii="Times New Roman"/>
          <w:b w:val="false"/>
          <w:i w:val="false"/>
          <w:color w:val="000000"/>
          <w:sz w:val="28"/>
        </w:rPr>
        <w:t>      *- указываются кличка, татуировочный номер, идентификационный номер, регистрационный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4"/>
        <w:gridCol w:w="1356"/>
        <w:gridCol w:w="1730"/>
        <w:gridCol w:w="1731"/>
        <w:gridCol w:w="1731"/>
        <w:gridCol w:w="1995"/>
        <w:gridCol w:w="1885"/>
        <w:gridCol w:w="1578"/>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Продуктивные показатели</w:t>
            </w:r>
          </w:p>
        </w:tc>
      </w:tr>
      <w:tr>
        <w:trPr>
          <w:trHeight w:val="3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Легкость отҰла, балл</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при рождении, килограмм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при отъҰме, килограмм</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в 12 месяцев, килограмм</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Молочность,килограмм</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Окружность мошонки, сантиметр</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Средне-суточный прирост, грамм</w:t>
            </w:r>
          </w:p>
        </w:tc>
      </w:tr>
      <w:tr>
        <w:trPr>
          <w:trHeight w:val="16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Точность</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Абсолютные показатели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Номер свидетельства _____________________ Дата выдачи _______________</w:t>
      </w:r>
      <w:r>
        <w:br/>
      </w:r>
      <w:r>
        <w:rPr>
          <w:rFonts w:ascii="Times New Roman"/>
          <w:b w:val="false"/>
          <w:i w:val="false"/>
          <w:color w:val="000000"/>
          <w:sz w:val="28"/>
        </w:rPr>
        <w:t>
Фамилия, имя и отчество (при наличии в документе, удостоверяющем</w:t>
      </w:r>
      <w:r>
        <w:br/>
      </w:r>
      <w:r>
        <w:rPr>
          <w:rFonts w:ascii="Times New Roman"/>
          <w:b w:val="false"/>
          <w:i w:val="false"/>
          <w:color w:val="000000"/>
          <w:sz w:val="28"/>
        </w:rPr>
        <w:t>
личность)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_____________________________                  ____________</w:t>
      </w:r>
      <w:r>
        <w:br/>
      </w:r>
      <w:r>
        <w:rPr>
          <w:rFonts w:ascii="Times New Roman"/>
          <w:b w:val="false"/>
          <w:i w:val="false"/>
          <w:color w:val="000000"/>
          <w:sz w:val="28"/>
        </w:rPr>
        <w:t>
                                          место печати     (подпись)</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             Информация о результатах случки и осеменения</w:t>
      </w:r>
    </w:p>
    <w:tbl>
      <w:tblPr>
        <w:tblW w:w="0" w:type="auto"/>
        <w:tblCellSpacing w:w="0" w:type="auto"/>
        <w:tblBorders>
          <w:top w:val="none"/>
          <w:left w:val="none"/>
          <w:bottom w:val="none"/>
          <w:right w:val="none"/>
          <w:insideH w:val="none"/>
          <w:insideV w:val="none"/>
        </w:tblBorders>
      </w:tblPr>
      <w:tblGrid>
        <w:gridCol w:w="5583"/>
        <w:gridCol w:w="1202"/>
        <w:gridCol w:w="1120"/>
        <w:gridCol w:w="1060"/>
        <w:gridCol w:w="5035"/>
      </w:tblGrid>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быка</w:t>
            </w:r>
          </w:p>
        </w:tc>
        <w:tc>
          <w:tcPr>
            <w:tcW w:w="1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w:t>
            </w:r>
          </w:p>
        </w:tc>
        <w:tc>
          <w:tcPr>
            <w:tcW w:w="1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О.*</w:t>
            </w:r>
          </w:p>
        </w:tc>
        <w:tc>
          <w:tcPr>
            <w:tcW w:w="1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w:t>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1.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2.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3.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4.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5.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6.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bl>
    <w:p>
      <w:pPr>
        <w:spacing w:after="0"/>
        <w:ind w:left="0"/>
        <w:jc w:val="both"/>
      </w:pPr>
      <w:r>
        <w:rPr>
          <w:rFonts w:ascii="Times New Roman"/>
          <w:b w:val="false"/>
          <w:i w:val="false"/>
          <w:color w:val="000000"/>
          <w:sz w:val="28"/>
        </w:rPr>
        <w:t>                       Рецессивные гены</w:t>
      </w:r>
    </w:p>
    <w:tbl>
      <w:tblPr>
        <w:tblW w:w="0" w:type="auto"/>
        <w:tblCellSpacing w:w="0" w:type="auto"/>
        <w:tblBorders>
          <w:top w:val="none"/>
          <w:left w:val="none"/>
          <w:bottom w:val="none"/>
          <w:right w:val="none"/>
          <w:insideH w:val="none"/>
          <w:insideV w:val="none"/>
        </w:tblBorders>
      </w:tblPr>
      <w:tblGrid>
        <w:gridCol w:w="1705"/>
        <w:gridCol w:w="3555"/>
        <w:gridCol w:w="668"/>
        <w:gridCol w:w="3592"/>
        <w:gridCol w:w="631"/>
        <w:gridCol w:w="2435"/>
        <w:gridCol w:w="494"/>
      </w:tblGrid>
      <w:tr>
        <w:trPr>
          <w:trHeight w:val="30" w:hRule="atLeast"/>
        </w:trPr>
        <w:tc>
          <w:tcPr>
            <w:tcW w:w="1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отрицательный результат</w:t>
            </w:r>
          </w:p>
        </w:tc>
        <w:tc>
          <w:tcPr>
            <w:tcW w:w="668"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66700"/>
                          </a:xfrm>
                          <a:prstGeom prst="rect">
                            <a:avLst/>
                          </a:prstGeom>
                        </pic:spPr>
                      </pic:pic>
                    </a:graphicData>
                  </a:graphic>
                </wp:inline>
              </w:drawing>
            </w:r>
          </w:p>
        </w:tc>
        <w:tc>
          <w:tcPr>
            <w:tcW w:w="3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положительный результат</w:t>
            </w:r>
          </w:p>
        </w:tc>
        <w:tc>
          <w:tcPr>
            <w:tcW w:w="631"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66700"/>
                          </a:xfrm>
                          <a:prstGeom prst="rect">
                            <a:avLst/>
                          </a:prstGeom>
                        </pic:spPr>
                      </pic:pic>
                    </a:graphicData>
                  </a:graphic>
                </wp:inline>
              </w:drawing>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проводились исследования</w:t>
            </w:r>
          </w:p>
        </w:tc>
        <w:tc>
          <w:tcPr>
            <w:tcW w:w="4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66700"/>
                          </a:xfrm>
                          <a:prstGeom prst="rect">
                            <a:avLst/>
                          </a:prstGeom>
                        </pic:spPr>
                      </pic:pic>
                    </a:graphicData>
                  </a:graphic>
                </wp:inline>
              </w:drawing>
            </w:r>
          </w:p>
        </w:tc>
      </w:tr>
      <w:tr>
        <w:trPr>
          <w:trHeight w:val="30" w:hRule="atLeast"/>
        </w:trPr>
        <w:tc>
          <w:tcPr>
            <w:tcW w:w="1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отметьте квадрат</w:t>
            </w:r>
          </w:p>
        </w:tc>
        <w:tc>
          <w:tcPr>
            <w:tcW w:w="0" w:type="auto"/>
            <w:vMerge/>
            <w:tcBorders>
              <w:top w:val="nil"/>
            </w:tcBorders>
          </w:tcPr>
          <w:p/>
        </w:tc>
        <w:tc>
          <w:tcPr>
            <w:tcW w:w="3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отметьте квадрат</w:t>
            </w:r>
          </w:p>
        </w:tc>
        <w:tc>
          <w:tcPr>
            <w:tcW w:w="0" w:type="auto"/>
            <w:vMerge/>
            <w:tcBorders>
              <w:top w:val="nil"/>
            </w:tcBorders>
          </w:tcP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отметьте квадрат</w:t>
            </w:r>
          </w:p>
        </w:tc>
        <w:tc>
          <w:tcPr>
            <w:tcW w:w="0" w:type="auto"/>
            <w:vMerge/>
            <w:tcBorders>
              <w:top w:val="nil"/>
            </w:tcBorders>
          </w:tcPr>
          <w:p/>
        </w:tc>
      </w:tr>
    </w:tbl>
    <w:p>
      <w:pPr>
        <w:spacing w:after="0"/>
        <w:ind w:left="0"/>
        <w:jc w:val="both"/>
      </w:pPr>
      <w:r>
        <w:rPr>
          <w:rFonts w:ascii="Times New Roman"/>
          <w:b w:val="false"/>
          <w:i w:val="false"/>
          <w:color w:val="000000"/>
          <w:sz w:val="28"/>
        </w:rPr>
        <w:t>*Искусственное осеменение</w:t>
      </w:r>
      <w:r>
        <w:br/>
      </w:r>
      <w:r>
        <w:rPr>
          <w:rFonts w:ascii="Times New Roman"/>
          <w:b w:val="false"/>
          <w:i w:val="false"/>
          <w:color w:val="000000"/>
          <w:sz w:val="28"/>
        </w:rPr>
        <w:t>
**Трансплантация эмбрионов</w:t>
      </w:r>
    </w:p>
    <w:bookmarkStart w:name="z12" w:id="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7"/>
    <w:bookmarkStart w:name="z13" w:id="8"/>
    <w:p>
      <w:pPr>
        <w:spacing w:after="0"/>
        <w:ind w:left="0"/>
        <w:jc w:val="both"/>
      </w:pPr>
      <w:r>
        <w:rPr>
          <w:rFonts w:ascii="Times New Roman"/>
          <w:b w:val="false"/>
          <w:i w:val="false"/>
          <w:color w:val="000000"/>
          <w:sz w:val="28"/>
        </w:rPr>
        <w:t xml:space="preserve">
Форма            </w:t>
      </w:r>
    </w:p>
    <w:bookmarkEnd w:id="8"/>
    <w:p>
      <w:pPr>
        <w:spacing w:after="0"/>
        <w:ind w:left="0"/>
        <w:jc w:val="both"/>
      </w:pPr>
      <w:r>
        <w:rPr>
          <w:rFonts w:ascii="Times New Roman"/>
          <w:b w:val="false"/>
          <w:i w:val="false"/>
          <w:color w:val="000000"/>
          <w:sz w:val="28"/>
        </w:rPr>
        <w:t xml:space="preserve">Лицевая сторона            </w:t>
      </w:r>
    </w:p>
    <w:tbl>
      <w:tblPr>
        <w:tblW w:w="0" w:type="auto"/>
        <w:tblCellSpacing w:w="0" w:type="auto"/>
        <w:tblBorders>
          <w:top w:val="none"/>
          <w:left w:val="none"/>
          <w:bottom w:val="none"/>
          <w:right w:val="none"/>
          <w:insideH w:val="none"/>
          <w:insideV w:val="none"/>
        </w:tblBorders>
      </w:tblPr>
      <w:tblGrid>
        <w:gridCol w:w="2311"/>
        <w:gridCol w:w="10769"/>
      </w:tblGrid>
      <w:tr>
        <w:trPr>
          <w:trHeight w:val="30" w:hRule="atLeast"/>
        </w:trPr>
        <w:tc>
          <w:tcPr>
            <w:tcW w:w="231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7"/>
            </w:tblGrid>
            <w:tr>
              <w:trPr>
                <w:trHeight w:val="30" w:hRule="atLeast"/>
              </w:trPr>
              <w:tc>
                <w:tcPr>
                  <w:tcW w:w="22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Логотип</w:t>
                  </w:r>
                  <w:r>
                    <w:br/>
                  </w:r>
                  <w:r>
                    <w:rPr>
                      <w:rFonts w:ascii="Times New Roman"/>
                      <w:b w:val="false"/>
                      <w:i w:val="false"/>
                      <w:color w:val="000000"/>
                      <w:sz w:val="20"/>
                    </w:rPr>
                    <w:t>
</w:t>
                  </w:r>
                  <w:r>
                    <w:rPr>
                      <w:rFonts w:ascii="Times New Roman"/>
                      <w:b w:val="false"/>
                      <w:i w:val="false"/>
                      <w:color w:val="000000"/>
                      <w:sz w:val="20"/>
                    </w:rPr>
                    <w:t>Республиканской</w:t>
                  </w:r>
                  <w:r>
                    <w:br/>
                  </w:r>
                  <w:r>
                    <w:rPr>
                      <w:rFonts w:ascii="Times New Roman"/>
                      <w:b w:val="false"/>
                      <w:i w:val="false"/>
                      <w:color w:val="000000"/>
                      <w:sz w:val="20"/>
                    </w:rPr>
                    <w:t>
</w:t>
                  </w:r>
                  <w:r>
                    <w:rPr>
                      <w:rFonts w:ascii="Times New Roman"/>
                      <w:b w:val="false"/>
                      <w:i w:val="false"/>
                      <w:color w:val="000000"/>
                      <w:sz w:val="20"/>
                    </w:rPr>
                    <w:t>палаты по</w:t>
                  </w:r>
                  <w:r>
                    <w:br/>
                  </w:r>
                  <w:r>
                    <w:rPr>
                      <w:rFonts w:ascii="Times New Roman"/>
                      <w:b w:val="false"/>
                      <w:i w:val="false"/>
                      <w:color w:val="000000"/>
                      <w:sz w:val="20"/>
                    </w:rPr>
                    <w:t>
</w:t>
                  </w:r>
                  <w:r>
                    <w:rPr>
                      <w:rFonts w:ascii="Times New Roman"/>
                      <w:b w:val="false"/>
                      <w:i w:val="false"/>
                      <w:color w:val="000000"/>
                      <w:sz w:val="20"/>
                    </w:rPr>
                    <w:t>породам крупного рогатого скота (при наличии)</w:t>
                  </w:r>
                </w:p>
              </w:tc>
            </w:tr>
          </w:tbl>
          <w:p/>
        </w:tc>
        <w:tc>
          <w:tcPr>
            <w:tcW w:w="10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организации, выдавшей племенное свидетельство)</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(Адрес организации, выдавшей племенное свидетельство, телефоны,</w:t>
            </w:r>
            <w:r>
              <w:br/>
            </w:r>
            <w:r>
              <w:rPr>
                <w:rFonts w:ascii="Times New Roman"/>
                <w:b w:val="false"/>
                <w:i w:val="false"/>
                <w:color w:val="000000"/>
                <w:sz w:val="20"/>
              </w:rPr>
              <w:t>
</w:t>
            </w:r>
            <w:r>
              <w:rPr>
                <w:rFonts w:ascii="Times New Roman"/>
                <w:b w:val="false"/>
                <w:i w:val="false"/>
                <w:color w:val="000000"/>
                <w:sz w:val="20"/>
              </w:rPr>
              <w:t>                       факс, электронная почта)</w:t>
            </w:r>
          </w:p>
          <w:p>
            <w:pPr>
              <w:spacing w:after="20"/>
              <w:ind w:left="20"/>
              <w:jc w:val="both"/>
            </w:pPr>
            <w:r>
              <w:rPr>
                <w:rFonts w:ascii="Times New Roman"/>
                <w:b/>
                <w:i w:val="false"/>
                <w:color w:val="000000"/>
                <w:sz w:val="20"/>
              </w:rPr>
              <w:t>Племенное свидетельство на крупный рогатый скот мясных пород</w:t>
            </w:r>
            <w:r>
              <w:br/>
            </w:r>
            <w:r>
              <w:rPr>
                <w:rFonts w:ascii="Times New Roman"/>
                <w:b w:val="false"/>
                <w:i w:val="false"/>
                <w:color w:val="000000"/>
                <w:sz w:val="20"/>
              </w:rPr>
              <w:t>
                       </w:t>
            </w:r>
            <w:r>
              <w:rPr>
                <w:rFonts w:ascii="Times New Roman"/>
                <w:b/>
                <w:i w:val="false"/>
                <w:color w:val="000000"/>
                <w:sz w:val="20"/>
              </w:rPr>
              <w:t>второй категории</w:t>
            </w:r>
          </w:p>
        </w:tc>
      </w:tr>
    </w:tbl>
    <w:p>
      <w:pPr>
        <w:spacing w:after="0"/>
        <w:ind w:left="0"/>
        <w:jc w:val="both"/>
      </w:pPr>
      <w:r>
        <w:rPr>
          <w:rFonts w:ascii="Times New Roman"/>
          <w:b w:val="false"/>
          <w:i w:val="false"/>
          <w:color w:val="000000"/>
          <w:sz w:val="28"/>
        </w:rPr>
        <w:t>                          Регистрационный №</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r>
              <w:br/>
            </w:r>
            <w:r>
              <w:rPr>
                <w:rFonts w:ascii="Times New Roman"/>
                <w:b w:val="false"/>
                <w:i w:val="false"/>
                <w:color w:val="000000"/>
                <w:sz w:val="20"/>
              </w:rPr>
              <w:t>
Дата рождения</w:t>
            </w:r>
            <w:r>
              <w:br/>
            </w:r>
            <w:r>
              <w:rPr>
                <w:rFonts w:ascii="Times New Roman"/>
                <w:b w:val="false"/>
                <w:i w:val="false"/>
                <w:color w:val="000000"/>
                <w:sz w:val="20"/>
              </w:rPr>
              <w:t>
Пол</w:t>
            </w:r>
            <w:r>
              <w:br/>
            </w:r>
            <w:r>
              <w:rPr>
                <w:rFonts w:ascii="Times New Roman"/>
                <w:b w:val="false"/>
                <w:i w:val="false"/>
                <w:color w:val="000000"/>
                <w:sz w:val="20"/>
              </w:rPr>
              <w:t>
Порода</w:t>
            </w:r>
            <w:r>
              <w:br/>
            </w:r>
            <w:r>
              <w:rPr>
                <w:rFonts w:ascii="Times New Roman"/>
                <w:b w:val="false"/>
                <w:i w:val="false"/>
                <w:color w:val="000000"/>
                <w:sz w:val="20"/>
              </w:rPr>
              <w:t>
Породность</w:t>
            </w:r>
            <w:r>
              <w:br/>
            </w:r>
            <w:r>
              <w:rPr>
                <w:rFonts w:ascii="Times New Roman"/>
                <w:b w:val="false"/>
                <w:i w:val="false"/>
                <w:color w:val="000000"/>
                <w:sz w:val="20"/>
              </w:rPr>
              <w:t>
Масть</w:t>
            </w:r>
            <w:r>
              <w:br/>
            </w:r>
            <w:r>
              <w:rPr>
                <w:rFonts w:ascii="Times New Roman"/>
                <w:b w:val="false"/>
                <w:i w:val="false"/>
                <w:color w:val="000000"/>
                <w:sz w:val="20"/>
              </w:rPr>
              <w:t>
Идентификационный номер</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r>
              <w:br/>
            </w:r>
            <w:r>
              <w:rPr>
                <w:rFonts w:ascii="Times New Roman"/>
                <w:b w:val="false"/>
                <w:i w:val="false"/>
                <w:color w:val="000000"/>
                <w:sz w:val="20"/>
              </w:rPr>
              <w:t>
Генетический паспорт</w:t>
            </w:r>
            <w:r>
              <w:br/>
            </w:r>
            <w:r>
              <w:rPr>
                <w:rFonts w:ascii="Times New Roman"/>
                <w:b w:val="false"/>
                <w:i w:val="false"/>
                <w:color w:val="000000"/>
                <w:sz w:val="20"/>
              </w:rPr>
              <w:t>
Место рождения (KAZ)</w:t>
            </w:r>
            <w:r>
              <w:br/>
            </w:r>
            <w:r>
              <w:rPr>
                <w:rFonts w:ascii="Times New Roman"/>
                <w:b w:val="false"/>
                <w:i w:val="false"/>
                <w:color w:val="000000"/>
                <w:sz w:val="20"/>
              </w:rPr>
              <w:t>
Код членства</w:t>
            </w:r>
            <w:r>
              <w:br/>
            </w:r>
            <w:r>
              <w:rPr>
                <w:rFonts w:ascii="Times New Roman"/>
                <w:b w:val="false"/>
                <w:i w:val="false"/>
                <w:color w:val="000000"/>
                <w:sz w:val="20"/>
              </w:rPr>
              <w:t>
Владелец (KAZ)</w:t>
            </w:r>
            <w:r>
              <w:br/>
            </w:r>
            <w:r>
              <w:rPr>
                <w:rFonts w:ascii="Times New Roman"/>
                <w:b w:val="false"/>
                <w:i w:val="false"/>
                <w:color w:val="000000"/>
                <w:sz w:val="20"/>
              </w:rPr>
              <w:t>
Метод рождения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1"/>
        <w:gridCol w:w="5102"/>
        <w:gridCol w:w="5257"/>
      </w:tblGrid>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Родословная</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Потенциальные отцы*:</w:t>
            </w:r>
          </w:p>
        </w:tc>
      </w:tr>
      <w:tr>
        <w:trPr>
          <w:trHeight w:val="495"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1**:</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5**:</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9**:</w:t>
            </w:r>
          </w:p>
        </w:tc>
      </w:tr>
      <w:tr>
        <w:trPr>
          <w:trHeight w:val="435"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2**:</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6**:</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10**:</w:t>
            </w:r>
          </w:p>
        </w:tc>
      </w:tr>
      <w:tr>
        <w:trPr>
          <w:trHeight w:val="405"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3**:</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7**:</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11**:</w:t>
            </w:r>
          </w:p>
        </w:tc>
      </w:tr>
      <w:tr>
        <w:trPr>
          <w:trHeight w:val="420" w:hRule="atLeast"/>
        </w:trPr>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4**:</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8**:</w:t>
            </w:r>
          </w:p>
        </w:tc>
        <w:tc>
          <w:tcPr>
            <w:tcW w:w="5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12**:</w:t>
            </w:r>
          </w:p>
        </w:tc>
      </w:tr>
    </w:tbl>
    <w:p>
      <w:pPr>
        <w:spacing w:after="0"/>
        <w:ind w:left="0"/>
        <w:jc w:val="both"/>
      </w:pPr>
      <w:r>
        <w:rPr>
          <w:rFonts w:ascii="Times New Roman"/>
          <w:b w:val="false"/>
          <w:i w:val="false"/>
          <w:color w:val="000000"/>
          <w:sz w:val="28"/>
        </w:rPr>
        <w:t>*- при наличии большего количества потенциальных отцов добавляются дополнительные графы для указания их сведений.</w:t>
      </w:r>
      <w:r>
        <w:br/>
      </w:r>
      <w:r>
        <w:rPr>
          <w:rFonts w:ascii="Times New Roman"/>
          <w:b w:val="false"/>
          <w:i w:val="false"/>
          <w:color w:val="000000"/>
          <w:sz w:val="28"/>
        </w:rPr>
        <w:t>
**- указываются кличка, татуировочный номер, идентификационный номер, регистрационный номер.</w:t>
      </w:r>
    </w:p>
    <w:p>
      <w:pPr>
        <w:spacing w:after="0"/>
        <w:ind w:left="0"/>
        <w:jc w:val="both"/>
      </w:pPr>
      <w:r>
        <w:rPr>
          <w:rFonts w:ascii="Times New Roman"/>
          <w:b w:val="false"/>
          <w:i w:val="false"/>
          <w:color w:val="000000"/>
          <w:sz w:val="28"/>
        </w:rPr>
        <w:t>Номер свидетельства _____________________ Дата выдачи _______________</w:t>
      </w:r>
      <w:r>
        <w:br/>
      </w:r>
      <w:r>
        <w:rPr>
          <w:rFonts w:ascii="Times New Roman"/>
          <w:b w:val="false"/>
          <w:i w:val="false"/>
          <w:color w:val="000000"/>
          <w:sz w:val="28"/>
        </w:rPr>
        <w:t>
Фамилия, имя и отчество (при наличии в документе, удостоверяющем</w:t>
      </w:r>
      <w:r>
        <w:br/>
      </w:r>
      <w:r>
        <w:rPr>
          <w:rFonts w:ascii="Times New Roman"/>
          <w:b w:val="false"/>
          <w:i w:val="false"/>
          <w:color w:val="000000"/>
          <w:sz w:val="28"/>
        </w:rPr>
        <w:t>
личность)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_____________________________                  ____________</w:t>
      </w:r>
      <w:r>
        <w:br/>
      </w:r>
      <w:r>
        <w:rPr>
          <w:rFonts w:ascii="Times New Roman"/>
          <w:b w:val="false"/>
          <w:i w:val="false"/>
          <w:color w:val="000000"/>
          <w:sz w:val="28"/>
        </w:rPr>
        <w:t>
                                          место печати     (подпись)</w:t>
      </w:r>
    </w:p>
    <w:p>
      <w:pPr>
        <w:spacing w:after="0"/>
        <w:ind w:left="0"/>
        <w:jc w:val="both"/>
      </w:pPr>
      <w:r>
        <w:rPr>
          <w:rFonts w:ascii="Times New Roman"/>
          <w:b w:val="false"/>
          <w:i w:val="false"/>
          <w:color w:val="000000"/>
          <w:sz w:val="28"/>
        </w:rPr>
        <w:t>             Информация о результатах случки и осеменения</w:t>
      </w:r>
    </w:p>
    <w:tbl>
      <w:tblPr>
        <w:tblW w:w="0" w:type="auto"/>
        <w:tblCellSpacing w:w="0" w:type="auto"/>
        <w:tblBorders>
          <w:top w:val="none"/>
          <w:left w:val="none"/>
          <w:bottom w:val="none"/>
          <w:right w:val="none"/>
          <w:insideH w:val="none"/>
          <w:insideV w:val="none"/>
        </w:tblBorders>
      </w:tblPr>
      <w:tblGrid>
        <w:gridCol w:w="5583"/>
        <w:gridCol w:w="1202"/>
        <w:gridCol w:w="1120"/>
        <w:gridCol w:w="1060"/>
        <w:gridCol w:w="5035"/>
      </w:tblGrid>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быка</w:t>
            </w:r>
          </w:p>
        </w:tc>
        <w:tc>
          <w:tcPr>
            <w:tcW w:w="12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w:t>
            </w:r>
          </w:p>
        </w:tc>
        <w:tc>
          <w:tcPr>
            <w:tcW w:w="1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 О.*</w:t>
            </w:r>
          </w:p>
        </w:tc>
        <w:tc>
          <w:tcPr>
            <w:tcW w:w="10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w:t>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1.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2.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3.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4.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5.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5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Случка 6. _______ отметьте квадрат</w:t>
            </w:r>
          </w:p>
        </w:tc>
        <w:tc>
          <w:tcPr>
            <w:tcW w:w="1202"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54000" cy="266700"/>
                          </a:xfrm>
                          <a:prstGeom prst="rect">
                            <a:avLst/>
                          </a:prstGeom>
                        </pic:spPr>
                      </pic:pic>
                    </a:graphicData>
                  </a:graphic>
                </wp:inline>
              </w:drawing>
            </w:r>
          </w:p>
        </w:tc>
        <w:tc>
          <w:tcPr>
            <w:tcW w:w="112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4000" cy="266700"/>
                          </a:xfrm>
                          <a:prstGeom prst="rect">
                            <a:avLst/>
                          </a:prstGeom>
                        </pic:spPr>
                      </pic:pic>
                    </a:graphicData>
                  </a:graphic>
                </wp:inline>
              </w:drawing>
            </w:r>
          </w:p>
        </w:tc>
        <w:tc>
          <w:tcPr>
            <w:tcW w:w="1060" w:type="dxa"/>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4000" cy="266700"/>
                          </a:xfrm>
                          <a:prstGeom prst="rect">
                            <a:avLst/>
                          </a:prstGeom>
                        </pic:spPr>
                      </pic:pic>
                    </a:graphicData>
                  </a:graphic>
                </wp:inline>
              </w:drawing>
            </w:r>
          </w:p>
        </w:tc>
        <w:tc>
          <w:tcPr>
            <w:tcW w:w="5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bl>
    <w:p>
      <w:pPr>
        <w:spacing w:after="0"/>
        <w:ind w:left="0"/>
        <w:jc w:val="both"/>
      </w:pPr>
      <w:r>
        <w:rPr>
          <w:rFonts w:ascii="Times New Roman"/>
          <w:b w:val="false"/>
          <w:i w:val="false"/>
          <w:color w:val="000000"/>
          <w:sz w:val="28"/>
        </w:rPr>
        <w:t>                       Рецессивные гены</w:t>
      </w:r>
    </w:p>
    <w:tbl>
      <w:tblPr>
        <w:tblW w:w="0" w:type="auto"/>
        <w:tblCellSpacing w:w="0" w:type="auto"/>
        <w:tblBorders>
          <w:top w:val="none"/>
          <w:left w:val="none"/>
          <w:bottom w:val="none"/>
          <w:right w:val="none"/>
          <w:insideH w:val="none"/>
          <w:insideV w:val="none"/>
        </w:tblBorders>
      </w:tblPr>
      <w:tblGrid>
        <w:gridCol w:w="1705"/>
        <w:gridCol w:w="3555"/>
        <w:gridCol w:w="668"/>
        <w:gridCol w:w="3592"/>
        <w:gridCol w:w="631"/>
        <w:gridCol w:w="2435"/>
        <w:gridCol w:w="494"/>
      </w:tblGrid>
      <w:tr>
        <w:trPr>
          <w:trHeight w:val="30" w:hRule="atLeast"/>
        </w:trPr>
        <w:tc>
          <w:tcPr>
            <w:tcW w:w="17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отрицательный результат</w:t>
            </w:r>
          </w:p>
        </w:tc>
        <w:tc>
          <w:tcPr>
            <w:tcW w:w="668"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266700"/>
                          </a:xfrm>
                          <a:prstGeom prst="rect">
                            <a:avLst/>
                          </a:prstGeom>
                        </pic:spPr>
                      </pic:pic>
                    </a:graphicData>
                  </a:graphic>
                </wp:inline>
              </w:drawing>
            </w:r>
          </w:p>
        </w:tc>
        <w:tc>
          <w:tcPr>
            <w:tcW w:w="3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положительный результат</w:t>
            </w:r>
          </w:p>
        </w:tc>
        <w:tc>
          <w:tcPr>
            <w:tcW w:w="631"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4000" cy="266700"/>
                          </a:xfrm>
                          <a:prstGeom prst="rect">
                            <a:avLst/>
                          </a:prstGeom>
                        </pic:spPr>
                      </pic:pic>
                    </a:graphicData>
                  </a:graphic>
                </wp:inline>
              </w:drawing>
            </w: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проводились исследования</w:t>
            </w:r>
          </w:p>
        </w:tc>
        <w:tc>
          <w:tcPr>
            <w:tcW w:w="494" w:type="dxa"/>
            <w:vMerge w:val="restart"/>
            <w:tcBorders/>
            <w:tcMar>
              <w:top w:w="15" w:type="dxa"/>
              <w:left w:w="15" w:type="dxa"/>
              <w:bottom w:w="15" w:type="dxa"/>
              <w:right w:w="15" w:type="dxa"/>
            </w:tcMar>
            <w:vAlign w:val="center"/>
          </w:tcPr>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4000" cy="266700"/>
                          </a:xfrm>
                          <a:prstGeom prst="rect">
                            <a:avLst/>
                          </a:prstGeom>
                        </pic:spPr>
                      </pic:pic>
                    </a:graphicData>
                  </a:graphic>
                </wp:inline>
              </w:drawing>
            </w:r>
          </w:p>
        </w:tc>
      </w:tr>
      <w:tr>
        <w:trPr>
          <w:trHeight w:val="30" w:hRule="atLeast"/>
        </w:trPr>
        <w:tc>
          <w:tcPr>
            <w:tcW w:w="17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отметьте квадрат</w:t>
            </w:r>
          </w:p>
        </w:tc>
        <w:tc>
          <w:tcPr>
            <w:tcW w:w="0" w:type="auto"/>
            <w:vMerge/>
            <w:tcBorders>
              <w:top w:val="nil"/>
            </w:tcBorders>
          </w:tcPr>
          <w:p/>
        </w:tc>
        <w:tc>
          <w:tcPr>
            <w:tcW w:w="35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отметьте квадрат</w:t>
            </w:r>
          </w:p>
        </w:tc>
        <w:tc>
          <w:tcPr>
            <w:tcW w:w="0" w:type="auto"/>
            <w:vMerge/>
            <w:tcBorders>
              <w:top w:val="nil"/>
            </w:tcBorders>
          </w:tcPr>
          <w:p/>
        </w:tc>
        <w:tc>
          <w:tcPr>
            <w:tcW w:w="2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отметьте квадрат</w:t>
            </w:r>
          </w:p>
        </w:tc>
        <w:tc>
          <w:tcPr>
            <w:tcW w:w="0" w:type="auto"/>
            <w:vMerge/>
            <w:tcBorders>
              <w:top w:val="nil"/>
            </w:tcBorders>
          </w:tcPr>
          <w:p/>
        </w:tc>
      </w:tr>
    </w:tbl>
    <w:p>
      <w:pPr>
        <w:spacing w:after="0"/>
        <w:ind w:left="0"/>
        <w:jc w:val="both"/>
      </w:pPr>
      <w:r>
        <w:rPr>
          <w:rFonts w:ascii="Times New Roman"/>
          <w:b w:val="false"/>
          <w:i w:val="false"/>
          <w:color w:val="000000"/>
          <w:sz w:val="28"/>
        </w:rPr>
        <w:t>*Искусственное осеменение</w:t>
      </w:r>
      <w:r>
        <w:br/>
      </w:r>
      <w:r>
        <w:rPr>
          <w:rFonts w:ascii="Times New Roman"/>
          <w:b w:val="false"/>
          <w:i w:val="false"/>
          <w:color w:val="000000"/>
          <w:sz w:val="28"/>
        </w:rPr>
        <w:t>
**Трансплантация эмбрионов</w:t>
      </w:r>
    </w:p>
    <w:bookmarkStart w:name="z14" w:id="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9"/>
    <w:bookmarkStart w:name="z15" w:id="10"/>
    <w:p>
      <w:pPr>
        <w:spacing w:after="0"/>
        <w:ind w:left="0"/>
        <w:jc w:val="both"/>
      </w:pPr>
      <w:r>
        <w:rPr>
          <w:rFonts w:ascii="Times New Roman"/>
          <w:b w:val="false"/>
          <w:i w:val="false"/>
          <w:color w:val="000000"/>
          <w:sz w:val="28"/>
        </w:rPr>
        <w:t xml:space="preserve">
Форма            </w:t>
      </w:r>
    </w:p>
    <w:bookmarkEnd w:id="1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организации, выдавшей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организации, выдавшей племенное свидетельство, телефоны,</w:t>
      </w:r>
      <w:r>
        <w:br/>
      </w:r>
      <w:r>
        <w:rPr>
          <w:rFonts w:ascii="Times New Roman"/>
          <w:b w:val="false"/>
          <w:i w:val="false"/>
          <w:color w:val="000000"/>
          <w:sz w:val="28"/>
        </w:rPr>
        <w:t>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семени крупного рогатого</w:t>
      </w:r>
      <w:r>
        <w:br/>
      </w:r>
      <w:r>
        <w:rPr>
          <w:rFonts w:ascii="Times New Roman"/>
          <w:b w:val="false"/>
          <w:i w:val="false"/>
          <w:color w:val="000000"/>
          <w:sz w:val="28"/>
        </w:rPr>
        <w:t>
               </w:t>
      </w:r>
      <w:r>
        <w:rPr>
          <w:rFonts w:ascii="Times New Roman"/>
          <w:b/>
          <w:i w:val="false"/>
          <w:color w:val="000000"/>
          <w:sz w:val="28"/>
        </w:rPr>
        <w:t>скота молочных и молочно-мясных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7"/>
        <w:gridCol w:w="73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 быка–производителя ___________________________________________________________</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 _______________</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_________________</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___________________</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_____________</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Присвоенная категория 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и приметы 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____ килограмм, в возрасте ___ лет ____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_________________________</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1276"/>
        <w:gridCol w:w="1777"/>
        <w:gridCol w:w="1733"/>
        <w:gridCol w:w="1603"/>
        <w:gridCol w:w="1233"/>
        <w:gridCol w:w="1582"/>
        <w:gridCol w:w="1234"/>
      </w:tblGrid>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дойных дней</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за 305 дней,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Семейство</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происхождения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863"/>
        <w:gridCol w:w="884"/>
        <w:gridCol w:w="1951"/>
        <w:gridCol w:w="1494"/>
        <w:gridCol w:w="1668"/>
        <w:gridCol w:w="1016"/>
        <w:gridCol w:w="1931"/>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 матери</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процент</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9"/>
        <w:gridCol w:w="1641"/>
        <w:gridCol w:w="1509"/>
        <w:gridCol w:w="1421"/>
        <w:gridCol w:w="1267"/>
        <w:gridCol w:w="1025"/>
        <w:gridCol w:w="1026"/>
        <w:gridCol w:w="1026"/>
        <w:gridCol w:w="1026"/>
      </w:tblGrid>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 продуктивность</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3358"/>
        <w:gridCol w:w="3547"/>
        <w:gridCol w:w="38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Награды на выставках производителя</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награда</w:t>
            </w:r>
          </w:p>
        </w:tc>
      </w:tr>
      <w:tr>
        <w:trPr>
          <w:trHeight w:val="3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49"/>
        <w:gridCol w:w="1149"/>
        <w:gridCol w:w="1683"/>
        <w:gridCol w:w="1438"/>
        <w:gridCol w:w="1617"/>
        <w:gridCol w:w="927"/>
        <w:gridCol w:w="993"/>
        <w:gridCol w:w="1617"/>
        <w:gridCol w:w="1261"/>
        <w:gridCol w:w="126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качеству потомства</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оценки</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дочерей</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305 дней,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процент</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молоку, килограмм</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жиру, процент</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белку, процент</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жира</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8"/>
        <w:gridCol w:w="1127"/>
        <w:gridCol w:w="1897"/>
        <w:gridCol w:w="1466"/>
        <w:gridCol w:w="1912"/>
        <w:gridCol w:w="2497"/>
        <w:gridCol w:w="2713"/>
      </w:tblGrid>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 отца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процент</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8"/>
        <w:gridCol w:w="3185"/>
        <w:gridCol w:w="3416"/>
        <w:gridCol w:w="39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Награды на выставках его родителей</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награда</w:t>
            </w:r>
          </w:p>
        </w:tc>
      </w:tr>
      <w:tr>
        <w:trPr>
          <w:trHeight w:val="30" w:hRule="atLeast"/>
        </w:trPr>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Фамилия, имя и отчество (при наличии в документе, удостоверяющем личность)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__________________________                _________________</w:t>
      </w:r>
      <w:r>
        <w:br/>
      </w:r>
      <w:r>
        <w:rPr>
          <w:rFonts w:ascii="Times New Roman"/>
          <w:b w:val="false"/>
          <w:i w:val="false"/>
          <w:color w:val="000000"/>
          <w:sz w:val="28"/>
        </w:rPr>
        <w:t>
                                       место печати      (подпись)</w:t>
      </w:r>
    </w:p>
    <w:bookmarkStart w:name="z16" w:id="1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11"/>
    <w:bookmarkStart w:name="z17" w:id="12"/>
    <w:p>
      <w:pPr>
        <w:spacing w:after="0"/>
        <w:ind w:left="0"/>
        <w:jc w:val="both"/>
      </w:pPr>
      <w:r>
        <w:rPr>
          <w:rFonts w:ascii="Times New Roman"/>
          <w:b w:val="false"/>
          <w:i w:val="false"/>
          <w:color w:val="000000"/>
          <w:sz w:val="28"/>
        </w:rPr>
        <w:t xml:space="preserve">
Форма            </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организации, выдавшей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организации, выдавшей племенное свидетельство, телефоны,</w:t>
      </w:r>
      <w:r>
        <w:br/>
      </w:r>
      <w:r>
        <w:rPr>
          <w:rFonts w:ascii="Times New Roman"/>
          <w:b w:val="false"/>
          <w:i w:val="false"/>
          <w:color w:val="000000"/>
          <w:sz w:val="28"/>
        </w:rPr>
        <w:t>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эмбрионов крупного рогатого</w:t>
      </w:r>
      <w:r>
        <w:br/>
      </w:r>
      <w:r>
        <w:rPr>
          <w:rFonts w:ascii="Times New Roman"/>
          <w:b w:val="false"/>
          <w:i w:val="false"/>
          <w:color w:val="000000"/>
          <w:sz w:val="28"/>
        </w:rPr>
        <w:t>
              </w:t>
      </w:r>
      <w:r>
        <w:rPr>
          <w:rFonts w:ascii="Times New Roman"/>
          <w:b/>
          <w:i w:val="false"/>
          <w:color w:val="000000"/>
          <w:sz w:val="28"/>
        </w:rPr>
        <w:t>скота молочных и молочно-мясных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эмбрионов 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_________________________</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650"/>
        <w:gridCol w:w="826"/>
        <w:gridCol w:w="1968"/>
        <w:gridCol w:w="1858"/>
        <w:gridCol w:w="1660"/>
        <w:gridCol w:w="717"/>
        <w:gridCol w:w="936"/>
        <w:gridCol w:w="1223"/>
      </w:tblGrid>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дойных дней</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за 305 дней,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Семейство</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происхождения</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264"/>
        <w:gridCol w:w="1264"/>
        <w:gridCol w:w="1934"/>
        <w:gridCol w:w="1555"/>
        <w:gridCol w:w="1019"/>
        <w:gridCol w:w="930"/>
        <w:gridCol w:w="1041"/>
        <w:gridCol w:w="1421"/>
        <w:gridCol w:w="1176"/>
        <w:gridCol w:w="1244"/>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качеству потомства</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оценки</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дочерей</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305 дней,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разница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процент</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молоку, килограмм</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жиру, процент</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белку, процент</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жира</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0"/>
        <w:gridCol w:w="786"/>
        <w:gridCol w:w="508"/>
        <w:gridCol w:w="1065"/>
        <w:gridCol w:w="804"/>
        <w:gridCol w:w="658"/>
        <w:gridCol w:w="937"/>
        <w:gridCol w:w="787"/>
        <w:gridCol w:w="787"/>
        <w:gridCol w:w="640"/>
        <w:gridCol w:w="1198"/>
        <w:gridCol w:w="805"/>
        <w:gridCol w:w="658"/>
        <w:gridCol w:w="1216"/>
        <w:gridCol w:w="831"/>
      </w:tblGrid>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 матери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 отца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процент</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лактация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килограмм</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 процент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 процент</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1442"/>
        <w:gridCol w:w="1700"/>
        <w:gridCol w:w="1714"/>
        <w:gridCol w:w="1470"/>
        <w:gridCol w:w="1225"/>
        <w:gridCol w:w="1225"/>
        <w:gridCol w:w="1225"/>
        <w:gridCol w:w="1225"/>
      </w:tblGrid>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Наивысшая продуктивность</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3355"/>
        <w:gridCol w:w="3523"/>
        <w:gridCol w:w="38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Награды на выставках родителей эмбрионов</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награда</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Фамилия, имя и отчество (при наличии в документе, удостоверяющем личность)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__________________________                _________________</w:t>
      </w:r>
      <w:r>
        <w:br/>
      </w:r>
      <w:r>
        <w:rPr>
          <w:rFonts w:ascii="Times New Roman"/>
          <w:b w:val="false"/>
          <w:i w:val="false"/>
          <w:color w:val="000000"/>
          <w:sz w:val="28"/>
        </w:rPr>
        <w:t>
                                       место печати      (подпись)</w:t>
      </w:r>
    </w:p>
    <w:bookmarkStart w:name="z18" w:id="1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13"/>
    <w:bookmarkStart w:name="z19" w:id="14"/>
    <w:p>
      <w:pPr>
        <w:spacing w:after="0"/>
        <w:ind w:left="0"/>
        <w:jc w:val="both"/>
      </w:pPr>
      <w:r>
        <w:rPr>
          <w:rFonts w:ascii="Times New Roman"/>
          <w:b w:val="false"/>
          <w:i w:val="false"/>
          <w:color w:val="000000"/>
          <w:sz w:val="28"/>
        </w:rPr>
        <w:t xml:space="preserve">
Форма            </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организации, выдавшей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организации, выдавшей племенное свидетельство, телефоны,</w:t>
      </w:r>
      <w:r>
        <w:br/>
      </w:r>
      <w:r>
        <w:rPr>
          <w:rFonts w:ascii="Times New Roman"/>
          <w:b w:val="false"/>
          <w:i w:val="false"/>
          <w:color w:val="000000"/>
          <w:sz w:val="28"/>
        </w:rPr>
        <w:t>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семени быка-производителя</w:t>
      </w:r>
      <w:r>
        <w:br/>
      </w:r>
      <w:r>
        <w:rPr>
          <w:rFonts w:ascii="Times New Roman"/>
          <w:b w:val="false"/>
          <w:i w:val="false"/>
          <w:color w:val="000000"/>
          <w:sz w:val="28"/>
        </w:rPr>
        <w:t>
                           </w:t>
      </w:r>
      <w:r>
        <w:rPr>
          <w:rFonts w:ascii="Times New Roman"/>
          <w:b/>
          <w:i w:val="false"/>
          <w:color w:val="000000"/>
          <w:sz w:val="28"/>
        </w:rPr>
        <w:t>мясных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2"/>
        <w:gridCol w:w="74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 быка-производителя __________________________________________</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 ________________</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______________________</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__________________</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______________</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____________________</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_________________________</w:t>
            </w:r>
          </w:p>
        </w:tc>
        <w:tc>
          <w:tcPr>
            <w:tcW w:w="7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и приметы 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____ килограмм, в возрасте __ лет ___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_________________________</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5"/>
        <w:gridCol w:w="3442"/>
        <w:gridCol w:w="2874"/>
        <w:gridCol w:w="33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 племенной книги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тома племенной книги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Идентификационный номер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5"/>
        <w:gridCol w:w="3063"/>
        <w:gridCol w:w="4073"/>
        <w:gridCol w:w="27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r>
      <w:tr>
        <w:trPr>
          <w:trHeight w:val="3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7"/>
        <w:gridCol w:w="2240"/>
        <w:gridCol w:w="2113"/>
        <w:gridCol w:w="2219"/>
        <w:gridCol w:w="2071"/>
      </w:tblGrid>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и номер по племенной книге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9"/>
        <w:gridCol w:w="2348"/>
        <w:gridCol w:w="2937"/>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 по качеству потомства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индекс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4"/>
        <w:gridCol w:w="2748"/>
        <w:gridCol w:w="4136"/>
        <w:gridCol w:w="28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по племенной книге</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по племенной книге</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r>
      <w:tr>
        <w:trPr>
          <w:trHeight w:val="3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3442"/>
        <w:gridCol w:w="3652"/>
        <w:gridCol w:w="3696"/>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00"/>
        <w:gridCol w:w="1107"/>
        <w:gridCol w:w="1322"/>
        <w:gridCol w:w="1169"/>
        <w:gridCol w:w="1139"/>
        <w:gridCol w:w="1247"/>
        <w:gridCol w:w="1201"/>
        <w:gridCol w:w="1170"/>
        <w:gridCol w:w="2616"/>
        <w:gridCol w:w="98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Отел по счету</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отела</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теленка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приплода (живая масса,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рождении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6 месяцев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8 месяцев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12 месяцев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15 месяцев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18 месяцев</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суточный прирост в 8-15 месяцев, грамм</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978"/>
        <w:gridCol w:w="1423"/>
        <w:gridCol w:w="1040"/>
        <w:gridCol w:w="1207"/>
        <w:gridCol w:w="1054"/>
        <w:gridCol w:w="1039"/>
        <w:gridCol w:w="1281"/>
        <w:gridCol w:w="1008"/>
        <w:gridCol w:w="1221"/>
        <w:gridCol w:w="1039"/>
        <w:gridCol w:w="113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животного (живая масса, килограмм)</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рождении</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6 месяцев.</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отъеме в ____ месяцев</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12 месяцев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18 месяцев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 года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3 года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4 года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5 лет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6 лет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7 лет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8 лет</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3225"/>
        <w:gridCol w:w="3485"/>
        <w:gridCol w:w="39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Награды на выставках самого животного</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награда</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1"/>
        <w:gridCol w:w="3225"/>
        <w:gridCol w:w="3485"/>
        <w:gridCol w:w="3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Награды на выставках его родителей</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награда</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Фамилия, имя и отчество (при наличии в документе, удостоверяющем личность)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__________________________                _________________</w:t>
      </w:r>
      <w:r>
        <w:br/>
      </w:r>
      <w:r>
        <w:rPr>
          <w:rFonts w:ascii="Times New Roman"/>
          <w:b w:val="false"/>
          <w:i w:val="false"/>
          <w:color w:val="000000"/>
          <w:sz w:val="28"/>
        </w:rPr>
        <w:t>
                                       место печати      (подпись)</w:t>
      </w:r>
    </w:p>
    <w:bookmarkStart w:name="z20" w:id="1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15"/>
    <w:bookmarkStart w:name="z21" w:id="16"/>
    <w:p>
      <w:pPr>
        <w:spacing w:after="0"/>
        <w:ind w:left="0"/>
        <w:jc w:val="both"/>
      </w:pPr>
      <w:r>
        <w:rPr>
          <w:rFonts w:ascii="Times New Roman"/>
          <w:b w:val="false"/>
          <w:i w:val="false"/>
          <w:color w:val="000000"/>
          <w:sz w:val="28"/>
        </w:rPr>
        <w:t xml:space="preserve">
Форма             </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организации, выдавшей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организации, выдавшей племенное свидетельство, телефоны,</w:t>
      </w:r>
      <w:r>
        <w:br/>
      </w:r>
      <w:r>
        <w:rPr>
          <w:rFonts w:ascii="Times New Roman"/>
          <w:b w:val="false"/>
          <w:i w:val="false"/>
          <w:color w:val="000000"/>
          <w:sz w:val="28"/>
        </w:rPr>
        <w:t>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эмбрионов крупного рогатого</w:t>
      </w:r>
      <w:r>
        <w:br/>
      </w:r>
      <w:r>
        <w:rPr>
          <w:rFonts w:ascii="Times New Roman"/>
          <w:b w:val="false"/>
          <w:i w:val="false"/>
          <w:color w:val="000000"/>
          <w:sz w:val="28"/>
        </w:rPr>
        <w:t>
                         </w:t>
      </w:r>
      <w:r>
        <w:rPr>
          <w:rFonts w:ascii="Times New Roman"/>
          <w:b/>
          <w:i w:val="false"/>
          <w:color w:val="000000"/>
          <w:sz w:val="28"/>
        </w:rPr>
        <w:t>скота мясных пород</w:t>
      </w:r>
    </w:p>
    <w:p>
      <w:pPr>
        <w:spacing w:after="0"/>
        <w:ind w:left="0"/>
        <w:jc w:val="both"/>
      </w:pPr>
      <w:r>
        <w:rPr>
          <w:rFonts w:ascii="Times New Roman"/>
          <w:b w:val="false"/>
          <w:i w:val="false"/>
          <w:color w:val="000000"/>
          <w:sz w:val="28"/>
        </w:rPr>
        <w:t>                             Регистрационный №</w:t>
      </w:r>
    </w:p>
    <w:p>
      <w:pPr>
        <w:spacing w:after="0"/>
        <w:ind w:left="0"/>
        <w:jc w:val="both"/>
      </w:pPr>
      <w:r>
        <w:rPr>
          <w:rFonts w:ascii="Times New Roman"/>
          <w:b w:val="false"/>
          <w:i w:val="false"/>
          <w:color w:val="000000"/>
          <w:sz w:val="28"/>
        </w:rPr>
        <w:t>Порода ________________________________________________________</w:t>
      </w:r>
      <w:r>
        <w:br/>
      </w:r>
      <w:r>
        <w:rPr>
          <w:rFonts w:ascii="Times New Roman"/>
          <w:b w:val="false"/>
          <w:i w:val="false"/>
          <w:color w:val="000000"/>
          <w:sz w:val="28"/>
        </w:rPr>
        <w:t>
Породность ____________________________________________________</w:t>
      </w:r>
      <w:r>
        <w:br/>
      </w:r>
      <w:r>
        <w:rPr>
          <w:rFonts w:ascii="Times New Roman"/>
          <w:b w:val="false"/>
          <w:i w:val="false"/>
          <w:color w:val="000000"/>
          <w:sz w:val="28"/>
        </w:rPr>
        <w:t>
Количество эмбрионов __________________________________________</w:t>
      </w:r>
      <w:r>
        <w:br/>
      </w:r>
      <w:r>
        <w:rPr>
          <w:rFonts w:ascii="Times New Roman"/>
          <w:b w:val="false"/>
          <w:i w:val="false"/>
          <w:color w:val="000000"/>
          <w:sz w:val="28"/>
        </w:rPr>
        <w:t>
Дата выдачи племенного свидетельства __________________________</w:t>
      </w:r>
      <w:r>
        <w:br/>
      </w:r>
      <w:r>
        <w:rPr>
          <w:rFonts w:ascii="Times New Roman"/>
          <w:b w:val="false"/>
          <w:i w:val="false"/>
          <w:color w:val="000000"/>
          <w:sz w:val="28"/>
        </w:rPr>
        <w:t>
Выдано ________________________________________________________</w:t>
      </w:r>
      <w:r>
        <w:br/>
      </w:r>
      <w:r>
        <w:rPr>
          <w:rFonts w:ascii="Times New Roman"/>
          <w:b w:val="false"/>
          <w:i w:val="false"/>
          <w:color w:val="000000"/>
          <w:sz w:val="28"/>
        </w:rPr>
        <w:t>
                                (кем)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(кому)</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_________________________</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2913"/>
        <w:gridCol w:w="3293"/>
        <w:gridCol w:w="1268"/>
        <w:gridCol w:w="26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7"/>
        <w:gridCol w:w="2240"/>
        <w:gridCol w:w="2113"/>
        <w:gridCol w:w="2219"/>
        <w:gridCol w:w="2071"/>
      </w:tblGrid>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и номер по племенной книге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9"/>
        <w:gridCol w:w="2348"/>
        <w:gridCol w:w="2937"/>
        <w:gridCol w:w="2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 по качеству потомства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индекс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3301"/>
        <w:gridCol w:w="3933"/>
        <w:gridCol w:w="26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Татуировочный номер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по племенной книге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по племенной книге</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оценки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r>
      <w:tr>
        <w:trPr>
          <w:trHeight w:val="31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лет и месяцев</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Селекционный индекс (комплексный класс)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3400"/>
        <w:gridCol w:w="3694"/>
        <w:gridCol w:w="3717"/>
      </w:tblGrid>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1000"/>
        <w:gridCol w:w="1107"/>
        <w:gridCol w:w="1322"/>
        <w:gridCol w:w="1169"/>
        <w:gridCol w:w="1139"/>
        <w:gridCol w:w="1247"/>
        <w:gridCol w:w="1201"/>
        <w:gridCol w:w="1170"/>
        <w:gridCol w:w="2616"/>
        <w:gridCol w:w="985"/>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 матери</w:t>
            </w:r>
          </w:p>
        </w:tc>
      </w:tr>
      <w:tr>
        <w:trPr>
          <w:trHeight w:val="30" w:hRule="atLeast"/>
        </w:trPr>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Отел по счету</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отела</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теленка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приплода (живая масса, килограмм)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рождении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6 месяцев</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8 месяцев</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12 месяцев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15 месяцев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18 месяцев</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суточный прирост в 8-15 месяцев, грамм</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r>
      <w:tr>
        <w:trPr>
          <w:trHeight w:val="27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978"/>
        <w:gridCol w:w="1423"/>
        <w:gridCol w:w="1040"/>
        <w:gridCol w:w="1207"/>
        <w:gridCol w:w="1054"/>
        <w:gridCol w:w="1039"/>
        <w:gridCol w:w="1281"/>
        <w:gridCol w:w="1008"/>
        <w:gridCol w:w="1221"/>
        <w:gridCol w:w="1039"/>
        <w:gridCol w:w="113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отца эмбриона (живая масса, килограмм)</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рождении</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6 месяцев.</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отъеме в ____ месяцев</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12 месяцев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18 месяцев</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 года</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3 года</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4 года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5 лет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6 лет</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7 лет</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8 лет</w:t>
            </w:r>
          </w:p>
        </w:tc>
      </w:tr>
      <w:tr>
        <w:trPr>
          <w:trHeight w:val="285"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6"/>
        <w:gridCol w:w="3063"/>
        <w:gridCol w:w="3631"/>
        <w:gridCol w:w="31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Награды на выставках родителей эмбрионов</w:t>
            </w:r>
          </w:p>
        </w:tc>
      </w:tr>
      <w:tr>
        <w:trPr>
          <w:trHeight w:val="30"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награда</w:t>
            </w:r>
          </w:p>
        </w:tc>
      </w:tr>
      <w:tr>
        <w:trPr>
          <w:trHeight w:val="225"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Фамилия, имя и отчество (при наличии в документе, удостоверяющем личность)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Должность __________________________                _________________</w:t>
      </w:r>
      <w:r>
        <w:br/>
      </w:r>
      <w:r>
        <w:rPr>
          <w:rFonts w:ascii="Times New Roman"/>
          <w:b w:val="false"/>
          <w:i w:val="false"/>
          <w:color w:val="000000"/>
          <w:sz w:val="28"/>
        </w:rPr>
        <w:t>
                                       место печати      (подпись)</w:t>
      </w:r>
    </w:p>
    <w:bookmarkStart w:name="z22" w:id="1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17"/>
    <w:bookmarkStart w:name="z23" w:id="18"/>
    <w:p>
      <w:pPr>
        <w:spacing w:after="0"/>
        <w:ind w:left="0"/>
        <w:jc w:val="both"/>
      </w:pPr>
      <w:r>
        <w:rPr>
          <w:rFonts w:ascii="Times New Roman"/>
          <w:b w:val="false"/>
          <w:i w:val="false"/>
          <w:color w:val="000000"/>
          <w:sz w:val="28"/>
        </w:rPr>
        <w:t xml:space="preserve">
Форма             </w:t>
      </w:r>
    </w:p>
    <w:bookmarkEnd w:id="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 племенное</w:t>
      </w:r>
      <w:r>
        <w:br/>
      </w:r>
      <w:r>
        <w:rPr>
          <w:rFonts w:ascii="Times New Roman"/>
          <w:b w:val="false"/>
          <w:i w:val="false"/>
          <w:color w:val="000000"/>
          <w:sz w:val="28"/>
        </w:rPr>
        <w:t>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овец тонкорунных и</w:t>
      </w:r>
      <w:r>
        <w:br/>
      </w:r>
      <w:r>
        <w:rPr>
          <w:rFonts w:ascii="Times New Roman"/>
          <w:b w:val="false"/>
          <w:i w:val="false"/>
          <w:color w:val="000000"/>
          <w:sz w:val="28"/>
        </w:rPr>
        <w:t>
                     </w:t>
      </w:r>
      <w:r>
        <w:rPr>
          <w:rFonts w:ascii="Times New Roman"/>
          <w:b/>
          <w:i w:val="false"/>
          <w:color w:val="000000"/>
          <w:sz w:val="28"/>
        </w:rPr>
        <w:t>полутонкорунных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1"/>
        <w:gridCol w:w="63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_______________</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__________________________________</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________________</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______________________________</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_________________________</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bl>
    <w:p>
      <w:pPr>
        <w:spacing w:after="0"/>
        <w:ind w:left="0"/>
        <w:jc w:val="both"/>
      </w:pPr>
      <w:r>
        <w:rPr>
          <w:rFonts w:ascii="Times New Roman"/>
          <w:b w:val="false"/>
          <w:i w:val="false"/>
          <w:color w:val="000000"/>
          <w:sz w:val="28"/>
        </w:rPr>
        <w:t>        Продуктивность и данные бонитировки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9"/>
        <w:gridCol w:w="7011"/>
      </w:tblGrid>
      <w:tr>
        <w:trPr>
          <w:trHeight w:val="30" w:hRule="atLeast"/>
        </w:trPr>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правом ухе _________________</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левом ухе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бонитировке в 20 ____ году в возрасте _______ месяцев отнесен к комплексному классу _________</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бонитировки: тип животного ___________ Показатели шерстной продуктивности – густота ______, длина _____ сантиметр, тонина _____ микрометр, уравненность __________, извитость __________, жиропот ________, оброслость брюха ____________, величина _________, конституция __________, экстерьер ______, настриг шерсти ____________ килограмм, чистого волокна _________ килограмм, в возрасте ______ месяцев, живая масса _________ килограмм</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4"/>
        <w:gridCol w:w="833"/>
        <w:gridCol w:w="1073"/>
        <w:gridCol w:w="933"/>
        <w:gridCol w:w="1053"/>
        <w:gridCol w:w="2533"/>
        <w:gridCol w:w="993"/>
        <w:gridCol w:w="1009"/>
        <w:gridCol w:w="517"/>
        <w:gridCol w:w="833"/>
        <w:gridCol w:w="833"/>
        <w:gridCol w:w="773"/>
      </w:tblGrid>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живая масса,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килограмм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____ килограмм</w:t>
            </w:r>
          </w:p>
        </w:tc>
      </w:tr>
      <w:tr>
        <w:trPr>
          <w:trHeight w:val="3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____ сантиметров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___ сантиметров.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Тонина шерсти _____, качество 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Тонина шерсти ___, качество 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шерсти ____. Общая оценка _____</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шерсти ____. Общая оценка 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живая масса, килограмм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живая масса,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килограмм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килограмм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смене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808"/>
        <w:gridCol w:w="5706"/>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24" w:id="1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19"/>
    <w:bookmarkStart w:name="z25" w:id="20"/>
    <w:p>
      <w:pPr>
        <w:spacing w:after="0"/>
        <w:ind w:left="0"/>
        <w:jc w:val="both"/>
      </w:pPr>
      <w:r>
        <w:rPr>
          <w:rFonts w:ascii="Times New Roman"/>
          <w:b w:val="false"/>
          <w:i w:val="false"/>
          <w:color w:val="000000"/>
          <w:sz w:val="28"/>
        </w:rPr>
        <w:t xml:space="preserve">
Форма             </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 племенное</w:t>
      </w:r>
      <w:r>
        <w:br/>
      </w:r>
      <w:r>
        <w:rPr>
          <w:rFonts w:ascii="Times New Roman"/>
          <w:b w:val="false"/>
          <w:i w:val="false"/>
          <w:color w:val="000000"/>
          <w:sz w:val="28"/>
        </w:rPr>
        <w:t>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i w:val="false"/>
          <w:color w:val="000000"/>
          <w:sz w:val="28"/>
        </w:rPr>
        <w:t>Племенное свидетельство овец полугрубошерстных и грубошерстных</w:t>
      </w:r>
      <w:r>
        <w:br/>
      </w:r>
      <w:r>
        <w:rPr>
          <w:rFonts w:ascii="Times New Roman"/>
          <w:b w:val="false"/>
          <w:i w:val="false"/>
          <w:color w:val="000000"/>
          <w:sz w:val="28"/>
        </w:rPr>
        <w:t>
       </w:t>
      </w:r>
      <w:r>
        <w:rPr>
          <w:rFonts w:ascii="Times New Roman"/>
          <w:b/>
          <w:i w:val="false"/>
          <w:color w:val="000000"/>
          <w:sz w:val="28"/>
        </w:rPr>
        <w:t>пород (кроме овец каракульской и романовской породы)</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5"/>
        <w:gridCol w:w="65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_____________</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__________________</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________________________________</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w:t>
            </w:r>
          </w:p>
        </w:tc>
      </w:tr>
      <w:tr>
        <w:trPr>
          <w:trHeight w:val="30" w:hRule="atLeast"/>
        </w:trPr>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w:t>
            </w:r>
          </w:p>
        </w:tc>
        <w:tc>
          <w:tcPr>
            <w:tcW w:w="6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bl>
    <w:p>
      <w:pPr>
        <w:spacing w:after="0"/>
        <w:ind w:left="0"/>
        <w:jc w:val="both"/>
      </w:pPr>
      <w:r>
        <w:rPr>
          <w:rFonts w:ascii="Times New Roman"/>
          <w:b w:val="false"/>
          <w:i w:val="false"/>
          <w:color w:val="000000"/>
          <w:sz w:val="28"/>
        </w:rPr>
        <w:t>         Продуктивность и данные бонитировки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5"/>
        <w:gridCol w:w="6785"/>
      </w:tblGrid>
      <w:tr>
        <w:trPr>
          <w:trHeight w:val="30" w:hRule="atLeast"/>
        </w:trPr>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правом ухе _________________</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левом ухе 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бонитировке в 20___ году в возрасте _____ месяцев, с живой массой _______ килограмм,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отнесен к классу –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бонитировки: конституция _____________, экстерьер ___________, развитие костяка _______, величина и форма курдюка животного _________, длина шерсти ______ сантиметр, общая оценка 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комплексный класс __________ « ___ » __________ 20___ года</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876"/>
        <w:gridCol w:w="854"/>
        <w:gridCol w:w="876"/>
        <w:gridCol w:w="832"/>
        <w:gridCol w:w="3617"/>
        <w:gridCol w:w="854"/>
        <w:gridCol w:w="854"/>
        <w:gridCol w:w="854"/>
        <w:gridCol w:w="7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26" w:id="2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21"/>
    <w:bookmarkStart w:name="z27" w:id="22"/>
    <w:p>
      <w:pPr>
        <w:spacing w:after="0"/>
        <w:ind w:left="0"/>
        <w:jc w:val="both"/>
      </w:pPr>
      <w:r>
        <w:rPr>
          <w:rFonts w:ascii="Times New Roman"/>
          <w:b w:val="false"/>
          <w:i w:val="false"/>
          <w:color w:val="000000"/>
          <w:sz w:val="28"/>
        </w:rPr>
        <w:t xml:space="preserve">
Форма             </w:t>
      </w:r>
    </w:p>
    <w:bookmarkEnd w:id="2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овец каракульской породы</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4"/>
        <w:gridCol w:w="69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w:t>
            </w:r>
          </w:p>
        </w:tc>
      </w:tr>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____________________</w:t>
            </w:r>
          </w:p>
        </w:tc>
      </w:tr>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_______________</w:t>
            </w:r>
          </w:p>
        </w:tc>
      </w:tr>
      <w:tr>
        <w:trPr>
          <w:trHeight w:val="30" w:hRule="atLeast"/>
        </w:trPr>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_________________________</w:t>
            </w:r>
          </w:p>
        </w:tc>
        <w:tc>
          <w:tcPr>
            <w:tcW w:w="6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Расцветка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Смушковый тип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Продуктивность и данные бонитировки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0"/>
        <w:gridCol w:w="6990"/>
      </w:tblGrid>
      <w:tr>
        <w:trPr>
          <w:trHeight w:val="30"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правом ухе _________________</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левом ухе _____________________</w:t>
            </w:r>
          </w:p>
        </w:tc>
      </w:tr>
      <w:tr>
        <w:trPr>
          <w:trHeight w:val="30"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бонитировки ___________________</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комплексный класс ______</w:t>
            </w:r>
          </w:p>
        </w:tc>
      </w:tr>
      <w:tr>
        <w:trPr>
          <w:trHeight w:val="30"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при бонитировке,__ килограмм</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и расцветка _____________</w:t>
            </w:r>
          </w:p>
        </w:tc>
      </w:tr>
      <w:tr>
        <w:trPr>
          <w:trHeight w:val="30"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и тип завитка ____________</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Смушковый тип 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при реализации на племя, ______________ килограмм</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507"/>
        <w:gridCol w:w="1290"/>
        <w:gridCol w:w="1461"/>
        <w:gridCol w:w="1507"/>
        <w:gridCol w:w="1291"/>
        <w:gridCol w:w="1229"/>
        <w:gridCol w:w="1089"/>
        <w:gridCol w:w="108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и расцветка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и тип завитка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Смушковый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Отец матери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и расцветка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и тип завитка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Смушковый тип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4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и расцветка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и тип завитка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Смушковый тип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Оценка на выставках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gridCol w:w="2953"/>
        <w:gridCol w:w="3546"/>
        <w:gridCol w:w="3273"/>
      </w:tblGrid>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оценка</w:t>
            </w:r>
          </w:p>
        </w:tc>
      </w:tr>
      <w:tr>
        <w:trPr>
          <w:trHeight w:val="30" w:hRule="atLeast"/>
        </w:trPr>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5"/>
        <w:gridCol w:w="5705"/>
        <w:gridCol w:w="5870"/>
      </w:tblGrid>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28" w:id="23"/>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23"/>
    <w:bookmarkStart w:name="z29" w:id="24"/>
    <w:p>
      <w:pPr>
        <w:spacing w:after="0"/>
        <w:ind w:left="0"/>
        <w:jc w:val="both"/>
      </w:pPr>
      <w:r>
        <w:rPr>
          <w:rFonts w:ascii="Times New Roman"/>
          <w:b w:val="false"/>
          <w:i w:val="false"/>
          <w:color w:val="000000"/>
          <w:sz w:val="28"/>
        </w:rPr>
        <w:t xml:space="preserve">
Форма             </w:t>
      </w:r>
    </w:p>
    <w:bookmarkEnd w:id="24"/>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коз молочных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2"/>
        <w:gridCol w:w="66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_________________________________________________</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______________________________</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__________________</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w:t>
            </w:r>
          </w:p>
        </w:tc>
      </w:tr>
      <w:tr>
        <w:trPr>
          <w:trHeight w:val="30" w:hRule="atLeast"/>
        </w:trPr>
        <w:tc>
          <w:tcPr>
            <w:tcW w:w="7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_______________________</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bl>
    <w:p>
      <w:pPr>
        <w:spacing w:after="0"/>
        <w:ind w:left="0"/>
        <w:jc w:val="both"/>
      </w:pPr>
      <w:r>
        <w:rPr>
          <w:rFonts w:ascii="Times New Roman"/>
          <w:b w:val="false"/>
          <w:i w:val="false"/>
          <w:color w:val="000000"/>
          <w:sz w:val="28"/>
        </w:rPr>
        <w:t>         Продуктивность и данные бонитировки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2"/>
        <w:gridCol w:w="6848"/>
      </w:tblGrid>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правом ухе ________________</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левом ухе ____________________</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бонитировки _______________</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при бонитировке, _____месяцев, _____ дней</w:t>
            </w:r>
          </w:p>
        </w:tc>
      </w:tr>
      <w:tr>
        <w:trPr>
          <w:trHeight w:val="30" w:hRule="atLeast"/>
        </w:trPr>
        <w:tc>
          <w:tcPr>
            <w:tcW w:w="6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комплексный класс _____</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бонитировки: тип животного 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рождения _______, конституция _________, величина ________, экстерьер 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вымени _________, удой молока _____ килограмм, жирность молока ____ процент,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_________ килограмм, в возрасте ____ месяцев</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2400"/>
        <w:gridCol w:w="1682"/>
        <w:gridCol w:w="3373"/>
        <w:gridCol w:w="1556"/>
        <w:gridCol w:w="170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продуктивность</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продуктивность</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месяцев</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молока, килограмм</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молока, килограмм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жирность молока, процент</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жирность молока, процент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живая масса, килограмм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143"/>
        <w:gridCol w:w="1076"/>
        <w:gridCol w:w="944"/>
        <w:gridCol w:w="833"/>
        <w:gridCol w:w="3402"/>
        <w:gridCol w:w="700"/>
        <w:gridCol w:w="701"/>
        <w:gridCol w:w="834"/>
        <w:gridCol w:w="834"/>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молока,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молока,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Жирность молока,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Жирность молока,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молока, килограмм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Удой молока, килограмм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Жирность молока, процент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Жирность молока, процент</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 самцов приводится молочная продуктивность матери или дочерей</w:t>
      </w:r>
    </w:p>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4"/>
        <w:gridCol w:w="5712"/>
        <w:gridCol w:w="5864"/>
      </w:tblGrid>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30" w:id="2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25"/>
    <w:bookmarkStart w:name="z31" w:id="26"/>
    <w:p>
      <w:pPr>
        <w:spacing w:after="0"/>
        <w:ind w:left="0"/>
        <w:jc w:val="both"/>
      </w:pPr>
      <w:r>
        <w:rPr>
          <w:rFonts w:ascii="Times New Roman"/>
          <w:b w:val="false"/>
          <w:i w:val="false"/>
          <w:color w:val="000000"/>
          <w:sz w:val="28"/>
        </w:rPr>
        <w:t xml:space="preserve">
Форма             </w:t>
      </w:r>
    </w:p>
    <w:bookmarkEnd w:id="26"/>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 племенное</w:t>
      </w:r>
      <w:r>
        <w:br/>
      </w:r>
      <w:r>
        <w:rPr>
          <w:rFonts w:ascii="Times New Roman"/>
          <w:b w:val="false"/>
          <w:i w:val="false"/>
          <w:color w:val="000000"/>
          <w:sz w:val="28"/>
        </w:rPr>
        <w:t>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коз пуховых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9"/>
        <w:gridCol w:w="61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________________________________________________</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w:t>
            </w:r>
          </w:p>
        </w:tc>
      </w:tr>
      <w:tr>
        <w:trPr>
          <w:trHeight w:val="30" w:hRule="atLeast"/>
        </w:trPr>
        <w:tc>
          <w:tcPr>
            <w:tcW w:w="7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w:t>
            </w:r>
          </w:p>
        </w:tc>
        <w:tc>
          <w:tcPr>
            <w:tcW w:w="6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Продуктивность и данные бонитировки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7"/>
        <w:gridCol w:w="7503"/>
      </w:tblGrid>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правом ухе _________________</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левом ухе __________________</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бонитировки ___________</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при бонитировке ___ месяцев, ___ дней</w:t>
            </w:r>
          </w:p>
        </w:tc>
      </w:tr>
      <w:tr>
        <w:trPr>
          <w:trHeight w:val="30" w:hRule="atLeast"/>
        </w:trPr>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комплексный класс ______</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бонитировки: тип животного 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пуха: содержание ____ процент, густота _____,длина ____ сантиметр, тонина ____ микрометр, уравненность ________, цвет _____, оброслость брюха спины и ног 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начес пуха _________ грамм, живая масса ________ килограмм, в возрасте _______ месяцев</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21"/>
        <w:gridCol w:w="3630"/>
        <w:gridCol w:w="3533"/>
        <w:gridCol w:w="14"/>
        <w:gridCol w:w="33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продуктивность</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продуктивность</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Начес пуха, грамм</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Начес пуха, грамм</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пуха, сантиметр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пуха, сантиметр</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Тонина пуха, микрометр</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Тонина пуха, микрометр</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пуха, процент</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пуха, процент</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пуха</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пуха</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gridCol w:w="1030"/>
        <w:gridCol w:w="986"/>
        <w:gridCol w:w="986"/>
        <w:gridCol w:w="987"/>
        <w:gridCol w:w="3131"/>
        <w:gridCol w:w="965"/>
        <w:gridCol w:w="921"/>
        <w:gridCol w:w="921"/>
        <w:gridCol w:w="921"/>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Начес пуха,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Начес пуха, 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пуха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пуха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Начес пуха, грамм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Начес пуха, грамм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пуха, сантиметр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пуха, сантиметр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Отметки о перемене владельца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5434"/>
        <w:gridCol w:w="6000"/>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32" w:id="27"/>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27"/>
    <w:bookmarkStart w:name="z33" w:id="28"/>
    <w:p>
      <w:pPr>
        <w:spacing w:after="0"/>
        <w:ind w:left="0"/>
        <w:jc w:val="both"/>
      </w:pPr>
      <w:r>
        <w:rPr>
          <w:rFonts w:ascii="Times New Roman"/>
          <w:b w:val="false"/>
          <w:i w:val="false"/>
          <w:color w:val="000000"/>
          <w:sz w:val="28"/>
        </w:rPr>
        <w:t xml:space="preserve">
Форма             </w:t>
      </w:r>
    </w:p>
    <w:bookmarkEnd w:id="2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 племенное</w:t>
      </w:r>
      <w:r>
        <w:br/>
      </w:r>
      <w:r>
        <w:rPr>
          <w:rFonts w:ascii="Times New Roman"/>
          <w:b w:val="false"/>
          <w:i w:val="false"/>
          <w:color w:val="000000"/>
          <w:sz w:val="28"/>
        </w:rPr>
        <w:t>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коз шерстных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7"/>
        <w:gridCol w:w="64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__________________</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_________________</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w:t>
            </w:r>
          </w:p>
        </w:tc>
      </w:tr>
      <w:tr>
        <w:trPr>
          <w:trHeight w:val="30" w:hRule="atLeast"/>
        </w:trPr>
        <w:tc>
          <w:tcPr>
            <w:tcW w:w="7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Продуктивность и данные бонитировки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9"/>
        <w:gridCol w:w="8061"/>
      </w:tblGrid>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правом ухе _____________</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на левом ухе _________________________</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бонитировки ________________</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при бонитировке, месяцев, дней _</w:t>
            </w:r>
          </w:p>
        </w:tc>
      </w:tr>
      <w:tr>
        <w:trPr>
          <w:trHeight w:val="30" w:hRule="atLeast"/>
        </w:trPr>
        <w:tc>
          <w:tcPr>
            <w:tcW w:w="5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комплексный класс __</w:t>
            </w:r>
          </w:p>
        </w:tc>
        <w:tc>
          <w:tcPr>
            <w:tcW w:w="8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бонитировки: тип животного 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шерстной продуктивности: содержание ______ процент, густота ____,длина ____ сантиметр, тонина _______ микрометр, уравненность _______, извитость __________, жиропот ___________, блеск __________, оброслость брюха, спины и ног ___________, настриг шерсти ____ килограмм, живая масса ______ килограмм, в возрасте _________ месяцев</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2253"/>
        <w:gridCol w:w="2088"/>
        <w:gridCol w:w="2693"/>
        <w:gridCol w:w="2693"/>
        <w:gridCol w:w="15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продуктивность</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продуктивность</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килограмм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килограмм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Тонина шерсти,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микрометр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Тонина шерсти,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микрометр</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шерсти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Уравненность шерсти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6"/>
        <w:gridCol w:w="808"/>
        <w:gridCol w:w="808"/>
        <w:gridCol w:w="720"/>
        <w:gridCol w:w="808"/>
        <w:gridCol w:w="4009"/>
        <w:gridCol w:w="1007"/>
        <w:gridCol w:w="809"/>
        <w:gridCol w:w="765"/>
        <w:gridCol w:w="810"/>
      </w:tblGrid>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максимальный, килограмм</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Идивидуальный номер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килограмм</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килограмм</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шерсти, сантиметр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5751"/>
        <w:gridCol w:w="5732"/>
      </w:tblGrid>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34" w:id="29"/>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29"/>
    <w:bookmarkStart w:name="z35" w:id="30"/>
    <w:p>
      <w:pPr>
        <w:spacing w:after="0"/>
        <w:ind w:left="0"/>
        <w:jc w:val="both"/>
      </w:pPr>
      <w:r>
        <w:rPr>
          <w:rFonts w:ascii="Times New Roman"/>
          <w:b w:val="false"/>
          <w:i w:val="false"/>
          <w:color w:val="000000"/>
          <w:sz w:val="28"/>
        </w:rPr>
        <w:t xml:space="preserve">
Форма             </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 племенное</w:t>
      </w:r>
      <w:r>
        <w:br/>
      </w:r>
      <w:r>
        <w:rPr>
          <w:rFonts w:ascii="Times New Roman"/>
          <w:b w:val="false"/>
          <w:i w:val="false"/>
          <w:color w:val="000000"/>
          <w:sz w:val="28"/>
        </w:rPr>
        <w:t>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свиней</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8"/>
        <w:gridCol w:w="70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_____________________________________________</w:t>
            </w:r>
          </w:p>
        </w:tc>
      </w:tr>
      <w:tr>
        <w:trPr>
          <w:trHeight w:val="30"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 племенной книги ___________________</w:t>
            </w:r>
          </w:p>
        </w:tc>
      </w:tr>
      <w:tr>
        <w:trPr>
          <w:trHeight w:val="30"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________________</w:t>
            </w:r>
          </w:p>
        </w:tc>
      </w:tr>
      <w:tr>
        <w:trPr>
          <w:trHeight w:val="30" w:hRule="atLeast"/>
        </w:trPr>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w:t>
            </w:r>
          </w:p>
        </w:tc>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___________________________________________________________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Сведения о развитии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9"/>
        <w:gridCol w:w="3415"/>
        <w:gridCol w:w="1158"/>
        <w:gridCol w:w="1158"/>
        <w:gridCol w:w="1068"/>
        <w:gridCol w:w="340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(месяцев)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продаже месяцев ____ дней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туловища, сантиметр</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 животного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 родителей</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отца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Прижизненное тестирование толщины шпига</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сосков, правая/левая</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3"/>
        <w:gridCol w:w="1075"/>
        <w:gridCol w:w="1333"/>
        <w:gridCol w:w="2873"/>
        <w:gridCol w:w="2413"/>
        <w:gridCol w:w="17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месяцев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 рождения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сосков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правая/левая</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туловища, сантиметр</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при массе 100 килограмм, милиметр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 за экстерьер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опоросов</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Плодовитость, голов</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гнезда в 2-х месячном возрасте, килограмм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 килограмм</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Откормочные качества потомства:</w:t>
            </w:r>
          </w:p>
        </w:tc>
      </w:tr>
      <w:tr>
        <w:trPr>
          <w:trHeight w:val="390"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корма, кормовых единиц</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окорока,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Прижизненная толщина шпига над 6-7 грудными позвонками при весе 100 килограмм, милиметр</w:t>
            </w:r>
          </w:p>
        </w:tc>
      </w:tr>
    </w:tbl>
    <w:p>
      <w:pPr>
        <w:spacing w:after="0"/>
        <w:ind w:left="0"/>
        <w:jc w:val="both"/>
      </w:pPr>
      <w:r>
        <w:rPr>
          <w:rFonts w:ascii="Times New Roman"/>
          <w:b w:val="false"/>
          <w:i/>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1215"/>
        <w:gridCol w:w="1493"/>
        <w:gridCol w:w="2953"/>
        <w:gridCol w:w="2393"/>
        <w:gridCol w:w="15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месяцев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 рождения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сосков</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правая/левая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туловища, сантиметр</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при массе 100 килограмм, милиметр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 за экстерьер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опоросов*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Плодовитость, голов*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гнезда в 2-х месячном возрасте, килограмм</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 килограмм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Результативность осеменений, процент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Откормочные качества потомства:</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корма, кормовых единиц</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окорока,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Прижизненная толщина шпига над 6-7 грудными позвонками при весе 100 килограмм, милиметр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973"/>
        <w:gridCol w:w="3233"/>
        <w:gridCol w:w="808"/>
        <w:gridCol w:w="2933"/>
      </w:tblGrid>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тома племенной книги</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r>
      <w:tr>
        <w:trPr>
          <w:trHeight w:val="6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 рождения</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месяцев</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туловища, сантиметр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туловища,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Плодови-тость, голов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Плодовитость, голов</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 килограмм</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гнезда в 2 месяца, килограмм</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гнезда в 2 месяца, килограмм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Результативность осеменений, процент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корма, кормовых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корма, кормовых единиц</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окорока, килограмм</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окорока, килограмм</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r>
    </w:tbl>
    <w:p>
      <w:pPr>
        <w:spacing w:after="0"/>
        <w:ind w:left="0"/>
        <w:jc w:val="both"/>
      </w:pPr>
      <w:r>
        <w:rPr>
          <w:rFonts w:ascii="Times New Roman"/>
          <w:b w:val="false"/>
          <w:i/>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3413"/>
        <w:gridCol w:w="1148"/>
        <w:gridCol w:w="3313"/>
        <w:gridCol w:w="31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месяцев</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туловища, сантиметр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туловища, сантиметр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Плодовитость, голов</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Плодовитость, голов</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гнезда в 2 месяца, килограмм</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 килограмм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гнезда в 2 месяца, килограмм</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Результативность осеменений, процент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корма, кормовых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Скороспелость, суток</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корма, кормовых единиц</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окорока, килограмм</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окорока, килограмм</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шпига, милиметр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939"/>
        <w:gridCol w:w="1142"/>
        <w:gridCol w:w="1578"/>
        <w:gridCol w:w="1453"/>
        <w:gridCol w:w="1563"/>
        <w:gridCol w:w="1516"/>
        <w:gridCol w:w="1500"/>
        <w:gridCol w:w="1267"/>
      </w:tblGrid>
      <w:tr>
        <w:trPr>
          <w:trHeight w:val="1245"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 хряков приводят данные дочерей или матери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5230"/>
        <w:gridCol w:w="58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о перемене владельцев животного</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отчество. продавца или наименование хозяйства и адрес)</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отчество. покупателя или наименование хозяйства и адрес)</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36" w:id="31"/>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31"/>
    <w:bookmarkStart w:name="z37" w:id="32"/>
    <w:p>
      <w:pPr>
        <w:spacing w:after="0"/>
        <w:ind w:left="0"/>
        <w:jc w:val="both"/>
      </w:pPr>
      <w:r>
        <w:rPr>
          <w:rFonts w:ascii="Times New Roman"/>
          <w:b w:val="false"/>
          <w:i w:val="false"/>
          <w:color w:val="000000"/>
          <w:sz w:val="28"/>
        </w:rPr>
        <w:t xml:space="preserve">
Форма            </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лошадей заводских пород</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 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 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 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Кровность 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_________________________________________________________________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и адрес хозяйства)</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bl>
    <w:p>
      <w:pPr>
        <w:spacing w:after="0"/>
        <w:ind w:left="0"/>
        <w:jc w:val="both"/>
      </w:pPr>
      <w:r>
        <w:rPr>
          <w:rFonts w:ascii="Times New Roman"/>
          <w:b w:val="false"/>
          <w:i w:val="false"/>
          <w:color w:val="000000"/>
          <w:sz w:val="28"/>
        </w:rPr>
        <w:t>      ПРИМЕТЫ И ОТМЕТИНЫ НА ТЕЛЕ ЖИВОТНОГО</w:t>
      </w:r>
    </w:p>
    <w:p>
      <w:pPr>
        <w:spacing w:after="0"/>
        <w:ind w:left="0"/>
        <w:jc w:val="both"/>
      </w:pPr>
      <w:r>
        <w:drawing>
          <wp:inline distT="0" distB="0" distL="0" distR="0">
            <wp:extent cx="76962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7696200" cy="3568700"/>
                    </a:xfrm>
                    <a:prstGeom prst="rect">
                      <a:avLst/>
                    </a:prstGeom>
                  </pic:spPr>
                </pic:pic>
              </a:graphicData>
            </a:graphic>
          </wp:inline>
        </w:drawing>
      </w:r>
    </w:p>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9"/>
        <w:gridCol w:w="899"/>
        <w:gridCol w:w="1010"/>
        <w:gridCol w:w="921"/>
        <w:gridCol w:w="877"/>
        <w:gridCol w:w="3269"/>
        <w:gridCol w:w="900"/>
        <w:gridCol w:w="989"/>
        <w:gridCol w:w="989"/>
        <w:gridCol w:w="8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Мать отца отца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Кровность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Кровность</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бонитировки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5"/>
        <w:gridCol w:w="623"/>
        <w:gridCol w:w="623"/>
        <w:gridCol w:w="580"/>
        <w:gridCol w:w="5130"/>
        <w:gridCol w:w="645"/>
        <w:gridCol w:w="646"/>
        <w:gridCol w:w="6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бонитировке, в баллах</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в котором взяты промеры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бонитировки лошади</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в холке</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Происхождение</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Типичность</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Косая длина</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груди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Экстерьер</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пясти</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Работоспособность</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2424"/>
        <w:gridCol w:w="2205"/>
        <w:gridCol w:w="803"/>
        <w:gridCol w:w="715"/>
        <w:gridCol w:w="759"/>
        <w:gridCol w:w="1680"/>
        <w:gridCol w:w="1856"/>
        <w:gridCol w:w="2492"/>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испытаний</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испытаний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Занято призовых мест</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Лучшая резвость</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Выигрыш</w:t>
            </w:r>
          </w:p>
        </w:tc>
        <w:tc>
          <w:tcPr>
            <w:tcW w:w="2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и печать организатора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Участие в розыгрыше традиционных призов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
        <w:gridCol w:w="2801"/>
        <w:gridCol w:w="3427"/>
        <w:gridCol w:w="6820"/>
      </w:tblGrid>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участия</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приза</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и печать организатора</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Оценка на выставках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5"/>
        <w:gridCol w:w="3311"/>
        <w:gridCol w:w="3122"/>
        <w:gridCol w:w="2161"/>
        <w:gridCol w:w="2711"/>
      </w:tblGrid>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оценка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подпись</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38" w:id="33"/>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33"/>
    <w:bookmarkStart w:name="z39" w:id="34"/>
    <w:p>
      <w:pPr>
        <w:spacing w:after="0"/>
        <w:ind w:left="0"/>
        <w:jc w:val="both"/>
      </w:pPr>
      <w:r>
        <w:rPr>
          <w:rFonts w:ascii="Times New Roman"/>
          <w:b w:val="false"/>
          <w:i w:val="false"/>
          <w:color w:val="000000"/>
          <w:sz w:val="28"/>
        </w:rPr>
        <w:t xml:space="preserve">
Форма            </w:t>
      </w:r>
    </w:p>
    <w:bookmarkEnd w:id="3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лошадей продуктивного направления</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 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 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чипа 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________________________________________________________________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и адрес хозяйства)</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bl>
    <w:p>
      <w:pPr>
        <w:spacing w:after="0"/>
        <w:ind w:left="0"/>
        <w:jc w:val="both"/>
      </w:pPr>
      <w:r>
        <w:rPr>
          <w:rFonts w:ascii="Times New Roman"/>
          <w:b w:val="false"/>
          <w:i w:val="false"/>
          <w:color w:val="000000"/>
          <w:sz w:val="28"/>
        </w:rPr>
        <w:t>      Приметы и отметины на теле лошадей</w:t>
      </w:r>
    </w:p>
    <w:p>
      <w:pPr>
        <w:spacing w:after="0"/>
        <w:ind w:left="0"/>
        <w:jc w:val="both"/>
      </w:pPr>
      <w:r>
        <w:drawing>
          <wp:inline distT="0" distB="0" distL="0" distR="0">
            <wp:extent cx="76962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696200" cy="3568700"/>
                    </a:xfrm>
                    <a:prstGeom prst="rect">
                      <a:avLst/>
                    </a:prstGeom>
                  </pic:spPr>
                </pic:pic>
              </a:graphicData>
            </a:graphic>
          </wp:inline>
        </w:drawing>
      </w:r>
    </w:p>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1074"/>
        <w:gridCol w:w="986"/>
        <w:gridCol w:w="1031"/>
        <w:gridCol w:w="1031"/>
        <w:gridCol w:w="2954"/>
        <w:gridCol w:w="1031"/>
        <w:gridCol w:w="943"/>
        <w:gridCol w:w="965"/>
        <w:gridCol w:w="9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бонитировки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1"/>
        <w:gridCol w:w="910"/>
        <w:gridCol w:w="970"/>
        <w:gridCol w:w="956"/>
        <w:gridCol w:w="4352"/>
        <w:gridCol w:w="910"/>
        <w:gridCol w:w="910"/>
        <w:gridCol w:w="9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бонитировке, в баллах</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в котором взяты промеры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бонитировки лошади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в холке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и происхождение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Косая длина туловища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 и масса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груди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Экстерьер</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пясти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Приспособительные качества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Оценка на выставках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2"/>
        <w:gridCol w:w="3019"/>
        <w:gridCol w:w="3621"/>
        <w:gridCol w:w="3108"/>
      </w:tblGrid>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оценка</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Отметки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0"/>
        <w:gridCol w:w="5827"/>
        <w:gridCol w:w="5813"/>
      </w:tblGrid>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отчество. продавца или наименование хозяйства и адрес)</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отчество. покупателя или наименование хозяйства и адрес)</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6315"/>
        <w:gridCol w:w="5836"/>
      </w:tblGrid>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40" w:id="35"/>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35"/>
    <w:bookmarkStart w:name="z41" w:id="36"/>
    <w:p>
      <w:pPr>
        <w:spacing w:after="0"/>
        <w:ind w:left="0"/>
        <w:jc w:val="both"/>
      </w:pPr>
      <w:r>
        <w:rPr>
          <w:rFonts w:ascii="Times New Roman"/>
          <w:b w:val="false"/>
          <w:i w:val="false"/>
          <w:color w:val="000000"/>
          <w:sz w:val="28"/>
        </w:rPr>
        <w:t xml:space="preserve">
Форма            </w:t>
      </w:r>
    </w:p>
    <w:bookmarkEnd w:id="3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верблюдов</w:t>
      </w:r>
    </w:p>
    <w:p>
      <w:pPr>
        <w:spacing w:after="0"/>
        <w:ind w:left="0"/>
        <w:jc w:val="both"/>
      </w:pPr>
      <w:r>
        <w:rPr>
          <w:rFonts w:ascii="Times New Roman"/>
          <w:b w:val="false"/>
          <w:i w:val="false"/>
          <w:color w:val="000000"/>
          <w:sz w:val="28"/>
        </w:rPr>
        <w:t>                          Регистрационный №</w:t>
      </w:r>
    </w:p>
    <w:tbl>
      <w:tblPr>
        <w:tblW w:w="0" w:type="auto"/>
        <w:tblCellSpacing w:w="0" w:type="auto"/>
        <w:tblBorders>
          <w:top w:val="none"/>
          <w:left w:val="none"/>
          <w:bottom w:val="none"/>
          <w:right w:val="none"/>
          <w:insideH w:val="none"/>
          <w:insideV w:val="none"/>
        </w:tblBorders>
      </w:tblPr>
      <w:tblGrid>
        <w:gridCol w:w="6026"/>
        <w:gridCol w:w="7054"/>
      </w:tblGrid>
      <w:tr>
        <w:trPr>
          <w:trHeight w:val="30" w:hRule="atLeast"/>
        </w:trPr>
        <w:tc>
          <w:tcPr>
            <w:tcW w:w="6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 ___________________________</w:t>
            </w:r>
          </w:p>
        </w:tc>
        <w:tc>
          <w:tcPr>
            <w:tcW w:w="7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________________________________</w:t>
            </w:r>
          </w:p>
        </w:tc>
      </w:tr>
      <w:tr>
        <w:trPr>
          <w:trHeight w:val="30" w:hRule="atLeast"/>
        </w:trPr>
        <w:tc>
          <w:tcPr>
            <w:tcW w:w="6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 ______________________</w:t>
            </w:r>
          </w:p>
        </w:tc>
        <w:tc>
          <w:tcPr>
            <w:tcW w:w="7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____________________________________</w:t>
            </w:r>
          </w:p>
        </w:tc>
      </w:tr>
      <w:tr>
        <w:trPr>
          <w:trHeight w:val="30" w:hRule="atLeast"/>
        </w:trPr>
        <w:tc>
          <w:tcPr>
            <w:tcW w:w="60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__________</w:t>
            </w:r>
          </w:p>
        </w:tc>
        <w:tc>
          <w:tcPr>
            <w:tcW w:w="7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и адрес хозяйства)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и приметы 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______ килограмм, в возрасте _____ лет ____ месяцев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876"/>
        <w:gridCol w:w="920"/>
        <w:gridCol w:w="920"/>
        <w:gridCol w:w="942"/>
        <w:gridCol w:w="3506"/>
        <w:gridCol w:w="854"/>
        <w:gridCol w:w="899"/>
        <w:gridCol w:w="899"/>
        <w:gridCol w:w="678"/>
      </w:tblGrid>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Кличка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тавра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 в возрасте, лет</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бонитировки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1514"/>
        <w:gridCol w:w="1293"/>
        <w:gridCol w:w="4399"/>
        <w:gridCol w:w="1441"/>
        <w:gridCol w:w="13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 сантиметр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бонитировке, в баллах</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c>
          <w:tcPr>
            <w:tcW w:w="4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w:t>
            </w:r>
          </w:p>
        </w:tc>
      </w:tr>
      <w:tr>
        <w:trPr>
          <w:trHeight w:val="30" w:hRule="atLeast"/>
        </w:trPr>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года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лет</w:t>
            </w: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года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лет</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Происхождение и типичность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 и живая масса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груди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Экстерьер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пясти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Молочность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Шерстная продуктивность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Приспособительные качества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Награды полученные в выставках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9"/>
        <w:gridCol w:w="2958"/>
        <w:gridCol w:w="3547"/>
        <w:gridCol w:w="3506"/>
      </w:tblGrid>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оценка</w:t>
            </w:r>
          </w:p>
        </w:tc>
      </w:tr>
      <w:tr>
        <w:trPr>
          <w:trHeight w:val="30" w:hRule="atLeast"/>
        </w:trPr>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Отметка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5190"/>
        <w:gridCol w:w="6165"/>
      </w:tblGrid>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продавца (при наличии в документе, удостоверяющем личность) или наименование хозяйства и адрес)</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продавца (при наличии в документе, удостоверяющем личность) или наименование хозяйства и адрес)</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42" w:id="37"/>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37"/>
    <w:bookmarkStart w:name="z43" w:id="38"/>
    <w:p>
      <w:pPr>
        <w:spacing w:after="0"/>
        <w:ind w:left="0"/>
        <w:jc w:val="both"/>
      </w:pPr>
      <w:r>
        <w:rPr>
          <w:rFonts w:ascii="Times New Roman"/>
          <w:b w:val="false"/>
          <w:i w:val="false"/>
          <w:color w:val="000000"/>
          <w:sz w:val="28"/>
        </w:rPr>
        <w:t xml:space="preserve">
Форма            </w:t>
      </w:r>
    </w:p>
    <w:bookmarkEnd w:id="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птиц</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(вид птицы)</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хозяйства ______________________________</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 _____________________________________________</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_______________________________________________</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w:t>
            </w:r>
            <w:r>
              <w:br/>
            </w:r>
            <w:r>
              <w:rPr>
                <w:rFonts w:ascii="Times New Roman"/>
                <w:b w:val="false"/>
                <w:i w:val="false"/>
                <w:color w:val="000000"/>
                <w:sz w:val="20"/>
              </w:rPr>
              <w:t>
</w:t>
            </w:r>
            <w:r>
              <w:rPr>
                <w:rFonts w:ascii="Times New Roman"/>
                <w:b w:val="false"/>
                <w:i w:val="false"/>
                <w:color w:val="000000"/>
                <w:sz w:val="20"/>
              </w:rPr>
              <w:t>(кому)</w:t>
            </w:r>
          </w:p>
        </w:tc>
      </w:tr>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(кем)</w:t>
            </w:r>
          </w:p>
        </w:tc>
      </w:tr>
    </w:tbl>
    <w:p>
      <w:pPr>
        <w:spacing w:after="0"/>
        <w:ind w:left="0"/>
        <w:jc w:val="both"/>
      </w:pPr>
      <w:r>
        <w:rPr>
          <w:rFonts w:ascii="Times New Roman"/>
          <w:b w:val="false"/>
          <w:i w:val="false"/>
          <w:color w:val="000000"/>
          <w:sz w:val="28"/>
        </w:rPr>
        <w:t>Данные о происхождении и продуктивные показатели реализуемой птицы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233"/>
        <w:gridCol w:w="1146"/>
        <w:gridCol w:w="1603"/>
        <w:gridCol w:w="1254"/>
        <w:gridCol w:w="1276"/>
        <w:gridCol w:w="3302"/>
        <w:gridCol w:w="2736"/>
      </w:tblGrid>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птицы,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птицы, голов</w:t>
            </w:r>
          </w:p>
        </w:tc>
        <w:tc>
          <w:tcPr>
            <w:tcW w:w="3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птицы в возрасте реализации недель (суток), грамм</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самцы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Продуктивные показатели родителей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992"/>
        <w:gridCol w:w="949"/>
        <w:gridCol w:w="1196"/>
        <w:gridCol w:w="993"/>
        <w:gridCol w:w="978"/>
        <w:gridCol w:w="1858"/>
        <w:gridCol w:w="1852"/>
        <w:gridCol w:w="1786"/>
        <w:gridCol w:w="2318"/>
      </w:tblGrid>
      <w:tr>
        <w:trPr>
          <w:trHeight w:val="30" w:hRule="atLeast"/>
        </w:trPr>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Кросс</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птицы,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птицы, голов</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птицы (грамм) в возрасте ______ недель</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(процент) на несушку за период ___ недель</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 (г) в возрасте ______ недель</w:t>
            </w:r>
          </w:p>
        </w:tc>
        <w:tc>
          <w:tcPr>
            <w:tcW w:w="2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поголовья (процент) при выращивании до _____ недель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самцы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1086"/>
        <w:gridCol w:w="1502"/>
        <w:gridCol w:w="1020"/>
        <w:gridCol w:w="1568"/>
        <w:gridCol w:w="1786"/>
        <w:gridCol w:w="1612"/>
        <w:gridCol w:w="1677"/>
        <w:gridCol w:w="1832"/>
      </w:tblGrid>
      <w:tr>
        <w:trPr>
          <w:trHeight w:val="30" w:hRule="atLeast"/>
        </w:trPr>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по основным признакам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по дополнительным признакам</w:t>
            </w:r>
          </w:p>
        </w:tc>
        <w:tc>
          <w:tcPr>
            <w:tcW w:w="1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по комплексу признаков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w:t>
            </w:r>
            <w:r>
              <w:br/>
            </w:r>
            <w:r>
              <w:rPr>
                <w:rFonts w:ascii="Times New Roman"/>
                <w:b w:val="false"/>
                <w:i w:val="false"/>
                <w:color w:val="000000"/>
                <w:sz w:val="20"/>
              </w:rPr>
              <w:t>
</w:t>
            </w:r>
            <w:r>
              <w:rPr>
                <w:rFonts w:ascii="Times New Roman"/>
                <w:b w:val="false"/>
                <w:i w:val="false"/>
                <w:color w:val="000000"/>
                <w:sz w:val="20"/>
              </w:rPr>
              <w:t>носкость</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молод-</w:t>
            </w:r>
            <w:r>
              <w:br/>
            </w:r>
            <w:r>
              <w:rPr>
                <w:rFonts w:ascii="Times New Roman"/>
                <w:b w:val="false"/>
                <w:i w:val="false"/>
                <w:color w:val="000000"/>
                <w:sz w:val="20"/>
              </w:rPr>
              <w:t>
</w:t>
            </w:r>
            <w:r>
              <w:rPr>
                <w:rFonts w:ascii="Times New Roman"/>
                <w:b w:val="false"/>
                <w:i w:val="false"/>
                <w:color w:val="000000"/>
                <w:sz w:val="20"/>
              </w:rPr>
              <w:t>няка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молодняка за период</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молодок (яичных)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44" w:id="39"/>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39"/>
    <w:bookmarkStart w:name="z45" w:id="40"/>
    <w:p>
      <w:pPr>
        <w:spacing w:after="0"/>
        <w:ind w:left="0"/>
        <w:jc w:val="both"/>
      </w:pPr>
      <w:r>
        <w:rPr>
          <w:rFonts w:ascii="Times New Roman"/>
          <w:b w:val="false"/>
          <w:i w:val="false"/>
          <w:color w:val="000000"/>
          <w:sz w:val="28"/>
        </w:rPr>
        <w:t xml:space="preserve">
Форма            </w:t>
      </w:r>
    </w:p>
    <w:bookmarkEnd w:id="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страуса</w:t>
      </w:r>
    </w:p>
    <w:p>
      <w:pPr>
        <w:spacing w:after="0"/>
        <w:ind w:left="0"/>
        <w:jc w:val="both"/>
      </w:pPr>
      <w:r>
        <w:rPr>
          <w:rFonts w:ascii="Times New Roman"/>
          <w:b w:val="false"/>
          <w:i w:val="false"/>
          <w:color w:val="000000"/>
          <w:sz w:val="28"/>
        </w:rPr>
        <w:t>                          Регистрационный №</w:t>
      </w:r>
    </w:p>
    <w:tbl>
      <w:tblPr>
        <w:tblW w:w="0" w:type="auto"/>
        <w:tblCellSpacing w:w="0" w:type="auto"/>
        <w:tblBorders>
          <w:top w:val="none"/>
          <w:left w:val="none"/>
          <w:bottom w:val="none"/>
          <w:right w:val="none"/>
          <w:insideH w:val="none"/>
          <w:insideV w:val="none"/>
        </w:tblBorders>
      </w:tblPr>
      <w:tblGrid>
        <w:gridCol w:w="7253"/>
        <w:gridCol w:w="6747"/>
      </w:tblGrid>
      <w:tr>
        <w:trPr>
          <w:trHeight w:val="30" w:hRule="atLeast"/>
        </w:trPr>
        <w:tc>
          <w:tcPr>
            <w:tcW w:w="72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w:t>
            </w:r>
          </w:p>
        </w:tc>
        <w:tc>
          <w:tcPr>
            <w:tcW w:w="6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вывода 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вывода 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1096"/>
        <w:gridCol w:w="1074"/>
        <w:gridCol w:w="1097"/>
        <w:gridCol w:w="1008"/>
        <w:gridCol w:w="2911"/>
        <w:gridCol w:w="1054"/>
        <w:gridCol w:w="1009"/>
        <w:gridCol w:w="988"/>
        <w:gridCol w:w="9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выводимости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выводимости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поголовья (процент) при выращивании до ____ недель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поголовья (процент) при выращивании до _____ недель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(процент) на самку за инкубационный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(процент) на самку за инкубационный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 (грамм) в возрасте ____ недель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 (грамм) в возрасте____ недель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__________ килограмм в возрасте ____, лет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__________ килограмм в возрасте ____, лет</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выводимости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выводимости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поголовья (процент) при выращивании до _____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поголовья (процент) при выращивании до _____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(процент) на самку за инкубационный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(процент) на самку за инкубационный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 (грамм) в возрасте_____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 (грамм) в возрасте_____ недель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выводимости</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выводимости</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Линия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Линия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поголовья (процент) при выращивании до _____ недель</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Сохранность поголовья (процент) при выращивании до _____ недель</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(процент) на самку за инкубационный период</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(процент) на самку за инкубационный период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от заложенных яиц, процент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 (грамм) в возрасте недель</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яиц (грамм) в возрасте недель</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бонитировки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1"/>
        <w:gridCol w:w="1474"/>
        <w:gridCol w:w="1154"/>
        <w:gridCol w:w="4523"/>
        <w:gridCol w:w="1459"/>
        <w:gridCol w:w="1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 сантиметр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бонитировке, в баллах</w:t>
            </w:r>
          </w:p>
        </w:tc>
      </w:tr>
      <w:tr>
        <w:trPr>
          <w:trHeight w:val="30" w:hRule="atLeast"/>
        </w:trPr>
        <w:tc>
          <w:tcPr>
            <w:tcW w:w="4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w:t>
            </w:r>
          </w:p>
        </w:tc>
        <w:tc>
          <w:tcPr>
            <w:tcW w:w="4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w:t>
            </w:r>
          </w:p>
        </w:tc>
      </w:tr>
      <w:tr>
        <w:trPr>
          <w:trHeight w:val="30" w:hRule="atLeast"/>
        </w:trPr>
        <w:tc>
          <w:tcPr>
            <w:tcW w:w="0" w:type="auto"/>
            <w:vMerge/>
            <w:tcBorders>
              <w:top w:val="nil"/>
              <w:left w:val="single" w:color="cfcfcf" w:sz="5"/>
              <w:bottom w:val="single" w:color="cfcfcf" w:sz="5"/>
              <w:right w:val="single" w:color="cfcfcf" w:sz="5"/>
            </w:tcBorders>
          </w:tcP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года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c>
          <w:tcPr>
            <w:tcW w:w="0" w:type="auto"/>
            <w:vMerge/>
            <w:tcBorders>
              <w:top w:val="nil"/>
              <w:left w:val="single" w:color="cfcfcf" w:sz="5"/>
              <w:bottom w:val="single" w:color="cfcfcf" w:sz="5"/>
              <w:right w:val="single" w:color="cfcfcf" w:sz="5"/>
            </w:tcBorders>
          </w:tcP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года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Происхождение и типичность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Адаптированность</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яйценоскости</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 и живая масса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яйца, грамм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 экстерьера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Упитанность, баллов</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Оценка на выставках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0"/>
        <w:gridCol w:w="3176"/>
        <w:gridCol w:w="3420"/>
        <w:gridCol w:w="2994"/>
      </w:tblGrid>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выставки</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проведения</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выставки</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Полученная оценка</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Отметки о перемене владельцев страуса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5776"/>
        <w:gridCol w:w="5881"/>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страуса</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46" w:id="4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41"/>
    <w:bookmarkStart w:name="z47" w:id="42"/>
    <w:p>
      <w:pPr>
        <w:spacing w:after="0"/>
        <w:ind w:left="0"/>
        <w:jc w:val="both"/>
      </w:pPr>
      <w:r>
        <w:rPr>
          <w:rFonts w:ascii="Times New Roman"/>
          <w:b w:val="false"/>
          <w:i w:val="false"/>
          <w:color w:val="000000"/>
          <w:sz w:val="28"/>
        </w:rPr>
        <w:t xml:space="preserve">
Форма            </w:t>
      </w:r>
    </w:p>
    <w:bookmarkEnd w:id="4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пятнистых оленей</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2"/>
        <w:gridCol w:w="6928"/>
      </w:tblGrid>
      <w:tr>
        <w:trPr>
          <w:trHeight w:val="3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________________________________________________</w:t>
            </w:r>
          </w:p>
        </w:tc>
      </w:tr>
      <w:tr>
        <w:trPr>
          <w:trHeight w:val="3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_______________</w:t>
            </w:r>
          </w:p>
        </w:tc>
      </w:tr>
      <w:tr>
        <w:trPr>
          <w:trHeight w:val="30" w:hRule="atLeast"/>
        </w:trPr>
        <w:tc>
          <w:tcPr>
            <w:tcW w:w="7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w:t>
            </w:r>
          </w:p>
        </w:tc>
        <w:tc>
          <w:tcPr>
            <w:tcW w:w="6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и приметы 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Живой вес ______ килограмм, в возрасте ______ лет ________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0"/>
        <w:gridCol w:w="917"/>
        <w:gridCol w:w="895"/>
        <w:gridCol w:w="895"/>
        <w:gridCol w:w="895"/>
        <w:gridCol w:w="3342"/>
        <w:gridCol w:w="895"/>
        <w:gridCol w:w="918"/>
        <w:gridCol w:w="1006"/>
        <w:gridCol w:w="897"/>
      </w:tblGrid>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55"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Мать отца отца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о бонитировке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3"/>
        <w:gridCol w:w="545"/>
        <w:gridCol w:w="530"/>
        <w:gridCol w:w="545"/>
        <w:gridCol w:w="6108"/>
        <w:gridCol w:w="607"/>
        <w:gridCol w:w="546"/>
        <w:gridCol w:w="5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промеры,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бонитировке, в баллах</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в котором взяты промеры, лет и месяцев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в котором пробонитировано животное, лет и месяцев</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в холке</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Происхождение</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Косая длина туловища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груди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пясти</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Наружная длина ствола панта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ствола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Экстерьер</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надглазного отростка</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раздвоя между стволом и вторым отростком (для трех концовых пантов)</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пантов, килограмм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Отметки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5409"/>
        <w:gridCol w:w="6161"/>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48" w:id="43"/>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43"/>
    <w:bookmarkStart w:name="z49" w:id="44"/>
    <w:p>
      <w:pPr>
        <w:spacing w:after="0"/>
        <w:ind w:left="0"/>
        <w:jc w:val="both"/>
      </w:pPr>
      <w:r>
        <w:rPr>
          <w:rFonts w:ascii="Times New Roman"/>
          <w:b w:val="false"/>
          <w:i w:val="false"/>
          <w:color w:val="000000"/>
          <w:sz w:val="28"/>
        </w:rPr>
        <w:t xml:space="preserve">
Форма            </w:t>
      </w:r>
    </w:p>
    <w:bookmarkEnd w:id="4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маралов</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4"/>
        <w:gridCol w:w="6546"/>
      </w:tblGrid>
      <w:tr>
        <w:trPr>
          <w:trHeight w:val="30" w:hRule="atLeast"/>
        </w:trPr>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 _____________________________</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________________________________________________</w:t>
            </w:r>
          </w:p>
        </w:tc>
      </w:tr>
      <w:tr>
        <w:trPr>
          <w:trHeight w:val="30" w:hRule="atLeast"/>
        </w:trPr>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 ____________________</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 ____________</w:t>
            </w:r>
          </w:p>
        </w:tc>
      </w:tr>
      <w:tr>
        <w:trPr>
          <w:trHeight w:val="30" w:hRule="atLeast"/>
        </w:trPr>
        <w:tc>
          <w:tcPr>
            <w:tcW w:w="7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 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Масть и приметы 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 генетической экспертизы 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Живой вес _______ килограмм, в возрасте ____ лет ____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Родословная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921"/>
        <w:gridCol w:w="966"/>
        <w:gridCol w:w="922"/>
        <w:gridCol w:w="988"/>
        <w:gridCol w:w="3180"/>
        <w:gridCol w:w="1010"/>
        <w:gridCol w:w="1033"/>
        <w:gridCol w:w="922"/>
        <w:gridCol w:w="835"/>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матери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матери</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матери</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матери</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матери отца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матери отца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Мать отца отца</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Отец отца отца</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 племенной книге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тома племенной книги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возрасте, лет</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бонитировки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5"/>
        <w:gridCol w:w="587"/>
        <w:gridCol w:w="602"/>
        <w:gridCol w:w="618"/>
        <w:gridCol w:w="6227"/>
        <w:gridCol w:w="461"/>
        <w:gridCol w:w="414"/>
        <w:gridCol w:w="4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промеры, сантиметр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по бонитировке, в баллах</w:t>
            </w: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в котором взяты промеры, лет и месяцев</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Возраст, в котором пробонитировано животное, лет и месяцев</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в холке</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Происхождение</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Косая длина туловища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груди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Промеры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Обхват пясти</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ствола панта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Толщина ствола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Экстерьер</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отростков: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надглазного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ледяного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потомства</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Глубина раздвоя между стволом и верхним отростком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Масса пантов, килограмм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килограмм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Отметки о перемене владельцев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0"/>
        <w:gridCol w:w="5782"/>
        <w:gridCol w:w="5978"/>
      </w:tblGrid>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продажи животного</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продан (фамилия, имя и отчество (при наличии в документе, удостоверяющем личность) продавца или наименование хозяйства и адрес)</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продано (фамилия, имя и отчество (при наличии в документе, удостоверяющем личность) покупателя или наименование хозяйства и адрес)</w:t>
            </w:r>
          </w:p>
        </w:tc>
      </w:tr>
      <w:tr>
        <w:trPr>
          <w:trHeight w:val="30" w:hRule="atLeast"/>
        </w:trPr>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50" w:id="45"/>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45"/>
    <w:bookmarkStart w:name="z51" w:id="46"/>
    <w:p>
      <w:pPr>
        <w:spacing w:after="0"/>
        <w:ind w:left="0"/>
        <w:jc w:val="both"/>
      </w:pPr>
      <w:r>
        <w:rPr>
          <w:rFonts w:ascii="Times New Roman"/>
          <w:b w:val="false"/>
          <w:i w:val="false"/>
          <w:color w:val="000000"/>
          <w:sz w:val="28"/>
        </w:rPr>
        <w:t xml:space="preserve">
Форма            </w:t>
      </w:r>
    </w:p>
    <w:bookmarkEnd w:id="4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 племенное</w:t>
      </w:r>
      <w:r>
        <w:br/>
      </w:r>
      <w:r>
        <w:rPr>
          <w:rFonts w:ascii="Times New Roman"/>
          <w:b w:val="false"/>
          <w:i w:val="false"/>
          <w:color w:val="000000"/>
          <w:sz w:val="28"/>
        </w:rPr>
        <w:t>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пчелиной матки</w:t>
      </w:r>
    </w:p>
    <w:p>
      <w:pPr>
        <w:spacing w:after="0"/>
        <w:ind w:left="0"/>
        <w:jc w:val="both"/>
      </w:pPr>
      <w:r>
        <w:rPr>
          <w:rFonts w:ascii="Times New Roman"/>
          <w:b w:val="false"/>
          <w:i w:val="false"/>
          <w:color w:val="000000"/>
          <w:sz w:val="28"/>
        </w:rPr>
        <w:t>                         Регистрационный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вывода матки 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вывода матки 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 метки ________________________________________________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p>
      <w:pPr>
        <w:spacing w:after="0"/>
        <w:ind w:left="0"/>
        <w:jc w:val="both"/>
      </w:pPr>
      <w:r>
        <w:rPr>
          <w:rFonts w:ascii="Times New Roman"/>
          <w:b w:val="false"/>
          <w:i w:val="false"/>
          <w:color w:val="000000"/>
          <w:sz w:val="28"/>
        </w:rPr>
        <w:t>                    Происхождение матки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9"/>
        <w:gridCol w:w="8501"/>
      </w:tblGrid>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Пасека</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Хозяйство</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пчелиной семьи</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вывода матки</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матки</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матки, миллиграмм</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8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бонитировки матки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1"/>
        <w:gridCol w:w="6999"/>
      </w:tblGrid>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Длина хоботка, миллиметр</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Кубитальный индекс</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Дискоидальное смещение</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Граница воскового зеркальца</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тела</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 матки, миллиграмм</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Данные бонитировки матки (в баллах)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3"/>
        <w:gridCol w:w="6457"/>
      </w:tblGrid>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Породность</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Продуктивность</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Экстерьер</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Зимостойкость</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Яйценоскость, сила племенной семьи</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Комплексный класс</w:t>
            </w:r>
          </w:p>
        </w:tc>
        <w:tc>
          <w:tcPr>
            <w:tcW w:w="6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52" w:id="47"/>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47"/>
    <w:bookmarkStart w:name="z53" w:id="48"/>
    <w:p>
      <w:pPr>
        <w:spacing w:after="0"/>
        <w:ind w:left="0"/>
        <w:jc w:val="both"/>
      </w:pPr>
      <w:r>
        <w:rPr>
          <w:rFonts w:ascii="Times New Roman"/>
          <w:b w:val="false"/>
          <w:i w:val="false"/>
          <w:color w:val="000000"/>
          <w:sz w:val="28"/>
        </w:rPr>
        <w:t xml:space="preserve">
Форма            </w:t>
      </w:r>
    </w:p>
    <w:bookmarkEnd w:id="4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физического или юридического лица, выдавшего</w:t>
      </w:r>
      <w:r>
        <w:br/>
      </w:r>
      <w:r>
        <w:rPr>
          <w:rFonts w:ascii="Times New Roman"/>
          <w:b w:val="false"/>
          <w:i w:val="false"/>
          <w:color w:val="000000"/>
          <w:sz w:val="28"/>
        </w:rPr>
        <w:t>
                        племенное свидетельство)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физического или юридического лица, выдавшего племенное</w:t>
      </w:r>
      <w:r>
        <w:br/>
      </w:r>
      <w:r>
        <w:rPr>
          <w:rFonts w:ascii="Times New Roman"/>
          <w:b w:val="false"/>
          <w:i w:val="false"/>
          <w:color w:val="000000"/>
          <w:sz w:val="28"/>
        </w:rPr>
        <w:t>
            свидетельство, телефоны, факс, электронная почта)</w:t>
      </w:r>
    </w:p>
    <w:p>
      <w:pPr>
        <w:spacing w:after="0"/>
        <w:ind w:left="0"/>
        <w:jc w:val="both"/>
      </w:pPr>
      <w:r>
        <w:rPr>
          <w:rFonts w:ascii="Times New Roman"/>
          <w:b w:val="false"/>
          <w:i w:val="false"/>
          <w:color w:val="000000"/>
          <w:sz w:val="28"/>
        </w:rPr>
        <w:t>              </w:t>
      </w:r>
      <w:r>
        <w:rPr>
          <w:rFonts w:ascii="Times New Roman"/>
          <w:b/>
          <w:i w:val="false"/>
          <w:color w:val="000000"/>
          <w:sz w:val="28"/>
        </w:rPr>
        <w:t>Племенное свидетельство племенной особи рыб</w:t>
      </w:r>
    </w:p>
    <w:p>
      <w:pPr>
        <w:spacing w:after="0"/>
        <w:ind w:left="0"/>
        <w:jc w:val="both"/>
      </w:pPr>
      <w:r>
        <w:rPr>
          <w:rFonts w:ascii="Times New Roman"/>
          <w:b w:val="false"/>
          <w:i w:val="false"/>
          <w:color w:val="000000"/>
          <w:sz w:val="28"/>
        </w:rPr>
        <w:t>                          Регистрационный №</w:t>
      </w:r>
    </w:p>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_____________________________________________________________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Чешуйчатый покров (если имеется) _________________________________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метки ________________________________________________________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Порода ___________________________________________________________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Зафиксирована в реестре пород под номер 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____________________________________________________________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 _____________________________________________________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рождения ____________________________________________________</w:t>
            </w:r>
            <w:r>
              <w:br/>
            </w:r>
            <w:r>
              <w:rPr>
                <w:rFonts w:ascii="Times New Roman"/>
                <w:b w:val="false"/>
                <w:i w:val="false"/>
                <w:color w:val="000000"/>
                <w:sz w:val="20"/>
              </w:rPr>
              <w:t>
</w:t>
            </w:r>
            <w:r>
              <w:rPr>
                <w:rFonts w:ascii="Times New Roman"/>
                <w:b w:val="false"/>
                <w:i w:val="false"/>
                <w:color w:val="000000"/>
                <w:sz w:val="20"/>
              </w:rPr>
              <w:t>                       (наименование и адрес хозяйства)</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_____ килограмм, в возрасте _____ лет ______ месяцев</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по комплексу признаков _____________________________________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племенного свидетельства ______________________________</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(кому)</w:t>
            </w:r>
          </w:p>
        </w:tc>
      </w:tr>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(кем)</w:t>
            </w:r>
          </w:p>
        </w:tc>
      </w:tr>
    </w:tbl>
    <w:tbl>
      <w:tblPr>
        <w:tblW w:w="0" w:type="auto"/>
        <w:tblCellSpacing w:w="0" w:type="auto"/>
        <w:tblBorders>
          <w:top w:val="none"/>
          <w:left w:val="none"/>
          <w:bottom w:val="none"/>
          <w:right w:val="none"/>
          <w:insideH w:val="none"/>
          <w:insideV w:val="none"/>
        </w:tblBorders>
      </w:tblPr>
      <w:tblGrid>
        <w:gridCol w:w="14000"/>
      </w:tblGrid>
      <w:tr>
        <w:trPr>
          <w:trHeight w:val="30" w:hRule="atLeast"/>
        </w:trPr>
        <w:tc>
          <w:tcPr>
            <w:tcW w:w="14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номер _____________ Год рождения ______________________</w:t>
            </w:r>
            <w:r>
              <w:br/>
            </w:r>
            <w:r>
              <w:rPr>
                <w:rFonts w:ascii="Times New Roman"/>
                <w:b w:val="false"/>
                <w:i w:val="false"/>
                <w:color w:val="000000"/>
                <w:sz w:val="20"/>
              </w:rPr>
              <w:t>
</w:t>
            </w:r>
            <w:r>
              <w:rPr>
                <w:rFonts w:ascii="Times New Roman"/>
                <w:b w:val="false"/>
                <w:i w:val="false"/>
                <w:color w:val="000000"/>
                <w:sz w:val="20"/>
              </w:rPr>
              <w:t>Происхождение (место) ________________________________________________</w:t>
            </w:r>
            <w:r>
              <w:br/>
            </w:r>
            <w:r>
              <w:rPr>
                <w:rFonts w:ascii="Times New Roman"/>
                <w:b w:val="false"/>
                <w:i w:val="false"/>
                <w:color w:val="000000"/>
                <w:sz w:val="20"/>
              </w:rPr>
              <w:t>
</w:t>
            </w:r>
            <w:r>
              <w:rPr>
                <w:rFonts w:ascii="Times New Roman"/>
                <w:b w:val="false"/>
                <w:i w:val="false"/>
                <w:color w:val="000000"/>
                <w:sz w:val="20"/>
              </w:rPr>
              <w:t>Получен от самки с индивидуальным номер ______________________________</w:t>
            </w:r>
            <w:r>
              <w:br/>
            </w:r>
            <w:r>
              <w:rPr>
                <w:rFonts w:ascii="Times New Roman"/>
                <w:b w:val="false"/>
                <w:i w:val="false"/>
                <w:color w:val="000000"/>
                <w:sz w:val="20"/>
              </w:rPr>
              <w:t>
</w:t>
            </w:r>
            <w:r>
              <w:rPr>
                <w:rFonts w:ascii="Times New Roman"/>
                <w:b w:val="false"/>
                <w:i w:val="false"/>
                <w:color w:val="000000"/>
                <w:sz w:val="20"/>
              </w:rPr>
              <w:t>и самца с индивидуальным номер _______________________________________</w:t>
            </w:r>
            <w:r>
              <w:br/>
            </w:r>
            <w:r>
              <w:rPr>
                <w:rFonts w:ascii="Times New Roman"/>
                <w:b w:val="false"/>
                <w:i w:val="false"/>
                <w:color w:val="000000"/>
                <w:sz w:val="20"/>
              </w:rPr>
              <w:t>
</w:t>
            </w:r>
            <w:r>
              <w:rPr>
                <w:rFonts w:ascii="Times New Roman"/>
                <w:b w:val="false"/>
                <w:i w:val="false"/>
                <w:color w:val="000000"/>
                <w:sz w:val="20"/>
              </w:rPr>
              <w:t>Пол 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Хозяйство (ферма) ____________________________________________________</w:t>
            </w:r>
            <w:r>
              <w:br/>
            </w:r>
            <w:r>
              <w:rPr>
                <w:rFonts w:ascii="Times New Roman"/>
                <w:b w:val="false"/>
                <w:i w:val="false"/>
                <w:color w:val="000000"/>
                <w:sz w:val="20"/>
              </w:rPr>
              <w:t>
</w:t>
            </w:r>
            <w:r>
              <w:rPr>
                <w:rFonts w:ascii="Times New Roman"/>
                <w:b w:val="false"/>
                <w:i w:val="false"/>
                <w:color w:val="000000"/>
                <w:sz w:val="20"/>
              </w:rPr>
              <w:t>Оценка племенной особи</w:t>
            </w:r>
            <w:r>
              <w:br/>
            </w:r>
            <w:r>
              <w:rPr>
                <w:rFonts w:ascii="Times New Roman"/>
                <w:b w:val="false"/>
                <w:i w:val="false"/>
                <w:color w:val="000000"/>
                <w:sz w:val="20"/>
              </w:rPr>
              <w:t>
</w:t>
            </w:r>
            <w:r>
              <w:rPr>
                <w:rFonts w:ascii="Times New Roman"/>
                <w:b w:val="false"/>
                <w:i w:val="false"/>
                <w:color w:val="000000"/>
                <w:sz w:val="20"/>
              </w:rPr>
              <w:t>Оценка по комплексу признаков:</w:t>
            </w:r>
            <w:r>
              <w:br/>
            </w:r>
            <w:r>
              <w:rPr>
                <w:rFonts w:ascii="Times New Roman"/>
                <w:b w:val="false"/>
                <w:i w:val="false"/>
                <w:color w:val="000000"/>
                <w:sz w:val="20"/>
              </w:rPr>
              <w:t>
</w:t>
            </w:r>
            <w:r>
              <w:rPr>
                <w:rFonts w:ascii="Times New Roman"/>
                <w:b w:val="false"/>
                <w:i w:val="false"/>
                <w:color w:val="000000"/>
                <w:sz w:val="20"/>
              </w:rPr>
              <w:t>      возраст 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индекс прогонистости ___________________________________________</w:t>
            </w:r>
            <w:r>
              <w:br/>
            </w:r>
            <w:r>
              <w:rPr>
                <w:rFonts w:ascii="Times New Roman"/>
                <w:b w:val="false"/>
                <w:i w:val="false"/>
                <w:color w:val="000000"/>
                <w:sz w:val="20"/>
              </w:rPr>
              <w:t>
</w:t>
            </w:r>
            <w:r>
              <w:rPr>
                <w:rFonts w:ascii="Times New Roman"/>
                <w:b w:val="false"/>
                <w:i w:val="false"/>
                <w:color w:val="000000"/>
                <w:sz w:val="20"/>
              </w:rPr>
              <w:t>      индекс обхвата _________________________________________________</w:t>
            </w:r>
            <w:r>
              <w:br/>
            </w:r>
            <w:r>
              <w:rPr>
                <w:rFonts w:ascii="Times New Roman"/>
                <w:b w:val="false"/>
                <w:i w:val="false"/>
                <w:color w:val="000000"/>
                <w:sz w:val="20"/>
              </w:rPr>
              <w:t>
</w:t>
            </w:r>
            <w:r>
              <w:rPr>
                <w:rFonts w:ascii="Times New Roman"/>
                <w:b w:val="false"/>
                <w:i w:val="false"/>
                <w:color w:val="000000"/>
                <w:sz w:val="20"/>
              </w:rPr>
              <w:t>      индекс упитанности _____________________________________________</w:t>
            </w:r>
            <w:r>
              <w:br/>
            </w:r>
            <w:r>
              <w:rPr>
                <w:rFonts w:ascii="Times New Roman"/>
                <w:b w:val="false"/>
                <w:i w:val="false"/>
                <w:color w:val="000000"/>
                <w:sz w:val="20"/>
              </w:rPr>
              <w:t>
</w:t>
            </w:r>
            <w:r>
              <w:rPr>
                <w:rFonts w:ascii="Times New Roman"/>
                <w:b w:val="false"/>
                <w:i w:val="false"/>
                <w:color w:val="000000"/>
                <w:sz w:val="20"/>
              </w:rPr>
              <w:t>Сумма балов 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Класс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Оценка по продуктивности качеству потомства:</w:t>
            </w:r>
            <w:r>
              <w:br/>
            </w:r>
            <w:r>
              <w:rPr>
                <w:rFonts w:ascii="Times New Roman"/>
                <w:b w:val="false"/>
                <w:i w:val="false"/>
                <w:color w:val="000000"/>
                <w:sz w:val="20"/>
              </w:rPr>
              <w:t>
</w:t>
            </w:r>
            <w:r>
              <w:rPr>
                <w:rFonts w:ascii="Times New Roman"/>
                <w:b w:val="false"/>
                <w:i w:val="false"/>
                <w:color w:val="000000"/>
                <w:sz w:val="20"/>
              </w:rPr>
              <w:t>      выход личинок __________________________________________________</w:t>
            </w:r>
            <w:r>
              <w:br/>
            </w:r>
            <w:r>
              <w:rPr>
                <w:rFonts w:ascii="Times New Roman"/>
                <w:b w:val="false"/>
                <w:i w:val="false"/>
                <w:color w:val="000000"/>
                <w:sz w:val="20"/>
              </w:rPr>
              <w:t>
</w:t>
            </w:r>
            <w:r>
              <w:rPr>
                <w:rFonts w:ascii="Times New Roman"/>
                <w:b w:val="false"/>
                <w:i w:val="false"/>
                <w:color w:val="000000"/>
                <w:sz w:val="20"/>
              </w:rPr>
              <w:t>      выход сеголетков от посадки личинок ____________________________</w:t>
            </w:r>
            <w:r>
              <w:br/>
            </w:r>
            <w:r>
              <w:rPr>
                <w:rFonts w:ascii="Times New Roman"/>
                <w:b w:val="false"/>
                <w:i w:val="false"/>
                <w:color w:val="000000"/>
                <w:sz w:val="20"/>
              </w:rPr>
              <w:t>
</w:t>
            </w:r>
            <w:r>
              <w:rPr>
                <w:rFonts w:ascii="Times New Roman"/>
                <w:b w:val="false"/>
                <w:i w:val="false"/>
                <w:color w:val="000000"/>
                <w:sz w:val="20"/>
              </w:rPr>
              <w:t>      выход годовиков из зимовки _____________________________________</w:t>
            </w:r>
            <w:r>
              <w:br/>
            </w:r>
            <w:r>
              <w:rPr>
                <w:rFonts w:ascii="Times New Roman"/>
                <w:b w:val="false"/>
                <w:i w:val="false"/>
                <w:color w:val="000000"/>
                <w:sz w:val="20"/>
              </w:rPr>
              <w:t>
</w:t>
            </w:r>
            <w:r>
              <w:rPr>
                <w:rFonts w:ascii="Times New Roman"/>
                <w:b w:val="false"/>
                <w:i w:val="false"/>
                <w:color w:val="000000"/>
                <w:sz w:val="20"/>
              </w:rPr>
              <w:t>Сумма баллов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Класс 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Суммарный класс ______________________________________________________</w:t>
            </w:r>
            <w:r>
              <w:br/>
            </w:r>
            <w:r>
              <w:rPr>
                <w:rFonts w:ascii="Times New Roman"/>
                <w:b w:val="false"/>
                <w:i w:val="false"/>
                <w:color w:val="000000"/>
                <w:sz w:val="20"/>
              </w:rPr>
              <w:t>
</w:t>
            </w:r>
            <w:r>
              <w:rPr>
                <w:rFonts w:ascii="Times New Roman"/>
                <w:b w:val="false"/>
                <w:i w:val="false"/>
                <w:color w:val="000000"/>
                <w:sz w:val="20"/>
              </w:rPr>
              <w:t>Качество спермы/икры, балл ___________________________________________</w:t>
            </w:r>
            <w:r>
              <w:br/>
            </w:r>
            <w:r>
              <w:rPr>
                <w:rFonts w:ascii="Times New Roman"/>
                <w:b w:val="false"/>
                <w:i w:val="false"/>
                <w:color w:val="000000"/>
                <w:sz w:val="20"/>
              </w:rPr>
              <w:t>
</w:t>
            </w:r>
            <w:r>
              <w:rPr>
                <w:rFonts w:ascii="Times New Roman"/>
                <w:b w:val="false"/>
                <w:i w:val="false"/>
                <w:color w:val="000000"/>
                <w:sz w:val="20"/>
              </w:rPr>
              <w:t>Генетическая характеристика (методика идентификация породы, породных признаков) _______________________________________________________________________________</w:t>
            </w:r>
          </w:p>
        </w:tc>
      </w:tr>
    </w:tbl>
    <w:p>
      <w:pPr>
        <w:spacing w:after="0"/>
        <w:ind w:left="0"/>
        <w:jc w:val="both"/>
      </w:pPr>
      <w:r>
        <w:rPr>
          <w:rFonts w:ascii="Times New Roman"/>
          <w:b w:val="false"/>
          <w:i w:val="false"/>
          <w:color w:val="000000"/>
          <w:sz w:val="28"/>
        </w:rPr>
        <w:t>Дата «__» ________________</w:t>
      </w:r>
      <w:r>
        <w:br/>
      </w:r>
      <w:r>
        <w:rPr>
          <w:rFonts w:ascii="Times New Roman"/>
          <w:b w:val="false"/>
          <w:i w:val="false"/>
          <w:color w:val="000000"/>
          <w:sz w:val="28"/>
        </w:rPr>
        <w:t>
Подпись __________________</w:t>
      </w:r>
    </w:p>
    <w:p>
      <w:pPr>
        <w:spacing w:after="0"/>
        <w:ind w:left="0"/>
        <w:jc w:val="both"/>
      </w:pP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руководителя племенного завода, племенного</w:t>
      </w:r>
      <w:r>
        <w:br/>
      </w:r>
      <w:r>
        <w:rPr>
          <w:rFonts w:ascii="Times New Roman"/>
          <w:b w:val="false"/>
          <w:i w:val="false"/>
          <w:color w:val="000000"/>
          <w:sz w:val="28"/>
        </w:rPr>
        <w:t>
хозяйства или племенного репродуктора (ненужное вычеркнуть)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r>
        <w:br/>
      </w:r>
      <w:r>
        <w:rPr>
          <w:rFonts w:ascii="Times New Roman"/>
          <w:b w:val="false"/>
          <w:i w:val="false"/>
          <w:color w:val="000000"/>
          <w:sz w:val="28"/>
        </w:rPr>
        <w:t>
      Фамилия, имя и отчество (при наличии в документе,</w:t>
      </w:r>
      <w:r>
        <w:br/>
      </w:r>
      <w:r>
        <w:rPr>
          <w:rFonts w:ascii="Times New Roman"/>
          <w:b w:val="false"/>
          <w:i w:val="false"/>
          <w:color w:val="000000"/>
          <w:sz w:val="28"/>
        </w:rPr>
        <w:t>
удостоверяющем личность) уполномоченного лица племенного завода,</w:t>
      </w:r>
      <w:r>
        <w:br/>
      </w:r>
      <w:r>
        <w:rPr>
          <w:rFonts w:ascii="Times New Roman"/>
          <w:b w:val="false"/>
          <w:i w:val="false"/>
          <w:color w:val="000000"/>
          <w:sz w:val="28"/>
        </w:rPr>
        <w:t>
племенного хозяйства или племенного репродуктора (ненужное</w:t>
      </w:r>
      <w:r>
        <w:br/>
      </w:r>
      <w:r>
        <w:rPr>
          <w:rFonts w:ascii="Times New Roman"/>
          <w:b w:val="false"/>
          <w:i w:val="false"/>
          <w:color w:val="000000"/>
          <w:sz w:val="28"/>
        </w:rPr>
        <w:t>
вычеркнуть)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место печати</w:t>
      </w:r>
    </w:p>
    <w:bookmarkStart w:name="z54" w:id="49"/>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xml:space="preserve">
к приказу Министра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14 апреля 2015 года № 3-2/330     </w:t>
      </w:r>
    </w:p>
    <w:bookmarkEnd w:id="49"/>
    <w:bookmarkStart w:name="z55" w:id="50"/>
    <w:p>
      <w:pPr>
        <w:spacing w:after="0"/>
        <w:ind w:left="0"/>
        <w:jc w:val="left"/>
      </w:pPr>
      <w:r>
        <w:rPr>
          <w:rFonts w:ascii="Times New Roman"/>
          <w:b/>
          <w:i w:val="false"/>
          <w:color w:val="000000"/>
        </w:rPr>
        <w:t xml:space="preserve"> 
Правила</w:t>
      </w:r>
      <w:r>
        <w:br/>
      </w:r>
      <w:r>
        <w:rPr>
          <w:rFonts w:ascii="Times New Roman"/>
          <w:b/>
          <w:i w:val="false"/>
          <w:color w:val="000000"/>
        </w:rPr>
        <w:t>
выдачи племенных свидетельств</w:t>
      </w:r>
      <w:r>
        <w:br/>
      </w:r>
      <w:r>
        <w:rPr>
          <w:rFonts w:ascii="Times New Roman"/>
          <w:b/>
          <w:i w:val="false"/>
          <w:color w:val="000000"/>
        </w:rPr>
        <w:t>
на все виды племенной продукции (материала)</w:t>
      </w:r>
    </w:p>
    <w:bookmarkEnd w:id="50"/>
    <w:bookmarkStart w:name="z56" w:id="51"/>
    <w:p>
      <w:pPr>
        <w:spacing w:after="0"/>
        <w:ind w:left="0"/>
        <w:jc w:val="left"/>
      </w:pPr>
      <w:r>
        <w:rPr>
          <w:rFonts w:ascii="Times New Roman"/>
          <w:b/>
          <w:i w:val="false"/>
          <w:color w:val="000000"/>
        </w:rPr>
        <w:t xml:space="preserve"> 
1. Общие положения</w:t>
      </w:r>
    </w:p>
    <w:bookmarkEnd w:id="51"/>
    <w:bookmarkStart w:name="z57" w:id="52"/>
    <w:p>
      <w:pPr>
        <w:spacing w:after="0"/>
        <w:ind w:left="0"/>
        <w:jc w:val="both"/>
      </w:pPr>
      <w:r>
        <w:rPr>
          <w:rFonts w:ascii="Times New Roman"/>
          <w:b w:val="false"/>
          <w:i w:val="false"/>
          <w:color w:val="000000"/>
          <w:sz w:val="28"/>
        </w:rPr>
        <w:t>
      1. Настоящие Правила выдачи племенных свидетельств на все виды племенной продукции (материала) (далее – Правила) разработаны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13 Закона Республики Казахстан от 9 июля 1998 года «О племенном животноводстве» и определяют порядок выдачи племенных свидетельств на все виды племенной продукции (материала).</w:t>
      </w:r>
      <w:r>
        <w:br/>
      </w:r>
      <w:r>
        <w:rPr>
          <w:rFonts w:ascii="Times New Roman"/>
          <w:b w:val="false"/>
          <w:i w:val="false"/>
          <w:color w:val="000000"/>
          <w:sz w:val="28"/>
        </w:rPr>
        <w:t>
</w:t>
      </w:r>
      <w:r>
        <w:rPr>
          <w:rFonts w:ascii="Times New Roman"/>
          <w:b w:val="false"/>
          <w:i w:val="false"/>
          <w:color w:val="000000"/>
          <w:sz w:val="28"/>
        </w:rPr>
        <w:t>
      2. В зависимости от вида племенной продукции (материала) племенные свидетельства выдаются индивидуально или на партию (серию):</w:t>
      </w:r>
      <w:r>
        <w:br/>
      </w:r>
      <w:r>
        <w:rPr>
          <w:rFonts w:ascii="Times New Roman"/>
          <w:b w:val="false"/>
          <w:i w:val="false"/>
          <w:color w:val="000000"/>
          <w:sz w:val="28"/>
        </w:rPr>
        <w:t>
      1) индивидуально на каждое племенное животное;</w:t>
      </w:r>
      <w:r>
        <w:br/>
      </w:r>
      <w:r>
        <w:rPr>
          <w:rFonts w:ascii="Times New Roman"/>
          <w:b w:val="false"/>
          <w:i w:val="false"/>
          <w:color w:val="000000"/>
          <w:sz w:val="28"/>
        </w:rPr>
        <w:t>
      2) на партию (серию) племенной продукции (материала) (семя, эмбрионы, инкубационное яйцо, суточные цыплята, икра, личинки и молодь рыб, племенные матки пчел, племенные пчелиные семьи и пчелопакеты).</w:t>
      </w:r>
      <w:r>
        <w:br/>
      </w:r>
      <w:r>
        <w:rPr>
          <w:rFonts w:ascii="Times New Roman"/>
          <w:b w:val="false"/>
          <w:i w:val="false"/>
          <w:color w:val="000000"/>
          <w:sz w:val="28"/>
        </w:rPr>
        <w:t>
</w:t>
      </w:r>
      <w:r>
        <w:rPr>
          <w:rFonts w:ascii="Times New Roman"/>
          <w:b w:val="false"/>
          <w:i w:val="false"/>
          <w:color w:val="000000"/>
          <w:sz w:val="28"/>
        </w:rPr>
        <w:t>
      3. Заполнение племенного свидетельства производится на государственном и русском языках, печатными буквами без исправлений.</w:t>
      </w:r>
      <w:r>
        <w:br/>
      </w:r>
      <w:r>
        <w:rPr>
          <w:rFonts w:ascii="Times New Roman"/>
          <w:b w:val="false"/>
          <w:i w:val="false"/>
          <w:color w:val="000000"/>
          <w:sz w:val="28"/>
        </w:rPr>
        <w:t>
</w:t>
      </w:r>
      <w:r>
        <w:rPr>
          <w:rFonts w:ascii="Times New Roman"/>
          <w:b w:val="false"/>
          <w:i w:val="false"/>
          <w:color w:val="000000"/>
          <w:sz w:val="28"/>
        </w:rPr>
        <w:t>
      4. Бланки племенных свидетельств пронумеровываются типографским способом и обеспечиваются степенью защиты.</w:t>
      </w:r>
    </w:p>
    <w:bookmarkEnd w:id="52"/>
    <w:bookmarkStart w:name="z61" w:id="53"/>
    <w:p>
      <w:pPr>
        <w:spacing w:after="0"/>
        <w:ind w:left="0"/>
        <w:jc w:val="left"/>
      </w:pPr>
      <w:r>
        <w:rPr>
          <w:rFonts w:ascii="Times New Roman"/>
          <w:b/>
          <w:i w:val="false"/>
          <w:color w:val="000000"/>
        </w:rPr>
        <w:t xml:space="preserve"> 
2. Порядок выдачи племенного свидетельства на все</w:t>
      </w:r>
      <w:r>
        <w:br/>
      </w:r>
      <w:r>
        <w:rPr>
          <w:rFonts w:ascii="Times New Roman"/>
          <w:b/>
          <w:i w:val="false"/>
          <w:color w:val="000000"/>
        </w:rPr>
        <w:t>
виды племенной продукции (материала)</w:t>
      </w:r>
    </w:p>
    <w:bookmarkEnd w:id="53"/>
    <w:bookmarkStart w:name="z62" w:id="54"/>
    <w:p>
      <w:pPr>
        <w:spacing w:after="0"/>
        <w:ind w:left="0"/>
        <w:jc w:val="both"/>
      </w:pPr>
      <w:r>
        <w:rPr>
          <w:rFonts w:ascii="Times New Roman"/>
          <w:b w:val="false"/>
          <w:i w:val="false"/>
          <w:color w:val="000000"/>
          <w:sz w:val="28"/>
        </w:rPr>
        <w:t>
      5. Выдача племенных свидетельств на все виды племенной продукции (материала), за исключением племенного крупного рогатого скота, осуществляется племенными заводами, племенными хозяйствами, племенными центрами и (или) дистрибьютерными центрами по реализации семени племенных животных, племенными репродукторами, </w:t>
      </w:r>
      <w:r>
        <w:rPr>
          <w:rFonts w:ascii="Times New Roman"/>
          <w:b w:val="false"/>
          <w:i w:val="false"/>
          <w:color w:val="000000"/>
          <w:sz w:val="28"/>
        </w:rPr>
        <w:t>уведомившими</w:t>
      </w:r>
      <w:r>
        <w:rPr>
          <w:rFonts w:ascii="Times New Roman"/>
          <w:b w:val="false"/>
          <w:i w:val="false"/>
          <w:color w:val="000000"/>
          <w:sz w:val="28"/>
        </w:rPr>
        <w:t xml:space="preserve">  </w:t>
      </w:r>
      <w:r>
        <w:rPr>
          <w:rFonts w:ascii="Times New Roman"/>
          <w:b w:val="false"/>
          <w:i w:val="false"/>
          <w:color w:val="000000"/>
          <w:sz w:val="28"/>
        </w:rPr>
        <w:t>уполномоченный орган</w:t>
      </w:r>
      <w:r>
        <w:rPr>
          <w:rFonts w:ascii="Times New Roman"/>
          <w:b w:val="false"/>
          <w:i w:val="false"/>
          <w:color w:val="000000"/>
          <w:sz w:val="28"/>
        </w:rPr>
        <w:t xml:space="preserve"> о начале деятельности в области племенного животноводства в качестве племенных заводов, племенных хозяйств, племенного центра, дистрибьютерного центра, племенных репродукторов.</w:t>
      </w:r>
      <w:r>
        <w:br/>
      </w:r>
      <w:r>
        <w:rPr>
          <w:rFonts w:ascii="Times New Roman"/>
          <w:b w:val="false"/>
          <w:i w:val="false"/>
          <w:color w:val="000000"/>
          <w:sz w:val="28"/>
        </w:rPr>
        <w:t>
</w:t>
      </w:r>
      <w:r>
        <w:rPr>
          <w:rFonts w:ascii="Times New Roman"/>
          <w:b w:val="false"/>
          <w:i w:val="false"/>
          <w:color w:val="000000"/>
          <w:sz w:val="28"/>
        </w:rPr>
        <w:t>
      6. Племенной завод, племенное хозяйство и племенной репродуктор выдают оригинал племенного </w:t>
      </w:r>
      <w:r>
        <w:rPr>
          <w:rFonts w:ascii="Times New Roman"/>
          <w:b w:val="false"/>
          <w:i w:val="false"/>
          <w:color w:val="000000"/>
          <w:sz w:val="28"/>
        </w:rPr>
        <w:t>свидетельства</w:t>
      </w:r>
      <w:r>
        <w:rPr>
          <w:rFonts w:ascii="Times New Roman"/>
          <w:b w:val="false"/>
          <w:i w:val="false"/>
          <w:color w:val="000000"/>
          <w:sz w:val="28"/>
        </w:rPr>
        <w:t>, завизированного лицом, уполномоченным соответствующим распоряжением руководителя племенного завода, племенного хозяйства и племенного репродуктора, а также самим руководителем и заверенный печатью.</w:t>
      </w:r>
      <w:r>
        <w:br/>
      </w:r>
      <w:r>
        <w:rPr>
          <w:rFonts w:ascii="Times New Roman"/>
          <w:b w:val="false"/>
          <w:i w:val="false"/>
          <w:color w:val="000000"/>
          <w:sz w:val="28"/>
        </w:rPr>
        <w:t>
</w:t>
      </w:r>
      <w:r>
        <w:rPr>
          <w:rFonts w:ascii="Times New Roman"/>
          <w:b w:val="false"/>
          <w:i w:val="false"/>
          <w:color w:val="000000"/>
          <w:sz w:val="28"/>
        </w:rPr>
        <w:t>
      7. Племенные центры и дистрибьютерные центры по реализации семени племенных животных при реализации семени или эмбрионов на основании имеющегося оригинала племенного свидетельства на племенное животное, семя (эмбрион) выдают покупателю заверенные своей печатью копии племенных свидетельств.</w:t>
      </w:r>
      <w:r>
        <w:br/>
      </w:r>
      <w:r>
        <w:rPr>
          <w:rFonts w:ascii="Times New Roman"/>
          <w:b w:val="false"/>
          <w:i w:val="false"/>
          <w:color w:val="000000"/>
          <w:sz w:val="28"/>
        </w:rPr>
        <w:t>
</w:t>
      </w:r>
      <w:r>
        <w:rPr>
          <w:rFonts w:ascii="Times New Roman"/>
          <w:b w:val="false"/>
          <w:i w:val="false"/>
          <w:color w:val="000000"/>
          <w:sz w:val="28"/>
        </w:rPr>
        <w:t>
      8. При последующем переходе права собственности данные о новом владельце племенного животного заносятся в племенное свидетельство.</w:t>
      </w:r>
      <w:r>
        <w:br/>
      </w:r>
      <w:r>
        <w:rPr>
          <w:rFonts w:ascii="Times New Roman"/>
          <w:b w:val="false"/>
          <w:i w:val="false"/>
          <w:color w:val="000000"/>
          <w:sz w:val="28"/>
        </w:rPr>
        <w:t>
</w:t>
      </w:r>
      <w:r>
        <w:rPr>
          <w:rFonts w:ascii="Times New Roman"/>
          <w:b w:val="false"/>
          <w:i w:val="false"/>
          <w:color w:val="000000"/>
          <w:sz w:val="28"/>
        </w:rPr>
        <w:t>
      9. Выдача племенных свидетельств на крупный рогатый скот осуществляется республиканскими палатами по породам крупного рогатого скота (далее – палата).</w:t>
      </w:r>
      <w:r>
        <w:br/>
      </w:r>
      <w:r>
        <w:rPr>
          <w:rFonts w:ascii="Times New Roman"/>
          <w:b w:val="false"/>
          <w:i w:val="false"/>
          <w:color w:val="000000"/>
          <w:sz w:val="28"/>
        </w:rPr>
        <w:t>
</w:t>
      </w:r>
      <w:r>
        <w:rPr>
          <w:rFonts w:ascii="Times New Roman"/>
          <w:b w:val="false"/>
          <w:i w:val="false"/>
          <w:color w:val="000000"/>
          <w:sz w:val="28"/>
        </w:rPr>
        <w:t>
      10. Палата выдает племенные свидетельства только на зарегистрированных у себя племенных животных.</w:t>
      </w:r>
      <w:r>
        <w:br/>
      </w:r>
      <w:r>
        <w:rPr>
          <w:rFonts w:ascii="Times New Roman"/>
          <w:b w:val="false"/>
          <w:i w:val="false"/>
          <w:color w:val="000000"/>
          <w:sz w:val="28"/>
        </w:rPr>
        <w:t>
</w:t>
      </w:r>
      <w:r>
        <w:rPr>
          <w:rFonts w:ascii="Times New Roman"/>
          <w:b w:val="false"/>
          <w:i w:val="false"/>
          <w:color w:val="000000"/>
          <w:sz w:val="28"/>
        </w:rPr>
        <w:t>
      11. Физическое или юридическое лицо (далее – заявитель) для получения племенного свидетельства на племенного крупного рогатого скота подает в палату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12. Заявитель в заявлении указывает количество животных, их идентификационные и регистрационные номера, а также в случае если животное продается стельным, дату начала и конца случки/осеменения и данные о потенциальном отце (отцах) потомства.</w:t>
      </w:r>
      <w:r>
        <w:br/>
      </w:r>
      <w:r>
        <w:rPr>
          <w:rFonts w:ascii="Times New Roman"/>
          <w:b w:val="false"/>
          <w:i w:val="false"/>
          <w:color w:val="000000"/>
          <w:sz w:val="28"/>
        </w:rPr>
        <w:t>
</w:t>
      </w:r>
      <w:r>
        <w:rPr>
          <w:rFonts w:ascii="Times New Roman"/>
          <w:b w:val="false"/>
          <w:i w:val="false"/>
          <w:color w:val="000000"/>
          <w:sz w:val="28"/>
        </w:rPr>
        <w:t>
      13. Палата после получения заявления в течение десяти календарных дней выдает племенное свидетельство крупного рогатого скота.</w:t>
      </w:r>
      <w:r>
        <w:br/>
      </w:r>
      <w:r>
        <w:rPr>
          <w:rFonts w:ascii="Times New Roman"/>
          <w:b w:val="false"/>
          <w:i w:val="false"/>
          <w:color w:val="000000"/>
          <w:sz w:val="28"/>
        </w:rPr>
        <w:t>
</w:t>
      </w:r>
      <w:r>
        <w:rPr>
          <w:rFonts w:ascii="Times New Roman"/>
          <w:b w:val="false"/>
          <w:i w:val="false"/>
          <w:color w:val="000000"/>
          <w:sz w:val="28"/>
        </w:rPr>
        <w:t>
      14. Перерегистрация прав смены владельца в палате осуществляется на основе племенного свидетельства на племенное животное по заявлению владельца животного. При проведении регистрации нового владельца племенного животного ранее выданное племенное свидетельство возвращается в палату.</w:t>
      </w:r>
      <w:r>
        <w:br/>
      </w:r>
      <w:r>
        <w:rPr>
          <w:rFonts w:ascii="Times New Roman"/>
          <w:b w:val="false"/>
          <w:i w:val="false"/>
          <w:color w:val="000000"/>
          <w:sz w:val="28"/>
        </w:rPr>
        <w:t>
</w:t>
      </w:r>
      <w:r>
        <w:rPr>
          <w:rFonts w:ascii="Times New Roman"/>
          <w:b w:val="false"/>
          <w:i w:val="false"/>
          <w:color w:val="000000"/>
          <w:sz w:val="28"/>
        </w:rPr>
        <w:t>
      15. Племенные заводы и племенные хозяйства ведут журнал учета выдачи племенных свидетельств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 Племенные репродукторы, племенные центры и дистрибьютерные центры по реализации семени племенных животных ведут журнал учета выдачи племенных свидетельств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17. Палаты ведут реестр учета выданных племенных свидетельств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 Племенные заводы, племенные хозяйства, племенные репродукторы, племенные центры и дистрибьютерные центры по реализации племенных животных и племенного материала сообщают в местный исполнительный орган района, города областного значения о выданных ими племенных свидетельствах,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19. Палаты представляют в местный исполнительный орган областного значения информацию о выданных ими племенных свидетельствах,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4"/>
    <w:bookmarkStart w:name="z77" w:id="5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выдачи        </w:t>
      </w:r>
      <w:r>
        <w:br/>
      </w:r>
      <w:r>
        <w:rPr>
          <w:rFonts w:ascii="Times New Roman"/>
          <w:b w:val="false"/>
          <w:i w:val="false"/>
          <w:color w:val="000000"/>
          <w:sz w:val="28"/>
        </w:rPr>
        <w:t xml:space="preserve">
племенных свидетельств     </w:t>
      </w:r>
      <w:r>
        <w:br/>
      </w:r>
      <w:r>
        <w:rPr>
          <w:rFonts w:ascii="Times New Roman"/>
          <w:b w:val="false"/>
          <w:i w:val="false"/>
          <w:color w:val="000000"/>
          <w:sz w:val="28"/>
        </w:rPr>
        <w:t xml:space="preserve">
на все виды племенной     </w:t>
      </w:r>
      <w:r>
        <w:br/>
      </w:r>
      <w:r>
        <w:rPr>
          <w:rFonts w:ascii="Times New Roman"/>
          <w:b w:val="false"/>
          <w:i w:val="false"/>
          <w:color w:val="000000"/>
          <w:sz w:val="28"/>
        </w:rPr>
        <w:t xml:space="preserve">
продукции (материала)     </w:t>
      </w:r>
    </w:p>
    <w:bookmarkEnd w:id="55"/>
    <w:bookmarkStart w:name="z78" w:id="56"/>
    <w:p>
      <w:pPr>
        <w:spacing w:after="0"/>
        <w:ind w:left="0"/>
        <w:jc w:val="both"/>
      </w:pPr>
      <w:r>
        <w:rPr>
          <w:rFonts w:ascii="Times New Roman"/>
          <w:b w:val="false"/>
          <w:i w:val="false"/>
          <w:color w:val="000000"/>
          <w:sz w:val="28"/>
        </w:rPr>
        <w:t xml:space="preserve">
Форма            </w:t>
      </w:r>
    </w:p>
    <w:bookmarkEnd w:id="56"/>
    <w:p>
      <w:pPr>
        <w:spacing w:after="0"/>
        <w:ind w:left="0"/>
        <w:jc w:val="both"/>
      </w:pPr>
      <w:r>
        <w:rPr>
          <w:rFonts w:ascii="Times New Roman"/>
          <w:b w:val="false"/>
          <w:i w:val="false"/>
          <w:color w:val="000000"/>
          <w:sz w:val="28"/>
        </w:rPr>
        <w:t xml:space="preserve">Лицевая сторона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(Республиканская палата по породам крупного рогатого скота)</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(фамилия, имя и отчество (при наличии в документе, удостоверяющем</w:t>
      </w:r>
      <w:r>
        <w:br/>
      </w:r>
      <w:r>
        <w:rPr>
          <w:rFonts w:ascii="Times New Roman"/>
          <w:b w:val="false"/>
          <w:i w:val="false"/>
          <w:color w:val="000000"/>
          <w:sz w:val="28"/>
        </w:rPr>
        <w:t>
      личность) физического лица или полное наименование юридического</w:t>
      </w:r>
      <w:r>
        <w:br/>
      </w:r>
      <w:r>
        <w:rPr>
          <w:rFonts w:ascii="Times New Roman"/>
          <w:b w:val="false"/>
          <w:i w:val="false"/>
          <w:color w:val="000000"/>
          <w:sz w:val="28"/>
        </w:rPr>
        <w:t>
                                   лица)</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      Прошу осуществить выдачу племенного свидетельства в количестве</w:t>
      </w:r>
      <w:r>
        <w:br/>
      </w:r>
      <w:r>
        <w:rPr>
          <w:rFonts w:ascii="Times New Roman"/>
          <w:b w:val="false"/>
          <w:i w:val="false"/>
          <w:color w:val="000000"/>
          <w:sz w:val="28"/>
        </w:rPr>
        <w:t>
______ на имя нового владельца: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и отчество (при наличии в документе, удостоверяющем</w:t>
      </w:r>
      <w:r>
        <w:br/>
      </w:r>
      <w:r>
        <w:rPr>
          <w:rFonts w:ascii="Times New Roman"/>
          <w:b w:val="false"/>
          <w:i w:val="false"/>
          <w:color w:val="000000"/>
          <w:sz w:val="28"/>
        </w:rPr>
        <w:t>
личность) физического лица или полное наименование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село, город, район, область, улица, номер дома, телефон,</w:t>
      </w:r>
      <w:r>
        <w:br/>
      </w:r>
      <w:r>
        <w:rPr>
          <w:rFonts w:ascii="Times New Roman"/>
          <w:b w:val="false"/>
          <w:i w:val="false"/>
          <w:color w:val="000000"/>
          <w:sz w:val="28"/>
        </w:rPr>
        <w:t>
                      факс, электронный адрес)</w:t>
      </w:r>
      <w:r>
        <w:br/>
      </w:r>
      <w:r>
        <w:rPr>
          <w:rFonts w:ascii="Times New Roman"/>
          <w:b w:val="false"/>
          <w:i w:val="false"/>
          <w:color w:val="000000"/>
          <w:sz w:val="28"/>
        </w:rPr>
        <w:t>
      Основание для выдачи племенного свидетельства: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Я, _________________________________________, подтверждаю, что</w:t>
      </w:r>
      <w:r>
        <w:br/>
      </w:r>
      <w:r>
        <w:rPr>
          <w:rFonts w:ascii="Times New Roman"/>
          <w:b w:val="false"/>
          <w:i w:val="false"/>
          <w:color w:val="000000"/>
          <w:sz w:val="28"/>
        </w:rPr>
        <w:t>
вся вышеперечисленная информация и опись, приложенная к ней являются</w:t>
      </w:r>
      <w:r>
        <w:br/>
      </w:r>
      <w:r>
        <w:rPr>
          <w:rFonts w:ascii="Times New Roman"/>
          <w:b w:val="false"/>
          <w:i w:val="false"/>
          <w:color w:val="000000"/>
          <w:sz w:val="28"/>
        </w:rPr>
        <w:t>
достоверными для дальнейшей выдачи племенного свидетельства.</w:t>
      </w:r>
    </w:p>
    <w:p>
      <w:pPr>
        <w:spacing w:after="0"/>
        <w:ind w:left="0"/>
        <w:jc w:val="both"/>
      </w:pPr>
      <w:r>
        <w:rPr>
          <w:rFonts w:ascii="Times New Roman"/>
          <w:b w:val="false"/>
          <w:i w:val="false"/>
          <w:color w:val="000000"/>
          <w:sz w:val="28"/>
        </w:rPr>
        <w:t>Оборотная сторона</w:t>
      </w:r>
    </w:p>
    <w:p>
      <w:pPr>
        <w:spacing w:after="0"/>
        <w:ind w:left="0"/>
        <w:jc w:val="both"/>
      </w:pPr>
      <w:r>
        <w:rPr>
          <w:rFonts w:ascii="Times New Roman"/>
          <w:b w:val="false"/>
          <w:i w:val="false"/>
          <w:color w:val="000000"/>
          <w:sz w:val="28"/>
        </w:rPr>
        <w:t>                              Опись животных,</w:t>
      </w:r>
      <w:r>
        <w:br/>
      </w:r>
      <w:r>
        <w:rPr>
          <w:rFonts w:ascii="Times New Roman"/>
          <w:b w:val="false"/>
          <w:i w:val="false"/>
          <w:color w:val="000000"/>
          <w:sz w:val="28"/>
        </w:rPr>
        <w:t>
            заявленных на получение племенного свидетельства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2858"/>
        <w:gridCol w:w="2317"/>
        <w:gridCol w:w="2647"/>
        <w:gridCol w:w="2647"/>
        <w:gridCol w:w="2647"/>
      </w:tblGrid>
      <w:tr>
        <w:trPr>
          <w:trHeight w:val="297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Идентификационный номер животного</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 номер животного</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татуировки</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случки/ осеменения начало</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случки/ осеменения конец</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Дата продажи ______________</w:t>
      </w:r>
      <w:r>
        <w:br/>
      </w:r>
      <w:r>
        <w:rPr>
          <w:rFonts w:ascii="Times New Roman"/>
          <w:b w:val="false"/>
          <w:i w:val="false"/>
          <w:color w:val="000000"/>
          <w:sz w:val="28"/>
        </w:rPr>
        <w:t>
Дата подачи _______________                        _________________</w:t>
      </w:r>
      <w:r>
        <w:br/>
      </w:r>
      <w:r>
        <w:rPr>
          <w:rFonts w:ascii="Times New Roman"/>
          <w:b w:val="false"/>
          <w:i w:val="false"/>
          <w:color w:val="000000"/>
          <w:sz w:val="28"/>
        </w:rPr>
        <w:t>
                                место печати.          (подпись)</w:t>
      </w:r>
    </w:p>
    <w:bookmarkStart w:name="z79" w:id="5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выдачи        </w:t>
      </w:r>
      <w:r>
        <w:br/>
      </w:r>
      <w:r>
        <w:rPr>
          <w:rFonts w:ascii="Times New Roman"/>
          <w:b w:val="false"/>
          <w:i w:val="false"/>
          <w:color w:val="000000"/>
          <w:sz w:val="28"/>
        </w:rPr>
        <w:t xml:space="preserve">
племенных свидетельств     </w:t>
      </w:r>
      <w:r>
        <w:br/>
      </w:r>
      <w:r>
        <w:rPr>
          <w:rFonts w:ascii="Times New Roman"/>
          <w:b w:val="false"/>
          <w:i w:val="false"/>
          <w:color w:val="000000"/>
          <w:sz w:val="28"/>
        </w:rPr>
        <w:t xml:space="preserve">
на все виды племенной     </w:t>
      </w:r>
      <w:r>
        <w:br/>
      </w:r>
      <w:r>
        <w:rPr>
          <w:rFonts w:ascii="Times New Roman"/>
          <w:b w:val="false"/>
          <w:i w:val="false"/>
          <w:color w:val="000000"/>
          <w:sz w:val="28"/>
        </w:rPr>
        <w:t xml:space="preserve">
продукции (материала)     </w:t>
      </w:r>
    </w:p>
    <w:bookmarkEnd w:id="57"/>
    <w:bookmarkStart w:name="z80" w:id="58"/>
    <w:p>
      <w:pPr>
        <w:spacing w:after="0"/>
        <w:ind w:left="0"/>
        <w:jc w:val="both"/>
      </w:pPr>
      <w:r>
        <w:rPr>
          <w:rFonts w:ascii="Times New Roman"/>
          <w:b w:val="false"/>
          <w:i w:val="false"/>
          <w:color w:val="000000"/>
          <w:sz w:val="28"/>
        </w:rPr>
        <w:t xml:space="preserve">
Форма            </w:t>
      </w:r>
    </w:p>
    <w:bookmarkEnd w:id="58"/>
    <w:bookmarkStart w:name="z81" w:id="59"/>
    <w:p>
      <w:pPr>
        <w:spacing w:after="0"/>
        <w:ind w:left="0"/>
        <w:jc w:val="both"/>
      </w:pPr>
      <w:r>
        <w:rPr>
          <w:rFonts w:ascii="Times New Roman"/>
          <w:b w:val="false"/>
          <w:i w:val="false"/>
          <w:color w:val="000000"/>
          <w:sz w:val="28"/>
        </w:rPr>
        <w:t>
          </w:t>
      </w:r>
      <w:r>
        <w:rPr>
          <w:rFonts w:ascii="Times New Roman"/>
          <w:b/>
          <w:i w:val="false"/>
          <w:color w:val="000000"/>
          <w:sz w:val="28"/>
        </w:rPr>
        <w:t>Журнал учета выдачи племенных свидетельств на</w:t>
      </w:r>
      <w:r>
        <w:br/>
      </w:r>
      <w:r>
        <w:rPr>
          <w:rFonts w:ascii="Times New Roman"/>
          <w:b w:val="false"/>
          <w:i w:val="false"/>
          <w:color w:val="000000"/>
          <w:sz w:val="28"/>
        </w:rPr>
        <w:t>
       </w:t>
      </w:r>
      <w:r>
        <w:rPr>
          <w:rFonts w:ascii="Times New Roman"/>
          <w:b/>
          <w:i w:val="false"/>
          <w:color w:val="000000"/>
          <w:sz w:val="28"/>
        </w:rPr>
        <w:t>племенных животных, выдаваемых племенными заводами и</w:t>
      </w:r>
      <w:r>
        <w:br/>
      </w:r>
      <w:r>
        <w:rPr>
          <w:rFonts w:ascii="Times New Roman"/>
          <w:b w:val="false"/>
          <w:i w:val="false"/>
          <w:color w:val="000000"/>
          <w:sz w:val="28"/>
        </w:rPr>
        <w:t>
                     </w:t>
      </w:r>
      <w:r>
        <w:rPr>
          <w:rFonts w:ascii="Times New Roman"/>
          <w:b/>
          <w:i w:val="false"/>
          <w:color w:val="000000"/>
          <w:sz w:val="28"/>
        </w:rPr>
        <w:t>племенными хозяйствами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602"/>
        <w:gridCol w:w="3272"/>
        <w:gridCol w:w="2134"/>
        <w:gridCol w:w="3774"/>
        <w:gridCol w:w="2331"/>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w:t>
            </w:r>
            <w:r>
              <w:rPr>
                <w:rFonts w:ascii="Times New Roman"/>
                <w:b w:val="false"/>
                <w:i w:val="false"/>
                <w:color w:val="000000"/>
                <w:sz w:val="20"/>
              </w:rPr>
              <w:t>номер животного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животного</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племенного</w:t>
            </w:r>
            <w:r>
              <w:br/>
            </w:r>
            <w:r>
              <w:rPr>
                <w:rFonts w:ascii="Times New Roman"/>
                <w:b w:val="false"/>
                <w:i w:val="false"/>
                <w:color w:val="000000"/>
                <w:sz w:val="20"/>
              </w:rPr>
              <w:t>
</w:t>
            </w:r>
            <w:r>
              <w:rPr>
                <w:rFonts w:ascii="Times New Roman"/>
                <w:b w:val="false"/>
                <w:i w:val="false"/>
                <w:color w:val="000000"/>
                <w:sz w:val="20"/>
              </w:rPr>
              <w:t>свидетельства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выдано</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6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выдачи        </w:t>
      </w:r>
      <w:r>
        <w:br/>
      </w:r>
      <w:r>
        <w:rPr>
          <w:rFonts w:ascii="Times New Roman"/>
          <w:b w:val="false"/>
          <w:i w:val="false"/>
          <w:color w:val="000000"/>
          <w:sz w:val="28"/>
        </w:rPr>
        <w:t xml:space="preserve">
племенных свидетельств     </w:t>
      </w:r>
      <w:r>
        <w:br/>
      </w:r>
      <w:r>
        <w:rPr>
          <w:rFonts w:ascii="Times New Roman"/>
          <w:b w:val="false"/>
          <w:i w:val="false"/>
          <w:color w:val="000000"/>
          <w:sz w:val="28"/>
        </w:rPr>
        <w:t xml:space="preserve">
на все виды племенной     </w:t>
      </w:r>
      <w:r>
        <w:br/>
      </w:r>
      <w:r>
        <w:rPr>
          <w:rFonts w:ascii="Times New Roman"/>
          <w:b w:val="false"/>
          <w:i w:val="false"/>
          <w:color w:val="000000"/>
          <w:sz w:val="28"/>
        </w:rPr>
        <w:t xml:space="preserve">
продукции (материала)     </w:t>
      </w:r>
    </w:p>
    <w:bookmarkEnd w:id="60"/>
    <w:bookmarkStart w:name="z83" w:id="61"/>
    <w:p>
      <w:pPr>
        <w:spacing w:after="0"/>
        <w:ind w:left="0"/>
        <w:jc w:val="both"/>
      </w:pPr>
      <w:r>
        <w:rPr>
          <w:rFonts w:ascii="Times New Roman"/>
          <w:b w:val="false"/>
          <w:i w:val="false"/>
          <w:color w:val="000000"/>
          <w:sz w:val="28"/>
        </w:rPr>
        <w:t xml:space="preserve">
Форма            </w:t>
      </w:r>
    </w:p>
    <w:bookmarkEnd w:id="61"/>
    <w:bookmarkStart w:name="z84" w:id="62"/>
    <w:p>
      <w:pPr>
        <w:spacing w:after="0"/>
        <w:ind w:left="0"/>
        <w:jc w:val="both"/>
      </w:pPr>
      <w:r>
        <w:rPr>
          <w:rFonts w:ascii="Times New Roman"/>
          <w:b w:val="false"/>
          <w:i w:val="false"/>
          <w:color w:val="000000"/>
          <w:sz w:val="28"/>
        </w:rPr>
        <w:t>
            </w:t>
      </w:r>
      <w:r>
        <w:rPr>
          <w:rFonts w:ascii="Times New Roman"/>
          <w:b/>
          <w:i w:val="false"/>
          <w:color w:val="000000"/>
          <w:sz w:val="28"/>
        </w:rPr>
        <w:t>Журнал учета выдачи племенных свидетельств</w:t>
      </w:r>
      <w:r>
        <w:br/>
      </w:r>
      <w:r>
        <w:rPr>
          <w:rFonts w:ascii="Times New Roman"/>
          <w:b w:val="false"/>
          <w:i w:val="false"/>
          <w:color w:val="000000"/>
          <w:sz w:val="28"/>
        </w:rPr>
        <w:t>
    </w:t>
      </w:r>
      <w:r>
        <w:rPr>
          <w:rFonts w:ascii="Times New Roman"/>
          <w:b/>
          <w:i w:val="false"/>
          <w:color w:val="000000"/>
          <w:sz w:val="28"/>
        </w:rPr>
        <w:t>на племенную продукцию (материал), выдаваемых племенными</w:t>
      </w:r>
      <w:r>
        <w:br/>
      </w:r>
      <w:r>
        <w:rPr>
          <w:rFonts w:ascii="Times New Roman"/>
          <w:b w:val="false"/>
          <w:i w:val="false"/>
          <w:color w:val="000000"/>
          <w:sz w:val="28"/>
        </w:rPr>
        <w:t>
      </w:t>
      </w:r>
      <w:r>
        <w:rPr>
          <w:rFonts w:ascii="Times New Roman"/>
          <w:b/>
          <w:i w:val="false"/>
          <w:color w:val="000000"/>
          <w:sz w:val="28"/>
        </w:rPr>
        <w:t>репродукторами, племенными центрами и дистрибьютерными</w:t>
      </w:r>
      <w:r>
        <w:br/>
      </w:r>
      <w:r>
        <w:rPr>
          <w:rFonts w:ascii="Times New Roman"/>
          <w:b w:val="false"/>
          <w:i w:val="false"/>
          <w:color w:val="000000"/>
          <w:sz w:val="28"/>
        </w:rPr>
        <w:t>
          </w:t>
      </w:r>
      <w:r>
        <w:rPr>
          <w:rFonts w:ascii="Times New Roman"/>
          <w:b/>
          <w:i w:val="false"/>
          <w:color w:val="000000"/>
          <w:sz w:val="28"/>
        </w:rPr>
        <w:t>центрами по реализации семени племенных животных</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284"/>
        <w:gridCol w:w="2473"/>
        <w:gridCol w:w="3899"/>
        <w:gridCol w:w="3498"/>
        <w:gridCol w:w="2268"/>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продукции</w:t>
            </w:r>
            <w:r>
              <w:br/>
            </w:r>
            <w:r>
              <w:rPr>
                <w:rFonts w:ascii="Times New Roman"/>
                <w:b w:val="false"/>
                <w:i w:val="false"/>
                <w:color w:val="000000"/>
                <w:sz w:val="20"/>
              </w:rPr>
              <w:t>
</w:t>
            </w:r>
            <w:r>
              <w:rPr>
                <w:rFonts w:ascii="Times New Roman"/>
                <w:b w:val="false"/>
                <w:i w:val="false"/>
                <w:color w:val="000000"/>
                <w:sz w:val="20"/>
              </w:rPr>
              <w:t>(материала)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продукции</w:t>
            </w:r>
            <w:r>
              <w:br/>
            </w:r>
            <w:r>
              <w:rPr>
                <w:rFonts w:ascii="Times New Roman"/>
                <w:b w:val="false"/>
                <w:i w:val="false"/>
                <w:color w:val="000000"/>
                <w:sz w:val="20"/>
              </w:rPr>
              <w:t>
</w:t>
            </w:r>
            <w:r>
              <w:rPr>
                <w:rFonts w:ascii="Times New Roman"/>
                <w:b w:val="false"/>
                <w:i w:val="false"/>
                <w:color w:val="000000"/>
                <w:sz w:val="20"/>
              </w:rPr>
              <w:t>(материала)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племенного</w:t>
            </w:r>
            <w:r>
              <w:br/>
            </w:r>
            <w:r>
              <w:rPr>
                <w:rFonts w:ascii="Times New Roman"/>
                <w:b w:val="false"/>
                <w:i w:val="false"/>
                <w:color w:val="000000"/>
                <w:sz w:val="20"/>
              </w:rPr>
              <w:t>
</w:t>
            </w:r>
            <w:r>
              <w:rPr>
                <w:rFonts w:ascii="Times New Roman"/>
                <w:b w:val="false"/>
                <w:i w:val="false"/>
                <w:color w:val="000000"/>
                <w:sz w:val="20"/>
              </w:rPr>
              <w:t>свидетельства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выдано</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6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выдачи        </w:t>
      </w:r>
      <w:r>
        <w:br/>
      </w:r>
      <w:r>
        <w:rPr>
          <w:rFonts w:ascii="Times New Roman"/>
          <w:b w:val="false"/>
          <w:i w:val="false"/>
          <w:color w:val="000000"/>
          <w:sz w:val="28"/>
        </w:rPr>
        <w:t xml:space="preserve">
племенных свидетельств     </w:t>
      </w:r>
      <w:r>
        <w:br/>
      </w:r>
      <w:r>
        <w:rPr>
          <w:rFonts w:ascii="Times New Roman"/>
          <w:b w:val="false"/>
          <w:i w:val="false"/>
          <w:color w:val="000000"/>
          <w:sz w:val="28"/>
        </w:rPr>
        <w:t xml:space="preserve">
на все виды племенной     </w:t>
      </w:r>
      <w:r>
        <w:br/>
      </w:r>
      <w:r>
        <w:rPr>
          <w:rFonts w:ascii="Times New Roman"/>
          <w:b w:val="false"/>
          <w:i w:val="false"/>
          <w:color w:val="000000"/>
          <w:sz w:val="28"/>
        </w:rPr>
        <w:t xml:space="preserve">
продукции (материала)     </w:t>
      </w:r>
    </w:p>
    <w:bookmarkEnd w:id="63"/>
    <w:bookmarkStart w:name="z86" w:id="64"/>
    <w:p>
      <w:pPr>
        <w:spacing w:after="0"/>
        <w:ind w:left="0"/>
        <w:jc w:val="both"/>
      </w:pPr>
      <w:r>
        <w:rPr>
          <w:rFonts w:ascii="Times New Roman"/>
          <w:b w:val="false"/>
          <w:i w:val="false"/>
          <w:color w:val="000000"/>
          <w:sz w:val="28"/>
        </w:rPr>
        <w:t xml:space="preserve">
Форма            </w:t>
      </w:r>
    </w:p>
    <w:bookmarkEnd w:id="64"/>
    <w:bookmarkStart w:name="z87" w:id="65"/>
    <w:p>
      <w:pPr>
        <w:spacing w:after="0"/>
        <w:ind w:left="0"/>
        <w:jc w:val="both"/>
      </w:pPr>
      <w:r>
        <w:rPr>
          <w:rFonts w:ascii="Times New Roman"/>
          <w:b w:val="false"/>
          <w:i w:val="false"/>
          <w:color w:val="000000"/>
          <w:sz w:val="28"/>
        </w:rPr>
        <w:t>
     </w:t>
      </w:r>
      <w:r>
        <w:rPr>
          <w:rFonts w:ascii="Times New Roman"/>
          <w:b/>
          <w:i w:val="false"/>
          <w:color w:val="000000"/>
          <w:sz w:val="28"/>
        </w:rPr>
        <w:t>Реестр учета выдачи племенных свидетельств, выдаваемых</w:t>
      </w:r>
      <w:r>
        <w:br/>
      </w:r>
      <w:r>
        <w:rPr>
          <w:rFonts w:ascii="Times New Roman"/>
          <w:b w:val="false"/>
          <w:i w:val="false"/>
          <w:color w:val="000000"/>
          <w:sz w:val="28"/>
        </w:rPr>
        <w:t>
 </w:t>
      </w:r>
      <w:r>
        <w:rPr>
          <w:rFonts w:ascii="Times New Roman"/>
          <w:b/>
          <w:i w:val="false"/>
          <w:color w:val="000000"/>
          <w:sz w:val="28"/>
        </w:rPr>
        <w:t>республиканскими палатами по породам крупного рогатого скота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113"/>
        <w:gridCol w:w="4021"/>
        <w:gridCol w:w="4021"/>
        <w:gridCol w:w="2962"/>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 животного</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племенного</w:t>
            </w:r>
            <w:r>
              <w:br/>
            </w:r>
            <w:r>
              <w:rPr>
                <w:rFonts w:ascii="Times New Roman"/>
                <w:b w:val="false"/>
                <w:i w:val="false"/>
                <w:color w:val="000000"/>
                <w:sz w:val="20"/>
              </w:rPr>
              <w:t>
</w:t>
            </w:r>
            <w:r>
              <w:rPr>
                <w:rFonts w:ascii="Times New Roman"/>
                <w:b w:val="false"/>
                <w:i w:val="false"/>
                <w:color w:val="000000"/>
                <w:sz w:val="20"/>
              </w:rPr>
              <w:t>свидетельства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выдано</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выдачи        </w:t>
      </w:r>
      <w:r>
        <w:br/>
      </w:r>
      <w:r>
        <w:rPr>
          <w:rFonts w:ascii="Times New Roman"/>
          <w:b w:val="false"/>
          <w:i w:val="false"/>
          <w:color w:val="000000"/>
          <w:sz w:val="28"/>
        </w:rPr>
        <w:t xml:space="preserve">
племенных свидетельств     </w:t>
      </w:r>
      <w:r>
        <w:br/>
      </w:r>
      <w:r>
        <w:rPr>
          <w:rFonts w:ascii="Times New Roman"/>
          <w:b w:val="false"/>
          <w:i w:val="false"/>
          <w:color w:val="000000"/>
          <w:sz w:val="28"/>
        </w:rPr>
        <w:t xml:space="preserve">
на все виды племенной     </w:t>
      </w:r>
      <w:r>
        <w:br/>
      </w:r>
      <w:r>
        <w:rPr>
          <w:rFonts w:ascii="Times New Roman"/>
          <w:b w:val="false"/>
          <w:i w:val="false"/>
          <w:color w:val="000000"/>
          <w:sz w:val="28"/>
        </w:rPr>
        <w:t xml:space="preserve">
продукции (материала)     </w:t>
      </w:r>
    </w:p>
    <w:bookmarkEnd w:id="66"/>
    <w:bookmarkStart w:name="z89" w:id="67"/>
    <w:p>
      <w:pPr>
        <w:spacing w:after="0"/>
        <w:ind w:left="0"/>
        <w:jc w:val="both"/>
      </w:pPr>
      <w:r>
        <w:rPr>
          <w:rFonts w:ascii="Times New Roman"/>
          <w:b w:val="false"/>
          <w:i w:val="false"/>
          <w:color w:val="000000"/>
          <w:sz w:val="28"/>
        </w:rPr>
        <w:t xml:space="preserve">
Форма            </w:t>
      </w:r>
    </w:p>
    <w:bookmarkEnd w:id="67"/>
    <w:bookmarkStart w:name="z90" w:id="68"/>
    <w:p>
      <w:pPr>
        <w:spacing w:after="0"/>
        <w:ind w:left="0"/>
        <w:jc w:val="both"/>
      </w:pPr>
      <w:r>
        <w:rPr>
          <w:rFonts w:ascii="Times New Roman"/>
          <w:b w:val="false"/>
          <w:i w:val="false"/>
          <w:color w:val="000000"/>
          <w:sz w:val="28"/>
        </w:rPr>
        <w:t>
</w:t>
      </w:r>
      <w:r>
        <w:rPr>
          <w:rFonts w:ascii="Times New Roman"/>
          <w:b/>
          <w:i w:val="false"/>
          <w:color w:val="000000"/>
          <w:sz w:val="28"/>
        </w:rPr>
        <w:t>Реестр выданных субъектами в области племенного животноводства</w:t>
      </w:r>
      <w:r>
        <w:br/>
      </w:r>
      <w:r>
        <w:rPr>
          <w:rFonts w:ascii="Times New Roman"/>
          <w:b w:val="false"/>
          <w:i w:val="false"/>
          <w:color w:val="000000"/>
          <w:sz w:val="28"/>
        </w:rPr>
        <w:t>
            </w:t>
      </w:r>
      <w:r>
        <w:rPr>
          <w:rFonts w:ascii="Times New Roman"/>
          <w:b/>
          <w:i w:val="false"/>
          <w:color w:val="000000"/>
          <w:sz w:val="28"/>
        </w:rPr>
        <w:t>племенных свидетельств, ___________________</w:t>
      </w:r>
      <w:r>
        <w:br/>
      </w:r>
      <w:r>
        <w:rPr>
          <w:rFonts w:ascii="Times New Roman"/>
          <w:b w:val="false"/>
          <w:i w:val="false"/>
          <w:color w:val="000000"/>
          <w:sz w:val="28"/>
        </w:rPr>
        <w:t>
                      </w:t>
      </w:r>
      <w:r>
        <w:rPr>
          <w:rFonts w:ascii="Times New Roman"/>
          <w:b/>
          <w:i w:val="false"/>
          <w:color w:val="000000"/>
          <w:sz w:val="28"/>
        </w:rPr>
        <w:t>области за 20____ год</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232"/>
        <w:gridCol w:w="505"/>
        <w:gridCol w:w="747"/>
        <w:gridCol w:w="990"/>
        <w:gridCol w:w="1233"/>
        <w:gridCol w:w="862"/>
        <w:gridCol w:w="1105"/>
        <w:gridCol w:w="1706"/>
        <w:gridCol w:w="1153"/>
        <w:gridCol w:w="911"/>
        <w:gridCol w:w="911"/>
        <w:gridCol w:w="1154"/>
        <w:gridCol w:w="975"/>
      </w:tblGrid>
      <w:tr>
        <w:trPr>
          <w:trHeight w:val="300" w:hRule="atLeast"/>
        </w:trPr>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 и физического лица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животных</w:t>
            </w:r>
          </w:p>
        </w:tc>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Разводимая порода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продуктивности</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Половозрастная группа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племенных свидетельств</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классам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 по категориям</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элита-рекорд</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элита</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первый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header.xml" Type="http://schemas.openxmlformats.org/officeDocument/2006/relationships/header" Id="rId4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