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d6a9" w14:textId="f12d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30 октября 2014 года № 7-1/559 "Об утверждении нормативных правовых актов в области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25 февраля 2015 года № 7-1/136. Зарегистрирован в Министерстве юстиции Республики Казахстан 28 мая 2015 года № 11217.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октября 2014 года № 7-1/559 "Об утверждении нормативных правовых актов в области ветеринарии" (зарегистрированный в Реестре государственной регистрации нормативных правовых актов за № 9891, опубликованный от 27 ноября 2014 года № 232 (27853) в газете "Казахстанская правда")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ветеринарно-санитарном контроле и надзоре, утвержденном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Положении используются следующие понятия и определения: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ведомство уполномоченного органа в области ветеринарии (далее – ведомство) – Комитет ветеринарного контроля и 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автомобильных пунктах пропуска – органы государственных доходов Республики Казахстан, осуществляющие государственный ветеринарно-санитарный контроль в автомобильных пунктах пропуска через Государственную границу Республики Казахстан, совпадающую с таможенной границей Таможенного союза, за исключением лабораторного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территориальные подразделения ведомства – территориальные подразделения Комитета ветеринарного контроля и надзора, расположенные на соответствующих административно-территориальных единицах (область, район, город областного или республиканского значения, столица).";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Государственными органами, осуществляющими государственный ветеринарно-санитарный контроль и надзор на территории Республики Казахстан,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ведомство с территориальными подразделениями, в том числе ветеринарными контрольными постами;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подразделения государственных органов, осуществляющие деятельность в области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территориальные подразделения уполномоченного органа в автомобильных пунктах пропуска.";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ветеринарно-санитарный контроль в автомобильных пунктах пропуска через Государственную границу Республики Казахстан, совпадающую с таможенной границей Таможенного союза, осуществляется должностными лицами уполномоченного органа в автомобильных пунктах пропуска в форме документарного и физического ветеринарно-санитарного контроля. Лабораторный контроль осуществляется территориальными подразделениями ведомства.";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государственного ветеринарно-санитарного контроля и надзора при перемещении перемещаемых (перевозимых) объектов через Государственную границу Республики Казахстан, совпадающую с таможенной границей Таможенного союза",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ведомство уполномоченного органа в области ветеринарии (далее – ведомство) – Комитет ветеринарного контроля и надзора;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автомобильных пунктах пропуска – органы государственных доходов Республики Казахстан, осуществляющие государственный ветеринарно-санитарный контроль в автомобильных пунктах пропуска через Государственную границу Республики Казахстан, совпадающую с таможенной границей Таможенного союза, за исключением лабораторного контроля;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ветеринарный контрольный пост – подразделение ведомства уполномоченного органа, расположенное на территории пограничных и таможенных пунктов (пунктов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пропуска), оснащенное необходимым оборудованием и приборами, осуществляющее государственный ветеринарно-санитарный контроль и надзор перемещаемых (перевозимых) объектов;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разрешение – номер, выдаваемый ведомством уполномоченного органа на перемещаемые (перевозимые) объекты при их экспорте, импорте, транзите, регистрируемый в реестре, с последующим отражением в ветеринарном сопроводительном документе (ветеринарном сертификате), является основанием для выдачи ветеринарного сертификата;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выписка из реестра – письменное уведомление, выдаваемое ведомством уполномоченного органа, о выдаче разрешения на импорт, экспорт, транзит перемещаемых (перевозимых) объектов, включающее номер разрешения и сведения о перемещаемом (перевозимом) объекте;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реестр – информационная база ведомства уполномоченного органа содержащая сведения о перемещаемых (перевозимых) объектах и номер разрешения выданного на импорт, экспорт, транзит;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подконтрольные государственному ветеринарно-санитарному контролю и надзору перемещаемые (перевозимые) объекты (далее – перемещаемые (перевозимые) объекты) – животные, половые и соматические клетки животных, штаммы возбудителей болезней животных, продукция и сырье животного происхождения, ветеринарные препараты, корма и кормовые добавки, патологический материал или пробы, отбираемые из них, пробы воды, воздуха, почвы, растений, изделия и атрибуты ветеринарного и зоогигиенического назначения, а также используемые для их упаковки и перевозки все виды тары и транспортные средства, перевозящие такие перемещаемые (перевозимые) объекты.";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осуществления государственного ветеринарно-санитарного контроля и надзора с целью предупреждения заноса и распространения заразных и экзотических болезней животных на территорию Республики Казахстан из других государств уполномоченным органом в области ветеринарии в пограничных и таможенных пунктах (пунктах пропуска через Государственную границу, совпадающую с таможенной границей Таможенного союза, за исключением автомобильных пунктов пропуска) организуются ветеринарные контрольные посты (далее – ВКП).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ветеринарно-санитарный контроль и надзор в ВКП осуществляется государственными ветеринарно-санитарными инспекторами ведомства.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ветеринарно-санитарный контроль в автомобильных пунктах пропуска через Государственную границу Республики Казахстан, совпадающую с таможенной границей Таможенного союза, осуществляется должностными лицами уполномоченного органов автомобильных пунктах пропуска в форме документарного и физического ветеринарно-санитарного контроля. Лабораторный контроль осуществляется территориальными подразделениями ведомства.";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Государственный ветеринарно-санитарный контроль в автомобильных пунктах пропуска через Государственную границу Республики Казахстан, совпадающую с таможенной границей Таможенного союза, осуществляется в соответствии с настоящими Правилами, а также Правилами об осуществлении должностными лицами органов государственных доходов государственного ветеринарно-санитарного контроля в автомобильных пунктах пропуска через таможенную границу Таможенного союза, за исключением лабораторного контроля, а также взаимодействии уполномоченного органа в области ветеринарии и органов государственных доходов,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26 февраля 2015 года № 7-1/142 (зарегистрированный в Реестре государственной регистрации нормативных правовых актов за № 10897).";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Государственные ветеринарно-санитарные инспекторы ВКП при перемещении перемещаемых (перевозимых) объектов через Государственную границу Республики Казахстан, совпадающую с таможенной границей Таможенного союза, в пункте пропуска осуществляют документальный контроль, осмотр (досмотр) перемещаемых (перевозимых) объектов и отбор проб (при необходимости) для лабораторного исследования.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ветеринарно-санитарный контроль в автомобильных пунктах пропуска через Государственную границу Республики Казахстан, совпадающую с таможенной границей Таможенного союза, осуществляется должностными лицами уполномоченного органа в автомобильных пунктах пропуска в форме документарного и физического ветеринарно-санитарного контроля. Лабораторный контроль осуществляется территориальными подразделениями ведомства.";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Государственные ветеринарно-санитарные инспекторы ВПК или должностные лица уполномоченного органа в автомобильных пунктах пропуска сообщают в территориальное подразделение ведомства уполномоченного органа, в зоне обслуживания которого он находится, о прохождении перемещаемого (перевозимого) объекта через Государственную границу Республики Казахстан, совпадающую с таможенной границей Таможенного союза, в том числе в конечном пункте его назначения – при импорте, пункте его отправления – при экспорте, о маршруте следования, остановках, перегрузке, местах кормления (поения) животных, условия провоза (перегона) – при транзите.".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истечения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марта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апреля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