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5f367" w14:textId="b55f3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открытия и функционирования стрелковых тиров (стрельбищ) и стендов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17 апреля 2015 года № 365. Зарегистрирован в Министерстве юстиции Республики Казахстан 28 мая 2015 года № 11219.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25)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апреля 2014 года "Об органах внутренних дел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открытия и функционирования стрелковых тиров (стрельбищ) и стендов.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приказа,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генерал-майора полиции Тургумбаева Е.З. и Комитет административной полиции Министерства внутренних дел Республики Казахстан (Лепеха И.В.).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культуры и спорта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А. Мухамедиулы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2015 года № 365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открытия и функционирования стрелковых</w:t>
      </w:r>
      <w:r>
        <w:br/>
      </w:r>
      <w:r>
        <w:rPr>
          <w:rFonts w:ascii="Times New Roman"/>
          <w:b/>
          <w:i w:val="false"/>
          <w:color w:val="000000"/>
        </w:rPr>
        <w:t>тиров (стрельбищ) и стендов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внутренних дел РК от 19.02.2018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открытия и функционирования стрелковых тиров (стрельбищ) и стендов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апреля 2014 года "Об органах внутренних дел Республики Казахстан" и определяют порядок открытия и функционирования стрелковых тиров (стрельбищ) и стендов.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настоящих Правил не распространяется на стрелковые тиры (стрельбища) и стенды Вооруженных Сил, других войск и воинских формирований, специальных государственных и правоохранительных органов.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6"/>
    <w:bookmarkStart w:name="z5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охотничье-любительские стрельбы – подготовка владельцев охотничьего оружия вне программ первоначальной подготовки, дающее им возможность совершенствовать мастерство в использовании оружия в целях охоты;</w:t>
      </w:r>
    </w:p>
    <w:bookmarkEnd w:id="7"/>
    <w:bookmarkStart w:name="z5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огневая зона – простреливаемое пулями пространство, огражденное с боков и сверху, в котором расположены мишени и пулеулавливатель. В ней также могут быть размещены блиндажи или другие закрытия для показчиков и специальное оборудование для механизированной подачи мишеней;</w:t>
      </w:r>
    </w:p>
    <w:bookmarkEnd w:id="8"/>
    <w:bookmarkStart w:name="z5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стрелковая галерея – зона состоящая из огневого рубежа, на котором размещаются огневые позиции (стрелковые места) и зона (проход) для судей линии огня; зоны для представителей команд, тренеров и зрителей;</w:t>
      </w:r>
    </w:p>
    <w:bookmarkEnd w:id="9"/>
    <w:bookmarkStart w:name="z5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линия огня – условная или фиксированная линия, перпендикулярная продольной оси тира, которую не должен пересекать стрелок. При ведении огня дульный срез оружия располагается за линией огня;</w:t>
      </w:r>
    </w:p>
    <w:bookmarkEnd w:id="10"/>
    <w:bookmarkStart w:name="z5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стрелковый тир – помещение (объект) для стрельбы в цель из служебного и гражданского оружия, обеспечивающее физическую и экологическую безопасность людей, находящихся как внутри, так и снаружи тира;</w:t>
      </w:r>
    </w:p>
    <w:bookmarkEnd w:id="11"/>
    <w:bookmarkStart w:name="z5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открытый тир (стрельбище) – стрелковый тир, расположенный на открытых участках местности, имеющий пулеприемники, боковые земляные валы или непробиваемые стены и необходимые зоны безопасности;</w:t>
      </w:r>
    </w:p>
    <w:bookmarkEnd w:id="12"/>
    <w:bookmarkStart w:name="z5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крытый (закрытый) тир – помещение для стрельбы, имеющее непробиваемые стены, потолок и пулеприемник, исключающие вылет пуль за пределы тира;</w:t>
      </w:r>
    </w:p>
    <w:bookmarkEnd w:id="13"/>
    <w:bookmarkStart w:name="z6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полуоткрытый тир – стрелковый тир, имеющий непробиваемые стены, непробиваемый потолок над огневым рубежом, пулеприемник и поперечные устройства перехвата пуль, исключающие вылет пуль и рикошетов за пределы тира при стрельбе с огневого рубежа;</w:t>
      </w:r>
    </w:p>
    <w:bookmarkEnd w:id="14"/>
    <w:bookmarkStart w:name="z6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огневой рубеж – условная или фиксированная площадь определенных размеров перед линией огня, на которой располагаются позиции для стрельбы;</w:t>
      </w:r>
    </w:p>
    <w:bookmarkEnd w:id="15"/>
    <w:bookmarkStart w:name="z6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устройства перехвата пуль – защитные устройства, предназначенные для перехватывания неправильно выпущенных или рикошетирующих пуль;</w:t>
      </w:r>
    </w:p>
    <w:bookmarkEnd w:id="16"/>
    <w:bookmarkStart w:name="z6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учебно-тренировочные занятия по стрелковым видам спорта (пулевая, стендовая, практическая стрельба) – подготовка спортсменов к соревнованиям, практические занятия в секциях и учебных группах, тренировочные стрельбы по подготовке к сдаче разрядных норм;</w:t>
      </w:r>
    </w:p>
    <w:bookmarkEnd w:id="17"/>
    <w:bookmarkStart w:name="z6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учебно-тренировочные стрельбы по прохождению программы подготовки и переподготовки владельцев и пользователей гражданского и служебного оружия;</w:t>
      </w:r>
    </w:p>
    <w:bookmarkEnd w:id="18"/>
    <w:bookmarkStart w:name="z6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стенд – открытый тир, предназначенный для стрельбы из гладкоствольного оружия не крупнее 12-го калибра дробовым снарядом и пневматического оружия с дульной энергией более 7,5 джоулей (далее – Дж) и (или) калибром более 4,5 миллиметров (далее – мм).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внутренних дел РК от 02.02.2021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открытия стрелковых тиров (стрельбищ) и стендов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внутренних дел РК от 19.02.2018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Стрелковые тиры (стрельбища) и стенды открываются юридическими лицами для проведения соревнований или тренировочных занятий по стрелковым видам спорта (пулевая, стендовая, практическая стрельба), а также для владельцев и пользователей гражданского и служебного оружия при проведении учебно-тренировочных, охотничье-любительских стрельб и занятий по огневой подготовке, по разрешениям выданным территориальными органами полиции.</w:t>
      </w:r>
    </w:p>
    <w:bookmarkEnd w:id="21"/>
    <w:bookmarkStart w:name="z6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открытия и функционирования стрелковых тиров для стрельбы из пневматического оружия с дульной энергией не более 7,5 Дж и калибра до 4,5 мм разрешения территориальных органов полиции не требуется.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внутренних дел РК от 02.02.2021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открытии стрелкового тира (стрельбища) и стенда, юридическому лицу необходимо соответствовать разрешительным требованиям и перечню документов, подтверждающих соответствие им при выдаче разрешений второй категории в сфере оборота гражданского и служебного оружия и патронов к нему,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22 сентября 2020 года № 637 (зарегистрирован в Реестре государственной регистрации нормативных правовых актов под № 21281).</w:t>
      </w:r>
    </w:p>
    <w:bookmarkEnd w:id="23"/>
    <w:bookmarkStart w:name="z6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разрешения на открытия и функционирования стрелкового тира (стрельбища) и стенда, юридические лица обращаются в территориальные органы полиции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государственных услуг в сферах оборота гражданского и служебного оружия и патронов к нему, гражданских пиротехнических веществ и изделий с их применением, утвержденной приказом Министра внутренних дел Республики Казахстан от 27 марта 2020 года № 254 (зарегистрирован в Реестре государственной регистрации нормативных правовых актов под № 20184).</w:t>
      </w:r>
    </w:p>
    <w:bookmarkEnd w:id="24"/>
    <w:bookmarkStart w:name="z6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действия разрешения устанавливается в соответствии с пунктом 83 Перечня разрешений второй категории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внутренних дел РК от 02.02.2021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приказом Министра внутренних дел РК от 02.02.2021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приказом Министра внутренних дел РК от 02.02.2021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Исключен приказом Министра внутренних дел РК от 02.02.2021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приказом Министра внутренних дел РК от 02.02.2021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перемене адреса стрелкового тира (стрельбища) и стенда, смене ответственного лица, изменении состава ответственных лиц выдается новое разрешение на открытие стрелкового тира (стрельбища) и стенда.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внутренних дел РК от 02.02.2021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функционирования стрелковых тиров (стрельбищ) и стендов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внутренних дел РК от 19.02.2018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проведения соревнований или тренировочных занятий по стрелковым видам спорта (пулевая, стендовая, практическая стрельба), а также для владельцев и пользователей гражданского и служебного оружия при проведении учебно-тренировочных, охотничье-любительских стрельб и занятий по огневой подготовке применяются:</w:t>
      </w:r>
    </w:p>
    <w:bookmarkEnd w:id="28"/>
    <w:bookmarkStart w:name="z6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крытые (закрытые) тиры;</w:t>
      </w:r>
    </w:p>
    <w:bookmarkEnd w:id="29"/>
    <w:bookmarkStart w:name="z7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полуоткрытые тиры;</w:t>
      </w:r>
    </w:p>
    <w:bookmarkEnd w:id="30"/>
    <w:bookmarkStart w:name="z7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открытые тиры (стрельбища);</w:t>
      </w:r>
    </w:p>
    <w:bookmarkEnd w:id="31"/>
    <w:bookmarkStart w:name="z7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стенды.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внутренних дел РК от 02.02.2021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Функционирование стрелковых тиров (стрельбищ) и стендов осуществляется юридическими лицами при соблюдении условий, обеспечивающих безопасность для окружающих. В зависимости от характера внешних ограждений огневой зоны и устройства перехвата пуль, на открытие и функционирование тиров устанавливаются следующие ограничения: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открытые тиры, предназначенные для стрельбы из малокалиберного оружия, оборудуются на расстоянии не ближе 2 километров (далее – км) от населенных пунктов, а тиров для стрельбы из крупнокалиберного оружия – не ближе 6 км от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стенды для спортивной или спортивно-охотничьей стрельбы из гладкоствольного оружия не крупнее 12-го калибра и пневматического оружия с дульной энергией более 7,5 Дж и (или) калибром более 4,5 мм размещаются на расстоянии не ближе 120 метров (далее – м) от зданий промышленно-хозяйственного и жилого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стенды, расположенные в черте населенных пунктов, оборудуются ограждением стрелкового объекта. Это ограждение по направлениям и секторам стрельбы в соответствии с планом – схемой указанного объекта устанавливается на расстоянии не менее 120 м от огневого рубежа и исключает прямое попадание дробового заряда в людей и какие-либо объекты за его пределами.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полуоткрытые тиры, расположенные в черте населенных пунктов, размещаются на расстоянии не ближе 100 м от зданий промышленно-хозяйственного и жилого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крытые (закрытые) тиры размещаются без ограничений.</w:t>
      </w:r>
    </w:p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стрельбы из огнестрельного гладкоствольного оружия на стрелковом стенде используются дробовые патроны снаряженные только дробью № 7, № 8 и № 9, использование других патронов не допускается. </w:t>
      </w:r>
    </w:p>
    <w:bookmarkEnd w:id="34"/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Не допускается размещение стрелковых тиров (стрельбищ) и стендов в запретных районах,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2005 года "Об обороне и Вооруженных Силах Республики Казахстан".</w:t>
      </w:r>
    </w:p>
    <w:bookmarkEnd w:id="35"/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Пригодность стрелкового тира (стрельбища) и стенда для эксплуатации определяется актами, составленными сотрудниками органов внутренних дел с участием представителей федерации спортивной стрельбы (для спортивных объектов республиканского и областного значения).</w:t>
      </w:r>
    </w:p>
    <w:bookmarkEnd w:id="36"/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Стрелковая галерея и оружейная комната, если они находятся в одном здании, отделяются от вспомогательных помещений (учебных классов, комнат отдыха, кабинетов тренеров и хозяйственных помещений) стальными решетчатыми перегородками. В этих перегородках оборудуются решетчатые двери, которые находятся в постоянно закрытом на замок и опечатанном или опломбированном состоянии. </w:t>
      </w:r>
    </w:p>
    <w:bookmarkEnd w:id="37"/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Хранение огнестрельного оружия и патронов к нему в стрелковых тирах (стрельбищах) и стендах для охотничье-любительских стрельб не допускается.</w:t>
      </w:r>
    </w:p>
    <w:bookmarkEnd w:id="38"/>
    <w:bookmarkStart w:name="z7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стрелковых тирах (стрельбищах) и стендах созданных для учебно-тренировочных стрельб допускается хранение оружия спортивных (стрелковых) организаций (федераций, дирекций, центров, школ, стрелковых и стрелково-охотничьих клубов).</w:t>
      </w:r>
    </w:p>
    <w:bookmarkEnd w:id="39"/>
    <w:bookmarkStart w:name="z7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Хранение осуществляется в специально оборудованном хранилище, отвечающем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пунктов 120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оборота гражданского и служебного оружия и патронов к нему, утвержденных Приказом Министра внутренних дел Республики Казахстан от 1 июля 2019 года № 602 (зарегистрирован в Реестре государственной регистрации нормативных правовых актов под №18961).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Министра внутренних дел РК от 02.02.2021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Не допускается хранение огнестрельного оружия в стрелковых галереях, тирах во время перерыва между стрельбами, а также оставление оружия и патронов на огневом рубеже без надзора.</w:t>
      </w:r>
    </w:p>
    <w:bookmarkEnd w:id="41"/>
    <w:bookmarkStart w:name="z3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Пропускной режим в тир (стрельбище) и стенд предусматривает установление строгого порядка входа и выхода, вноса (ввоза), выноса (вывоза) оружия, патронов и других материальных ценностей. Внутриобъектовый режим включает мероприятия, обеспечивающие соблюдение внутреннего распорядка работы тира (стрельбища) и стенда (режим рабочего времени сотрудников, порядок выдачи и сдачи оружия, патронов, введение постоянных и разовых материальных пропусков). В целях обеспечения пропускного и внутриобъектового режима входные двери в стрелковый тир (стрелковую галерею) оборудуются запорами, электрозвонком и глазком. Пропуск в тир (стрельбище) и стенд сотрудников, стрелков-спортсменов и охотников производится через контрольно-пропускной пункт, который оснащается необходимыми ящиками для хранения ключей и документации, стендами с образцами пропусков, инструкциями, графиками занятий в секциях.</w:t>
      </w:r>
    </w:p>
    <w:bookmarkEnd w:id="42"/>
    <w:bookmarkStart w:name="z4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На каждое лицо, производившее стрельбы, оформляется лист стрелка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спортсменов, занимающихся в спортивных стрелковых секциях на постоянной основе "Лист стрелка" оформляется один раз в квартал.</w:t>
      </w:r>
    </w:p>
    <w:bookmarkStart w:name="z4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Перед проведением стрельб инструктором по стрельбе проводится инструктаж о правилах обращения с оружием и технике стрельбы, о чем делается соответствующая отметка в "Листе стрелка".</w:t>
      </w:r>
    </w:p>
    <w:bookmarkEnd w:id="44"/>
    <w:bookmarkStart w:name="z4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Не допускается нахождение на территории стрелковых тиров (стрельбищ) и стендов лиц, находящихся в состоянии алкогольного или наркотического опьянения или интоксикации иного типа.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открытия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стрелковых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тиров (стрельбищ) и стендов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приказом Министра внутренних дел РК от 02.02.2021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открытия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стрелковых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тиров (стрельбищ) и стендов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приказом Министра внутренних дел РК от 02.02.2021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открытия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стрелковых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тиров (стрельбищ) и стендов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4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Кадр есебі жөніндегі жеке</w:t>
      </w:r>
      <w:r>
        <w:br/>
      </w:r>
      <w:r>
        <w:rPr>
          <w:rFonts w:ascii="Times New Roman"/>
          <w:b/>
          <w:i w:val="false"/>
          <w:color w:val="000000"/>
        </w:rPr>
        <w:t>ІС ПАРАҒЫ</w:t>
      </w:r>
      <w:r>
        <w:br/>
      </w:r>
      <w:r>
        <w:rPr>
          <w:rFonts w:ascii="Times New Roman"/>
          <w:b/>
          <w:i w:val="false"/>
          <w:color w:val="000000"/>
        </w:rPr>
        <w:t xml:space="preserve"> ЛИЧНЫЙ ЛИСТОК</w:t>
      </w:r>
      <w:r>
        <w:br/>
      </w:r>
      <w:r>
        <w:rPr>
          <w:rFonts w:ascii="Times New Roman"/>
          <w:b/>
          <w:i w:val="false"/>
          <w:color w:val="000000"/>
        </w:rPr>
        <w:t>по учету кадров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394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Фотосуретке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арналған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орып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Место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для фотокарточки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Тегі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Әкесінің аты (болған жағдайда)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Жынысы __________   3. Тұған күні, айы және жылы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Пол                    Год, число и месяц рождения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Тұған жері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Место рождения        (село, ауыл, қала, облыс, республика)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(село, деревня, город, район, область, республика)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Ұлты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Білімі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5"/>
        <w:gridCol w:w="716"/>
        <w:gridCol w:w="1268"/>
        <w:gridCol w:w="2648"/>
        <w:gridCol w:w="1544"/>
        <w:gridCol w:w="4029"/>
      </w:tblGrid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орнынң атауы және оның тұрған жері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учебного заведения и его местонахождение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Бітірген немесе шыққан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окончания или ухода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Бітірмесе, қай курстан кетті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не окончил, то с какого курса ушел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Қандай мамандық бойынша білім алды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какой специальности обучался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орнын бітірген соң кім болып шықты, диплом не куәлік нөмерін көрсету керек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Какую квалификацию получил в результате окончания учебного заведения, указать № диплома или удостоверения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Қандай шетел тілдерін және ТМД қалықтарының тілдерін білесіз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Какими иностранными языками владеете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(читаете и переводите со словарем, читаете и можете объясняться, владеете свободно)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Ғылым дәрежеңіз, атағыңыз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Ученая степень, звание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Қандай ғылыми еңбектеріңіз бен жаңалықтарыңыз бар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Какие имеете научные труды и изобретения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Еңбек жылы (жоғары және орта оқу орындарында оқыған жылдарын,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әскери қызметін қоса жұмысын т.б. қоса есептегенде)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деятельность (включая учебу в высших и средних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специальных учебных заведениях, военную службу, работу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совместительству и др.):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тармақты толтырғанда мекемелер, ұйымдар мен кәсіпорындар кезінде қалай аталса, сол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қалпында берілсін, әскери қызмет лауазымы округімен қоса көрсетілсін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заполнении данного пункта учреждения, организации и предприятия необходимо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именовать так, как они назывались в свое время, военную службу записывать с указанием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должности,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9"/>
        <w:gridCol w:w="7786"/>
        <w:gridCol w:w="292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 және жылы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и год</w:t>
            </w:r>
          </w:p>
        </w:tc>
        <w:tc>
          <w:tcPr>
            <w:tcW w:w="7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Қызметі, мекеме, ұйым, кәсіпорын, сондай-ақ министрлік (ведомство) қоса көрсетілсін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Мекеме, ұйым, кәсіпорынның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жері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учреждения, организации, предприятия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вступления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Қандай мемлекеттік наградаларыңыз бар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Какие имеете правительственные награды       (қашан, немен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наградталдыңыз)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(когда и кем награждены)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Әскери қызметке қатысы және әскери атағы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Отношение к воинской обязанности и воинское звание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Құрамы ______________________________    Әскери түрі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   (командалық, саяси, әкімшілік,       Род войск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техникалық т.с.с.)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(командный, политический, административный,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технический и т. 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Жеке іс парағын толтырған кездегі отбасы жағдайы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Семейное положение в момент заполнения личного листка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(отбасы мүшелерінің туған жылын, тегін аты мен әкесінің атын көрсетіп жазыңыз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(перечислить членов семьи с указанием года рождения, фамилии, имени, отчества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Мекен-жайыңыз бен телефоныңыз: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Домашний адрес и 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___________________ 20__ ж.       Өзінің қолы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(толтырылған мезгілі)               Личная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заполнения)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іс парағын толтырушы қызметкер кейінгі өзгерістер туралы (білімі, ғылыми дәреже,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атақ алуы т.с.с.) қызмет орнына хабарлауға міндетті. Бұл мағлуматтар жеке іс қағазына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түсіріледі).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(Работник, заполняющий личный листок, обязан о всех последующих изменениях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(образовании, присвоении ученой степени, ученого звания и т. п.) сообщить по месту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для внесения этих изменений в его личное дело.)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открытия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стрелковых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тиров (стрельбищ) и стендов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исключено приказом Министра внутренних дел РК от 02.02.2021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открытия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стрелковых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тиров (стрельбищ) и стендов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СТРЕЛКА № _______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(срок хранения 3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Начало стрельбы ___ часов ____ минут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Окончание стрельбы ___ часов ____ минут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"График занятий спортивной секции"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</w:tblGrid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851"/>
              <w:gridCol w:w="1723"/>
              <w:gridCol w:w="1723"/>
              <w:gridCol w:w="1723"/>
              <w:gridCol w:w="1723"/>
              <w:gridCol w:w="1723"/>
              <w:gridCol w:w="1834"/>
            </w:tblGrid>
            <w:tr>
              <w:trPr>
                <w:trHeight w:val="30" w:hRule="atLeast"/>
              </w:trPr>
              <w:tc>
                <w:tcPr>
                  <w:tcW w:w="185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пн</w:t>
                  </w:r>
                </w:p>
              </w:tc>
              <w:tc>
                <w:tcPr>
                  <w:tcW w:w="17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вт</w:t>
                  </w:r>
                </w:p>
              </w:tc>
              <w:tc>
                <w:tcPr>
                  <w:tcW w:w="17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ср</w:t>
                  </w:r>
                </w:p>
              </w:tc>
              <w:tc>
                <w:tcPr>
                  <w:tcW w:w="17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чт</w:t>
                  </w:r>
                </w:p>
              </w:tc>
              <w:tc>
                <w:tcPr>
                  <w:tcW w:w="17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пт</w:t>
                  </w:r>
                </w:p>
              </w:tc>
              <w:tc>
                <w:tcPr>
                  <w:tcW w:w="17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сб</w:t>
                  </w:r>
                </w:p>
              </w:tc>
              <w:tc>
                <w:tcPr>
                  <w:tcW w:w="183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вс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85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3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 имя отчество (при его наличии) стрелка, домашний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Инструктаж получил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 стрелка)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(марка, модель, номер, серия, калибр оружия)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(№ разрешения на хранение и ношение оружия, дата выдачи,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 выдано, дата окончания срока действия)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марка, калибр, количество отстрелянных патронов)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(фамилия, имя, отчество (при его наличии) инструктора,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стрельбы)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Во время проведения соревнований по пулевой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стендовой стрельбе "Лист стрелка" не оформляется, регистрация стрельб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производится в соответствии с требованиями Правил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соревнований.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 стрелка)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 инструктора)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