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ff165" w14:textId="cbff1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обеспечения спасателей продуктами питания при несении дежурства, а также в период проведения аварийно-спасательных и неотложных работ с оплатой расходов за счет средств, выделяемых на содержание профессиональных аварийно-спасательных служб и формирований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марта 2015 года № 264. Зарегистрирован в Министерстве юстиции Республики Казахстан от 30 мая 2015 года № 11239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70-24)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11 апреля 2014 года «О гражданской защите»,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спасателей продуктами питания при несении дежурства, а также в период проведения аварийно-спасательных и неотложных работ с оплатой расходов за счет средств, выделяемых на содержание профессиональных аварийно-спасательных служб и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приказа,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Божко В.К.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апреля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внутренних дел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марта 2015 года № 264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обеспечения спасателей продуктами питания при несении дежурства,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период проведения аварийно-спасательных и неотложных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оплатой расходов за счет средств, выделяемых на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аварийно-спасательных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служб и формирований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«Общий спасательный паек»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287"/>
        <w:gridCol w:w="1945"/>
      </w:tblGrid>
      <w:tr>
        <w:trPr>
          <w:trHeight w:val="1245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фортифицированной (обогащенной) муки 1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фортифицированной (обогащенной) муки 2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фортифицированная (обогащенная) 1 сорта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гречневая 1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овсяная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перловая 1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пшенная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ячневая 1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рисовая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Бобы (горох, фасоль) 1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(вермишель, рожки, лапша)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говядины 1 категории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куриное 1 категории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полукопченая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потрошеная без головы (сазан, сом, карп, судак)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куриное (штук)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коровье, жирность не менее 2,5 % (миллилитров)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Кефир, жирность не менее 2,5 % (миллилитров)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Сметана, жирность не менее 15 %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Творог, жирность не менее 9 %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 твердый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коровье, доля животного жира не менее 72,5 %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Сахар-песок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пчелиный (пакетированный по 10 г)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черный высшего сорта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Уксусная кислота пищевая 70 %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свежий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белокочанная свежая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свежая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Морковь свежая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 свежий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 свежий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свежие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 свежие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Томатная паста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Перец сладкий свежий 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овощной (миллилитров)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(яблоки, бананы, апельсины)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 (изюм, курага, чернослив)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 (миллилитров)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препарат, драже (декабрь-май)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 «Обеспечение питьевой водой»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1193"/>
        <w:gridCol w:w="2037"/>
      </w:tblGrid>
      <w:tr>
        <w:trPr>
          <w:trHeight w:val="141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3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 бутилированная (миллилитров)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Дополнительный паек к общему спасательному пайку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«При проведении аварийно-спасательных и неотложных работ»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1144"/>
        <w:gridCol w:w="2107"/>
      </w:tblGrid>
      <w:tr>
        <w:trPr>
          <w:trHeight w:val="1275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в ассортименте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в ассортименте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вторых обеденных блюд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рыбные (шпроты в масле)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полукопченая высшего сорта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цельное сгущенное с сахаром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Сахар-песок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Глюкоза с витаминами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Лимонная кислота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 (изюм, курага, чернослив)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Орехи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 порошок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по данной норме обеспечиваются спасатели в период проведения аварийно-спасательных и неотложных работ продолжительностью более суток.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Дополнительный паек к общему спасательному пайку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проведении аварийно-спасательных и неотложных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условиях воздействия ионизирующего излучения»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10962"/>
        <w:gridCol w:w="2255"/>
      </w:tblGrid>
      <w:tr>
        <w:trPr>
          <w:trHeight w:val="14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говядины 1 категории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коровье, доля животного жира не менее 72,5 %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коровье, жирность не менее 2,5 % (миллилитров)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 твердый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(штук)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(яблоки, бананы, апельсины)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 красное (миллилитров)</w:t>
            </w:r>
          </w:p>
        </w:tc>
        <w:tc>
          <w:tcPr>
            <w:tcW w:w="2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Дополнительный паек к общему спасательному пайку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«При проведении аварийно-спасательных и неотложных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условиях воздействия сильнодействующих ядовитых веществ»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11094"/>
        <w:gridCol w:w="2173"/>
      </w:tblGrid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говядины 1 категории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коровье, доля животного жира не менее 72,5 %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 коровье, жирность не менее 2,5 % (миллилитров)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 твердый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Яйца куриные (штук)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«Паек высокогорный на высоте 1500 метров и выше»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10956"/>
        <w:gridCol w:w="2204"/>
      </w:tblGrid>
      <w:tr>
        <w:trPr>
          <w:trHeight w:val="11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фортифицированной (обогащенной) 2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фортифицированной (обогащенной) 1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Мука пшеничная фортифицированная (обогащенной) 1 сорта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гречневая 1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овсяная высшего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перловая 1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пшенная высшего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ячневая 1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 рисовая высшего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Бобы (горох, фасоль) 1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Макаронные изделия (вермишель, рожки, лапша) высшего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говядины 1 категории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куриное 1 категории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Колбаса полукопченая высшего сорта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потрошеная без головы (сазан, сом, карп, судак)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Яйцо куриное (штук)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коровье, жирность не менее 2,5 % (миллилитров)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Кефир, жирность не менее 2,5 % (миллилитров)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Сметана, жирность не менее 15 %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Творог, жирность не менее 9 %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 сычужный твердый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коровье, доля животного жира не менее 72,5 %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подсолнечное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Сахар-песок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пчелиный (пакетированный по 10 г)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черный высшего сорта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 растворимый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Соль пищевая йодированная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Лавровый лист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молотый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Горчичный порошок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Уксусная кислота пищевая 70 %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 свежий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Капуста белокочанная свежая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Свекла свежая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Морковь свежая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 репчатый свежий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 свежий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Огурцы свежие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Помидоры свежие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Томатная паста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Перец сладкий свежий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овощной (миллилитров)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(яблоки, бананы, апельсины)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сушеные (изюм, курага, чернослив)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 плодово-ягодный (миллилитров)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5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Поливитаминный препарат, драже (декабрь-май)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 данной норме обеспечиваются спасатели: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дислоцирующиеся на высоте 1500 метров над уровнем моря и выше;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проведении аварийно-спасательных и неотложных работ на высоте 1500 метров над уровнем моря и выше, если время участия составляет более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аварийно-спасательных и неотложных работ на высоте 3000 метров и выше над уровнем моря дополнительно к данной норме выдается на одного спасателя в сутки молоко коровье – 100 гр или другие молочные продукты в переводе на это же количество молока, сыр сычужный твердый – 30 гр, кофе натуральный – 1 гр, джем плодово-ягодный – 25 гр.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«Индивидуальный рацион питания спасателей»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1068"/>
        <w:gridCol w:w="2203"/>
      </w:tblGrid>
      <w:tr>
        <w:trPr>
          <w:trHeight w:val="6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Галеты из муки пшеничной фортифицированной обойной или муки фортифицированной пшеничной 2 сорта (по 50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в ассортименте (по 250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разные (по 250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Паштет печеночный 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овощные закусочные (по 100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или джем плодово-ягодный (пакет 20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черный высшего сорта (пакетированный 1,5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5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(пакетированный по 10 гр)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по данной норме обеспечиваются спасатели при возможности приготовления горячей пищи из продуктов основных пайков, в пути следования в районы и из районов проведения аварийно-спасательных и неотложных работ. Непрерывное питание по данному рациону не должно превышать трех суток.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«Автономный индивидуальный рацион питания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спасателей-водолазов»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1108"/>
        <w:gridCol w:w="2207"/>
      </w:tblGrid>
      <w:tr>
        <w:trPr>
          <w:trHeight w:val="11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сутки на человека (в граммах)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Галеты из муки фортифицированной пшеничной обойной или муки фортифицированной пшеничной 2 сорта (по 50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в ассортименте (по 250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разные (по 250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фаршевые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овощные закусочные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в драже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Напиток молочный сухой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 плодово-ягодный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или джем плодово-ягодный (по 20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 растворимый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черный высшего сорта (пакетированный 1,5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 (пакетированный по 10 гр)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Соль пищевая йодированная 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Поливитамины (драже), штук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по данной норм обеспечиваются спасатели-водолазы в период проведения водолазно-поисковых работ продолжительностью более суток при непосредственном погружении под воду. В холодное время года с 16 октября по 15 апреля дополнительно выдаются продукты питания с увеличивающим коэффициентом 1.1. Непрерывное питание по данному рациону не должно превышать трех суток.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«Нормы замены продуктов при выдаче продовольственных пайков»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1. Основные нормы замены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8875"/>
        <w:gridCol w:w="1174"/>
        <w:gridCol w:w="1174"/>
        <w:gridCol w:w="1813"/>
      </w:tblGrid>
      <w:tr>
        <w:trPr>
          <w:trHeight w:val="39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(грамм)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 продукта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заменителя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того, заменять по пунктам номера</w:t>
            </w:r>
          </w:p>
        </w:tc>
      </w:tr>
      <w:tr>
        <w:trPr>
          <w:trHeight w:val="27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муки фортифицированной 2 сорта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фортифицированной ржаной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длительного хранения из смеси муки ржаной фортифицированной и муки фортифицированной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пшеничным из муки фортифицированной 2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длительного хранения из муки фортифицированной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хлебом из муки фортифицированной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хрустящими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пшеничной 1 сорта 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сухарями из смеси муки фортифицированной ржаной обойной, муки фортифицированной пшеничной обойной и муки фортифицированной пшеничной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(галетами) армейскими из муки фортифицированной пшеничной обойной или муки пшеничной 2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хлебцами (галетами) армейскими из муки фортифицированной пшеничной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ржаной 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 пшеничный из обогащенной муки фортифицированной 1 сорта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пшеничным из муки фортифицированной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длительного хранения из муки фортифицированной пшеничной 1 сорта, консервированным спиртом или теплом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батонами из муки фортифицированной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хлебом из муки фортифицированной пшеничной высшего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пшеничной 1 сорта 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сухарями из муки пшеничной фортифицированной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 бараночными (сушками)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хлебцами (галетами) армейскими из муки фортифицированной пшеничной 1 сорта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простыми из муки фортифицированной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(галетами) армейскими из муки фортифицированной пшеничной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пшеничной высшего сорта и дрожжами хлебопекарными прессованными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 фортифицированную пшеничную 1 сорта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крупой разной, бобовыми и изделиями макаронными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пшеничной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Крупу разную, бобовые изделия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крупами, не требующими варки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 макаронными высшего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концентратами крупяными, крупоовощными и овощными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мукой фортифицированной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изделиями макаронными быстрого приготовления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концентратами, не требующими варки, брикетированными (бисквитами)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 первых обеденных блюд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 сушеными, пюре картофельным сухим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и овощами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консервами овощными первых обеденных блюд без мяса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гарнирами из картофеля и овощей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гарнирами из круп и бобовых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 заправочными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очищенным сульфитированным, картофелем отварным вакуумированным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картофелем свежим, картофелем натуральным – полуфабрикатом консервированным (включая заливку)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свежими, квашеными и солеными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 натуральными (за исключением консервов бобовых, кукурузных), маринованными и пастеризованными (включая заливку)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овощными закусочными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гарнирами овощными быстрозамороженными для вторых обеденных блюд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Картофель, овощи свежие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квашеными и солеными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зеленым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луком репчатым консервированным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чесноком свежим или консервированным (включая заливку)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овощами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соусами томатными деликатесными острокислыми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луком репчатым сушеным или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говядины 1 категории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второй категории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рыбой (в охлажденном, мороженном и соленом виде без головы)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куриным полупотрошеным и непотрошеным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 разными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на костях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куриным потрошеным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верблюжатиной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субпродуктами первой категории (в том числе печенью)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из птицы с костями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мясными блоками без костей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колбасой вареной и сосисками (сардельками)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мясными разными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сыром плавленым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мясокопченостями (грудинка, рулеты, колбаса полукопченая)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сыром сычужным твердым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мясом сублимационной сушки и тепловой сушки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яйцами куриными, штук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</w:t>
            </w:r>
          </w:p>
        </w:tc>
      </w:tr>
      <w:tr>
        <w:trPr>
          <w:trHeight w:val="705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йогуртами молочными с массовой долей жира не менее 2,5%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сырками творожными глазированными с массовой долей жира не менее 23%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Рыбу (в охлажденном, мороженом и соленом виде) потрошеную без головы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рыбой всех видов и семейств с головой независимо от состояния разделки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сельдью соленой или копченой с головой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сельдью соленой без головы независимо от состояния разделки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 разными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рыбой копченой и вяленой (в том числе воблой)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 или фаршем рыбным натуральным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рыбой сушеной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 коровье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консервированным стерилизованным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масла сухого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 коровье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кисломолочными (кефиром, простоквашей, ацидофилином, ряженкой)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молоком сгущенным стерилизованным без сахара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маслом коровьим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Брынзой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цельным сгущенным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кофе натуральным или какао со сгущенным молоком и сахаром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сметаной стерилизованной консервированной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сливками сгущенными с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молоком цельным сухим, простоквашей сухой, продуктами кисломолочными сублимационной сушки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напитком молочным сухим (молоком быстрорастворимым)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сыром плавленым (в том числе стерилизованным)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сметаной сухой или сублимационной сушки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творогом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маслом коровьим топленым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сычужным твердым (полутвердым)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 сублимационной сушки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яйцом куриным, шт.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лечебно-профилактического напитка «Леовит» при вредных условиях труда на основе киселя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компота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Яйцо куриное, шт.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яичным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меланжем яичным: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Сахар-песок заменять: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 повидлом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мармеладом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халвой, пастилой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печеньем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 витаминизированным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карамелью леденцовой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со сгущенным молоком и сахаром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какао со сгущенным молоком и сахаром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плиткой сладкой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драже шоколадным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 томатную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 помидорами свежими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томатом-пюре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соусами томатными, соусами деликатесными острокислыми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порошком томатным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кетчупа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свежие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арбузами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ягодами свежими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апельсинами, мандаринами, бананами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 натуральными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компотами консервированными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фруктовыми пастеризованными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 для напитков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концентрированными плодовыми и ягодными с содержанием сухих веществ не менее 50%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экстрактами плодовыми, ягодными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и ягодами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вареньем, джемом, повидлом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фруктами сушеными (изюмом, курагой, черносливом)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напитками фруктовыми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плодовые и ягодные натуральные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соком томатным, овощным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напитками фруктовыми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молоком коровьим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смесями сухими питательными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Фрукты сушеные (изюм, курагу, чернослив)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соками плодовыми и ягодными натуральными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смесью для компотов (из 4-6 наименований)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палочкой фруктовой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сахаром-песком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чаем байховым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кисель плодово-ягодный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натуральный растворимый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напитком кофейным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какао-порошком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черным байховым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черный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чаем быстрорастворимым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Чай растворимый с сахаром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сахаром-песком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чаем черным байховым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Порошок горчичный заменять: 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горчицей готовой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хреном столовым готовым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концентратом горчицы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листом лавровым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 пчелиный натуральный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сахаром-песком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разные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мясорастительными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500-530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 вторым обеденным блюдом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заменять:</w:t>
            </w:r>
          </w:p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250-265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мясными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консервированным вторым обеденным блюдом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По индивидуальным рационам питания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7989"/>
        <w:gridCol w:w="2442"/>
        <w:gridCol w:w="2622"/>
      </w:tblGrid>
      <w:tr>
        <w:trPr>
          <w:trHeight w:val="30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(грамм)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заменяемого продукта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продукта-заменителя</w:t>
            </w:r>
          </w:p>
        </w:tc>
      </w:tr>
      <w:tr>
        <w:trPr>
          <w:trHeight w:val="75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Галеты из муки фортифицированной пшеничной обойной или муки пшеничной 2 сорта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хлебцами армейскими из муки фортифицированной пшеничной 1 сорта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армейскими из муки фортифицированной пшеничной обойной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галетами картофельными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мясорастительные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картофельным пюре сухим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вторыми обеденными блюдами консервированными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мясоовощными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филеем куриной с гречкой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мясные фаршевые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паштетом печеночным (консервированным)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сыровялеными (теплой сушки) из говядины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концентратами первых блюд быстрого приготовления с мясом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сыровяленые (тепловой сушки) из конины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продуктом сыровяленым (тепловой сушки) из говядины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мясными разными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овощные закусочные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консервами рыбными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соусом томатным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вафлями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 драже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шоколадом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изюмом, курагой, орехами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чернослив с орехами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палочкой фруктовой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30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Повидло или джем плодово-ягодный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палочкой фруктовой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пастой шоколадно-ореховой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 черный высшего сорта (пакетированный)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 натуральным растворимым (пакетированным)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Напиток молочный сухой заменять: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 консервированным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творогом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сметаной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сыром плавленым сублимационной сушки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