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ac98" w14:textId="d2ea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и отзыв регистрационного свидетельства Национального удостоверяющего центра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апреля 2015 года № 491. Зарегистрирован в Министерстве юстиции Республики Казахстан 5 июня 2015 года № 11280. Утратил силу приказом Министра цифрового развития, инноваций и аэрокосмической промышленности Республики Казахстан от 13 октября 2020 года № 383/НҚ.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13.10.2020 </w:t>
      </w:r>
      <w:r>
        <w:rPr>
          <w:rFonts w:ascii="Times New Roman"/>
          <w:b w:val="false"/>
          <w:i w:val="false"/>
          <w:color w:val="ff0000"/>
          <w:sz w:val="28"/>
        </w:rPr>
        <w:t>№ 383/НҚ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статьи 10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 отзыв регистрационного свидетельства Национального удостоверяющего центра Республики Казахстан".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(Сарсенов С.С.)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по инвестициям и развитию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491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и отзыв регистрационного свидетельства</w:t>
      </w:r>
      <w:r>
        <w:br/>
      </w:r>
      <w:r>
        <w:rPr>
          <w:rFonts w:ascii="Times New Roman"/>
          <w:b/>
          <w:i w:val="false"/>
          <w:color w:val="000000"/>
        </w:rPr>
        <w:t>Национального удостоверяющего центра Республики Казахстан"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по инвестициям и развитию РК от 22.01.2016 № 51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и отзыв регистрационного свидетельства Национального удостоверяющего центра Республики Казахстан" (далее – государственная услуга).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"Государственная техническая служба" Комитета связи, информатизации и информации Министерства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"электронного правительства" www.egov.kz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портал).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сдачи пакета документов услугодателю или в Государственную корпорацию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20 (двадцати) минут.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регистрационного свидетельства в форме электронного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отзыв регистрационных свидетельств с размещением серийного номера в списке отозванных регистрационных свидетельств.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или к услугодателю регистрационные свидетельства записываются на удостоверение личности (физическим лицам), содержащее электронный носитель информации (чип) и (или) на sim-карту содержащую средства криптографической защиты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регистрационные свидетельства записываются на средства вычислительной техники услугополучателя.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 в соответствии с графиком работы с 09.00 до 18.30 часов, с обеденным перерывом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 – с понедельника по субботу включительно, в соответствии графиком работы с 09.00 до 20.00 часов, без перерыва на обед, кроме воскресенья и праздничных дней,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осуществляются в порядке "электронной" очереди, без ускоренного обслуживания, возможно бронирование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в Государственную корпорацию или к услугодателю: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регистрационных свидетельств: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физические лица: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выдачу регистрационных свидетельств Национального удостоверяющего центра Республики Казахстан (от физического лица)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интегрированной информационной системы (далее – ИИС) Государственной корпорации и содержащее уникальный номер. В случае обращения услугополучателя в Государственную корпорацию для получения государственной услуги для выдачи удостоверения личности, представляется заявление на выдачу регистрационных свидетельств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без уникального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представителя услугополучателя (физического лица), удостоверенную нотариально, с указанием полномочия представлять документы на выдачу регистрационных свидетельств Национального удостоверяющего центра Республики Казахстан и расписываться в соответствующих документах для исполнения поручения, определенного доверенностью – при представлении интересов услугополучателя третьим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индивидуальные предприниматели, осуществляющие деятельность в виде совместного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выдачу регистрационных свидетельств Национального удостоверяющего центра Республики Казахстан (от юридического лица и индивидуального предпринимателя, осуществляющего деятельность в виде совместного предпринимательства)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ИИС Государственной корпорации, содержащее уникальный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представителя услугополучателя (физического лица), удостоверенную нотариально, с указанием полномочия представлять документы на выдачу регистрационных свидетельств Национального удостоверяющего центра Республики Казахстан и расписываться в соответствующих документах для исполнения поручения, определенного доверенностью – при представлении интересов услугополучателя третьим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выдачу регистрационных свидетельств Национального удостоверяющего центра Республики Казахстан (от юридического лица и индивидуального предпринимателя, осуществляющего деятельность в виде совместного предпринимательства)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ИИС Государственной корпорации, содержащее уникальный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доверенность на разовое получение или отзыв регистрационных свидетельств Национального удостоверяющего центра Республики Казахстан от юридического лица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либо свидетельство (при наличии) о государственной регистрации (перерегистрации) юридического лица услугополучателя в качестве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регистрационных свидетельств на сотрудника юридического лица до обращения в Государственную корпорацию или к услугодателю, первый руководитель юридического лица или лицо, исполняющего его обязанности посредством портала подтверждает поданную сотрудником юридического лица заявку на выдачу регистрационных свидетельств путем удостоверения ее своей электронной цифровой подписью.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первого руководителя юридического лица или лица, исполняющего его обязанности, взамен доверенности представляется справка с места работы либо заверенная печатью юридического лица (при ее наличии) копия приказа (решения, протокола) о назначении на должность первого руководителя или лица, исполняющего его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владелец доменного имени интернет-ресурса (физические лица):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выдачу SSL регистрационного свидетельства Национального удостоверяющего центра Республики Казахстан (от физического лица)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ИИС Государственной корпорации и содержащее уникальный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представителя услугополучателя (физического лица), удостоверенную нотариально, с указанием полномочия представлять документы на выдачу регистрационных свидетельств Национального удостоверяющего центра Республики Казахстан и расписываться в соответствующих документах для исполнения поручения, определенного доверенностью – при представлении интересов услугополучателя третьим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одного из нижеперечисленных подтверждающих документов на право владения доменным именем интернет-ресурса: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о владении доменным именем, выданным Казахстанским центром сетевой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выписку из WHOIS (поиск доменного имени.KZ и.ҚАЗ);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доменного имени интернет-ресурса (юридические лица):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выдачу SSL регистрационного свидетельства Национального удостоверяющего центра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(от юридического лица)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ИИС Государственной корпорации и содержащее уникальный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доверенность на разовое получение или отзыв регистрационных свидетельств Национального удостоверяющего центра Республики Казахстан от юридического лица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одного из нижеперечисленных подтверждающих документов на право владения доменным именем интернет-ресурса: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о владении доменным именем, выданным Казахстанским центром сетевой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выписку из WHOIS (поиск доменного имени.KZ и.ҚАЗ);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участники информационной системы "Казначейство-клиент":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выдачу регистрационных свидетельств Национального удостоверяющего центра Республики Казахстан (от юридического лица для пользователей информационной системы "Казначейство-Клиент")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ИИС Государственной корпорации и содержащее уникальный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доверенность на разовое получение или отзыв регистрационных свидетельств Национального удостоверяющего центра Республики Казахстан от юридического лица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либо дополнительное соглашение об использовании ЭЦП между Комитетом Казначейства Министерства финансов Республики Казахстан и клиентом на бумажном носителе (если дата подписания соглашения и дата предоставления соглашения либо дополнительного соглашения в НУЦ РК превышает 3 рабочих дня, исключая день подписания соглашения (дополнительного соглашения), то данное соглашения отклоняется);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физические лица-нерезиденты: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выдачу регистрационных свидетельств Национального удостоверяющего центра Республики Казахстан (от физического лица)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ИИС Государственной корпорации и содержащее уникальный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представителя услугополучателя (физического лица), удостоверенную нотариально, с указанием полномочия представлять документы на выдачу регистрационных свидетельств Национального удостоверяющего центра Республики Казахстан и расписываться в соответствующих документах для исполнения поручения, определенного доверенностью – при представлении интересов услугополучателя третьим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нижеперечисленных документов, содержащий индивидуальный идентификационный номер и подтверждающий, что данный нерезидент зарегистрирован на территории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на жительство иностранца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лица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для иностранцев;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юридические лица-нерезиденты: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выдачу регистрационных свидетельств Национального удостоверяющего центра Республики Казахстан (от юридического лица и индивидуального предпринимателя, осуществляющего деятельность в виде совместного предпринимательства)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ИИС Государственной корпорации и содержащее уникальный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доверенность на разовое получение или отзыв регистрационных свидетельств Национального удостоверяющего центра Республики Казахстан от юридического лица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нижеперечисленных документов, содержащий индивидуальный идентификационный номер и подтверждающий, что данный представитель юридического лица-нерезидента зарегистрирован на территории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на жительство иностранца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лица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для иностранцев.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нижеперечисленных документов, содержащий бизнес-идентификационный номер и подтверждающий, что данное юридическое лицо-нерезидент зарегистрировано на территории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или свидетельство (при наличии) об учетной регистрации (перерегистрации) филиала, представительства – для юридических лиц-нерезидентов, осуществляющих деятельность в Республике Казахстан через филиалы и представительства (с образованием постоянного учреждения);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для юридических лиц-нерезидентов: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являющихся налоговыми агентами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197 Кодекса Республики Казахстан от 10 декабря 2008 года "О налогах и других обязательных платежах в бюджет" (Налоговый кодекс) (далее – 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владеющих в Республике Казахстан объектами налогообложения;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являющихся дипломатическими и приравненными к ним представительствами иностранного государства, аккредитованными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осуществляющих деятельность через зависимого агента, который рассматривается как его постоянное учреждение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191 Налогового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осуществляющих деятельность через постоянное учреждение без открытия филиала, представительства;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открывающих текущие счета в банках-резидентах.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первого руководителя юридического лица или лица, исполняющего его обязанности, взамен доверенности представляется справка с места работы либо заверенная печатью юридического лица (при ее наличии) копия приказа (решения, протокола) о назначении на должность первого руководителя или лица, исполняющего его обязанности.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отзыва регистрационных свидетельств: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лица, физические лица - владельцы доменного имени интернет-ресурса, физические лица - нерезиденты: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отзыв регистрационных свидетельств Национального удостоверяющего центра Республики Казахстан от физического лица, физического лица - владельца доменного имени интернет-ресурса, физического лица-нерезидента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ИИС Государственной корпорации;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представителя услугополучателя (физического лица), удостоверенную нотариально, с указанием полномочия представлять документы на отзыв регистрационных свидетельств Национального удостоверяющего центра Республики Казахстан и расписываться в соответствующих документах для исполнения поручения, определенного доверенностью – при представлении интересов услугополучателя третьим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индивидуальные предприниматели, осуществляющие деятельность в виде совместного предпринимательства: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отзыв регистрационных свидетельств Национального удостоверяющего центра Республики Казахстан от юридического лица, юридического лица - владельца доменного имени интернет-ресурса, индивидуального предпринимателя, осуществляющего деятельность в виде совместного предпринимательства, участника информационной системы "Казначейство-клиент", юридического лица-нерезидента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ИИС Государственной корпорации, заверенное печатью юридического лица (при ее наличии), либо выписку из приказа об увольнении услугополучателя. В случае представления выписки из приказа об увольнении, подпись руководителя и печать организации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представителя услугополучателя (физического лица), удостоверенную нотариально, с указанием полномочия представлять документы на отзыв регистрационных свидетельств Национального удостоверяющего центра Республики Казахстан и расписываться в соответствующих документах для исполнения поручения, определенного доверенностью – при представлении интересов услугополучателя третьим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юридические лица, юридические лица - владельцы доменного имени интернет-ресурса, участники информационной системы "Казначейство-клиент", юридические лица-нерезиденты: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отзыв регистрационных свидетельств Национального удостоверяющего центра Республики Казахстан от юридического лица, юридического лица - владельца доменного имени интернет-ресурса, индивидуального предпринимателя, осуществляющего деятельность в виде совместного предпринимательства, участника информационной системы "Казначейство-клиент", юридического лица-нерезидента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полученное с портала или посредством ИИС Государственной корпорации, заверенное печатью юридического лица (при ее наличии), либо выписку из приказа об увольнении услугополучателя. В случае представления выписки из приказа об увольнении, подпись руководителя и печать организации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доверенность на разовое получение или отзыв регистрационных свидетельств Национального удостоверяющего центра Республики Казахстан от юридического лица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первичного обращения услугополучатель заполняет на портале форму запроса для получения государственной услуги и предоставляет в Государственную корпорацию или услугодателю перечень документов согласно пункту 9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повторного обращения на портал услугополучатель (за исключением участников информационной системы "Казначейство-клиент") направляет запрос в форме электронного документа, содержащего открытый (ые) ключ (и) и удостоверенный действующей электронной цифровой подписью услугополучателя.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услугополучатель имеет возможность отозвать регистрационное свидетельство, направив запрос на отзыв регистрационного свидетельства в форме электронного документа удостоверенный действующей электронной цифровой подписью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работник Государственной корпорации или услугодателя проверяет представленные документы услугополучателя на полноту, сверяет данные из информационной системы государственной базы данных "Физические лица" или "Юридические лица" с оригиналами документов услугополучателя и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документах не допускается наличие подчисток, приписок, зачеркнутых слов и иных неоговоренных исправлений.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удостоверяющего личность (для физических лиц), учредительных документов и справка или свидетельство о государственной регистрации (перерегистрация) юридического лица (для юридических лиц), услугодатель,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или работник Государственной корпорации получает письменное согласие на использование сведений, составляющих охраняемую законом тайну, содержащихся в информационных системах, при оказании государственных систем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через Государственную корпорацию, работник Государственной корпорации выдает услугополучателю расписку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Государственной корпорации, принявшего запрос на оформление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запроса для оказания государственной услуги также услугополучателю направляется уведомление-отчет на адрес электронной почты, указанный в заявлении.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услугополучателю в оказании государственной услуги являются: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недостоверных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со вступившим в законную силу решением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недостижения лицом шестнадцатилетнего возраста.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неполноты пакета документов, представляемых услугополучателем согласно перечню, предусмотренному пунктом 9 стандарта, услугодатель, работник Государственной корпорации отказывает в приеме заявления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(или) его должностных лиц, Государственной корпорации и (или)</w:t>
      </w:r>
      <w:r>
        <w:br/>
      </w:r>
      <w:r>
        <w:rPr>
          <w:rFonts w:ascii="Times New Roman"/>
          <w:b/>
          <w:i w:val="false"/>
          <w:color w:val="000000"/>
        </w:rPr>
        <w:t>его работников по вопросам оказания государственных услуг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(бездействий), услугодателя и (или) его должностных лиц по вопросам оказания государственных услуг жалоба подается на имя руководителя услугодателей по адресу, указанному в пункте 13 настоящего стандарта государственной услуги либо на имя руководителя Министерства.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Государственной корпорации, жалоба подается на имя руководителя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"личного кабинета"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www.mid.gov.kz.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Информацию о порядке оказания государственной услуги можно получить по телефону единого контакт-центра 1414, по телефонам услугодателя, указанным на интернет-ресурсе услугодателя: www.pki.gov.kz, либо по телефону Министерства 8 (7172) 74-10-34.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отзыв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выдачу регистрационных свидетельств Национального</w:t>
      </w:r>
      <w:r>
        <w:br/>
      </w:r>
      <w:r>
        <w:rPr>
          <w:rFonts w:ascii="Times New Roman"/>
          <w:b/>
          <w:i w:val="false"/>
          <w:color w:val="000000"/>
        </w:rPr>
        <w:t>удостоверяющего центра Республики Казахстан (от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"/>
        <w:gridCol w:w="12394"/>
      </w:tblGrid>
      <w:tr>
        <w:trPr>
          <w:trHeight w:val="30" w:hRule="atLeast"/>
        </w:trPr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физического лица, на имя которого выдаются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регистрационные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области:________________________________________________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регистрационных свидетельств: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политикой соответствующих регистрационных свидетельств НУЦ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ознакомлен, возражений не имею.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средствах ЭЦП, используемых для создания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закрытого ключа ЭЦП, обозначение стандарта алгоритма ЭЦП и длины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открытого ключа: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СКЗИ НУЦ РК (ЭЦП - RSA 2048 Бит, аутентификация - RSA 2048 Бит,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для sim-карты – ГОСТ 34.310-2004 512 Бит)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Открытый ключ подписи:_______________________________________________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Открытый ключ аутентификации:________________________________________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дополнительной информации:_________________________________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пользовательским соглашением Национального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 Республики Казахстан ознакомлен и подтверждаю свое согласие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 моих персональных данных в целях получения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и получения уведомлений на электронную 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в некоммерческое акционерное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"Правительства для граждан" или к услугодателю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физического лица (представителя физического лица)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отзыв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выдачу регистрационных свидетельств</w:t>
      </w:r>
      <w:r>
        <w:br/>
      </w:r>
      <w:r>
        <w:rPr>
          <w:rFonts w:ascii="Times New Roman"/>
          <w:b/>
          <w:i w:val="false"/>
          <w:color w:val="000000"/>
        </w:rPr>
        <w:t>Национального удостоверяющего центра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(от юридического лица и индивидуального предпринимателя,</w:t>
      </w:r>
      <w:r>
        <w:br/>
      </w:r>
      <w:r>
        <w:rPr>
          <w:rFonts w:ascii="Times New Roman"/>
          <w:b/>
          <w:i w:val="false"/>
          <w:color w:val="000000"/>
        </w:rPr>
        <w:t>осуществляющего деятельность в виде совместного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"/>
        <w:gridCol w:w="12394"/>
      </w:tblGrid>
      <w:tr>
        <w:trPr>
          <w:trHeight w:val="30" w:hRule="atLeast"/>
        </w:trPr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ИП:_____________________________________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сотрудника юридического лица, на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которого выдаются регистрационные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области:________________________________________________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регистрационных свидетельств: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политикой соответствующих регистрационных свидетельств НУЦ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ознакомлен, возражений не имею.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средствах ЭЦП, используемых для создания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закрытого ключа ЭЦП, обозначение стандарта алгоритма ЭЦП и длины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открытого ключа: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СКЗИ НУЦ (ЭЦП - ГОСТ 34.310-2004 512 Бит, Аутентификация - RSA 2048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Открытый ключ подписи:_______________________________________________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Открытый ключ аутентификации:________________________________________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дополнительной информации:_________________________________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пользовательским соглашением Национального удостоверяющего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ознакомлен и подтверждаю свое согласие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 моих персональных данных в целях получения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и получения уведомлений на электронную 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в некоммерческое акционерное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корпорация "Правительства для граждан" или к услугодателю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 юридического лица (представителя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 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отзыв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Доверенность</w:t>
      </w:r>
      <w:r>
        <w:br/>
      </w:r>
      <w:r>
        <w:rPr>
          <w:rFonts w:ascii="Times New Roman"/>
          <w:b/>
          <w:i w:val="false"/>
          <w:color w:val="000000"/>
        </w:rPr>
        <w:t>на разовое получение или отзыв регистрационных свидетельств</w:t>
      </w:r>
      <w:r>
        <w:br/>
      </w:r>
      <w:r>
        <w:rPr>
          <w:rFonts w:ascii="Times New Roman"/>
          <w:b/>
          <w:i w:val="false"/>
          <w:color w:val="000000"/>
        </w:rPr>
        <w:t>Национального удостоверяющего центра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67"/>
        <w:gridCol w:w="4833"/>
      </w:tblGrid>
      <w:tr>
        <w:trPr>
          <w:trHeight w:val="30" w:hRule="atLeast"/>
        </w:trPr>
        <w:tc>
          <w:tcPr>
            <w:tcW w:w="7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населенного пункта)</w:t>
            </w:r>
          </w:p>
        </w:tc>
        <w:tc>
          <w:tcPr>
            <w:tcW w:w="4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 20__ г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________________________________________________________________, </w:t>
      </w:r>
      <w:r>
        <w:rPr>
          <w:rFonts w:ascii="Times New Roman"/>
          <w:b w:val="false"/>
          <w:i w:val="false"/>
          <w:color w:val="000000"/>
          <w:sz w:val="28"/>
        </w:rPr>
        <w:t>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адрес: 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Устава (Положения), настоящей доверенностью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уполномочивает: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отчество, год и место рождения, местожительство)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представить документы на _____________ регистрационных свидетельств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(выдачу или отзыв)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удостоверяющий центр Республики Казахстан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сотрудников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_____________________, _____________, 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 (должность)  (подпись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____________________, _____________, 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 (должность)  (подпись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____________________, _____________, 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отчество) (должность)   (подпись сотрудника)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наделяется правом расписываться в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документах Национального удостоверяющего центра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исполнения поручений, определенных настоящей доверенностью.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(имя,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отзыв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выдачу SSL регистрационного свидетельства</w:t>
      </w:r>
      <w:r>
        <w:br/>
      </w:r>
      <w:r>
        <w:rPr>
          <w:rFonts w:ascii="Times New Roman"/>
          <w:b/>
          <w:i w:val="false"/>
          <w:color w:val="000000"/>
        </w:rPr>
        <w:t>Национального удостоверяющего центра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(от физического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"/>
        <w:gridCol w:w="12394"/>
      </w:tblGrid>
      <w:tr>
        <w:trPr>
          <w:trHeight w:val="30" w:hRule="atLeast"/>
        </w:trPr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физического лица, на имя которого выдается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области:________________________________________________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PKCS#10 в формате Base64: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формате Base64: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регистрационного свидетельства: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политикой соответствующих регистрационных свидетельств НУЦ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ознакомлен, возражений не имею.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пользовательским соглашением Национального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 Республики Казахстан ознакомлен и подтверждаю свое согласие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 моих персональных данных в целях получения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и получения уведомлений на электронную 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в некоммерческое акционерное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корпорация "Правительства для граждан" или к услугодателю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физического лица (представителя физического лица)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отзыв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выдачу SSL регистрационного свидетельства</w:t>
      </w:r>
      <w:r>
        <w:br/>
      </w:r>
      <w:r>
        <w:rPr>
          <w:rFonts w:ascii="Times New Roman"/>
          <w:b/>
          <w:i w:val="false"/>
          <w:color w:val="000000"/>
        </w:rPr>
        <w:t>Национального удостоверяющего центра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(от юридического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"/>
        <w:gridCol w:w="12394"/>
      </w:tblGrid>
      <w:tr>
        <w:trPr>
          <w:trHeight w:val="30" w:hRule="atLeast"/>
        </w:trPr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сотрудника юридического лица, на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которого выдается регистрационное свидетельство: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области:________________________________________________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PKCS#10 в формате Base64: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формате Base64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регистрационного свидетельства: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политикой соответствующих регистрационных свидетельств НУЦ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ознакомлен, возражений не имею.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пользовательским соглашением Национального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 Республики Казахстан ознакомлен и подтверждаю свое согласие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 моих персональных данных в целях получения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и получения уведомлений на электронную 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в некоммерческое акционерное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корпорация "Правительства для граждан" или к услугодателю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 юридического лица (представителя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 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отзыв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выдачу регистрационных свидетельств</w:t>
      </w:r>
      <w:r>
        <w:br/>
      </w:r>
      <w:r>
        <w:rPr>
          <w:rFonts w:ascii="Times New Roman"/>
          <w:b/>
          <w:i w:val="false"/>
          <w:color w:val="000000"/>
        </w:rPr>
        <w:t>Национального удостоверяющего центра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(от юридического лица для пользователей информационной</w:t>
      </w:r>
      <w:r>
        <w:br/>
      </w:r>
      <w:r>
        <w:rPr>
          <w:rFonts w:ascii="Times New Roman"/>
          <w:b/>
          <w:i w:val="false"/>
          <w:color w:val="000000"/>
        </w:rPr>
        <w:t>системы "Казначейство-Клиент")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"/>
        <w:gridCol w:w="12394"/>
      </w:tblGrid>
      <w:tr>
        <w:trPr>
          <w:trHeight w:val="30" w:hRule="atLeast"/>
        </w:trPr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сотрудника юридического лица, на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которого выдаются регистрационные свидетельства: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ГУ/СКС:__________________________________________________________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Роль:________________________________________________________________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области: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регистрационного свидетельства: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политикой соответствующих регистрационных свидетельств НУЦ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ознакомлен, возражений не имею. Данные о средствах ЭЦП, используемых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создания соответствующего закрытого ключа ЭЦП, обозначение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стандарта алгоритма ЭЦП и длины открытого ключа: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СКЗИ НУЦ РК ЭЦП - ГОСТ 34.310-2004 512 Бит, Аутентификация - RSA 2048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Открытый ключ подписи:_______________________________________________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Открытый ключ аутентификации:________________________________________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дополнительной информации:_________________________________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пользовательским соглашением Национального удостоверяющего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ознакомлен и подтверждаю свое согласие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 моих персональных данных в целях получения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и получения уведомлений на электронную 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в некоммерческое акционерное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корпорация "Правительства для граждан" или к услугодателю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 юридического лица (представителя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 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отзыв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отзыв регистрационных свидетельств</w:t>
      </w:r>
      <w:r>
        <w:br/>
      </w:r>
      <w:r>
        <w:rPr>
          <w:rFonts w:ascii="Times New Roman"/>
          <w:b/>
          <w:i w:val="false"/>
          <w:color w:val="000000"/>
        </w:rPr>
        <w:t>Национального удостоверяющего центра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от физического лица, физического лица - владельца</w:t>
      </w:r>
      <w:r>
        <w:br/>
      </w:r>
      <w:r>
        <w:rPr>
          <w:rFonts w:ascii="Times New Roman"/>
          <w:b/>
          <w:i w:val="false"/>
          <w:color w:val="000000"/>
        </w:rPr>
        <w:t>доменного имени интернет-ресурса, физического лица-нерезидента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регистрационных свидетельств: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Серийные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пользовательским соглашением Национального удостоверяющего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ознакомлен и подтверждаю свое согласие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 моих персональных данных в целях получения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и получения уведомлений на электронную 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в некоммерческое акционерное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корпорация "Правительства для граждан" или к услугодателю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физического лица (представителя физического лица)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отзыв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отзыв регистрационных свидетельств</w:t>
      </w:r>
      <w:r>
        <w:br/>
      </w:r>
      <w:r>
        <w:rPr>
          <w:rFonts w:ascii="Times New Roman"/>
          <w:b/>
          <w:i w:val="false"/>
          <w:color w:val="000000"/>
        </w:rPr>
        <w:t>Национального удостоверяющего центра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от юридического лица, юридического лица - владельца доменного</w:t>
      </w:r>
      <w:r>
        <w:br/>
      </w:r>
      <w:r>
        <w:rPr>
          <w:rFonts w:ascii="Times New Roman"/>
          <w:b/>
          <w:i w:val="false"/>
          <w:color w:val="000000"/>
        </w:rPr>
        <w:t>имени интернет-ресурса, индивидуального предпринимателя,</w:t>
      </w:r>
      <w:r>
        <w:br/>
      </w:r>
      <w:r>
        <w:rPr>
          <w:rFonts w:ascii="Times New Roman"/>
          <w:b/>
          <w:i w:val="false"/>
          <w:color w:val="000000"/>
        </w:rPr>
        <w:t>осуществляющего деятельность в виде совместного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предпринимательства, участника информационной системы</w:t>
      </w:r>
      <w:r>
        <w:br/>
      </w:r>
      <w:r>
        <w:rPr>
          <w:rFonts w:ascii="Times New Roman"/>
          <w:b/>
          <w:i w:val="false"/>
          <w:color w:val="000000"/>
        </w:rPr>
        <w:t>"Казначейство-клиент", юридического лица-нерезидента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ИП:_____________________________________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Имя:_________________________________________________________________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ГУ/СКС (для пользователей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"Казначейство-Клиент"):______________________________________________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Роль (для пользователей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"Казначейство-Клиент"):______________________________________________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области:________________________________________________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регистрационных свидетельств: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Серийные номера:_____________________________________________________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пользовательским соглашением Национального удостоверяющего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ознакомлен и подтверждаю свое согласие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 моих персональных данных в целях получения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и получения уведомлений на электронную 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в некоммерческое акционерное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корпорация "Правительства для граждан" или к услугодателю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Руководитель* 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(имя,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МП (при наличии)*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выписки из приказа об увольнении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владельца регистрационного свидетельства НУЦ РК, заявление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владельцем регистрационного свидетельства. В данном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 необходимости в печати организации.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отзыв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(Ф.И.О., либо наименование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2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"Государственная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"Правительства для граждан" или к услугодателю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государственной услуги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государственной услуги) ввиду представления Вами неполного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пакета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услуги, а именно: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 "Правительства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Исп.: Ф.И.О._____________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