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9a85" w14:textId="b9f9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по высшим учебным заведениям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мая 2015 года № 276. Зарегистрирован в Министерстве юстиции Республики Казахстан 9 июня 2015 года № 11295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«Об учреждении стипендии Президента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стипендии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по высшим учебным заведениям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Ректорам высших учебных заведений назначить стипендию Президента Республики Казахстан студентам и магистрантам на основании решений ученых советов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(Шаймарданов Ж.)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экономики и финансов (Нургожаева Т.) осуществить выплату указанной стипендии с 1 января 2015 года в пределах средств, предусмотренных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 года № 276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стипендии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высшим учебным заведениям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8078"/>
        <w:gridCol w:w="2073"/>
        <w:gridCol w:w="2875"/>
      </w:tblGrid>
      <w:tr>
        <w:trPr>
          <w:trHeight w:val="705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 имени Л.Н. Гумилева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технический университет имени К.И. Сатпаева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педагогический университет имени Абая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Х.А. Яссауи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государственный региональный университет имени К. Жубанова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государственный педагогический институт имени И. Алтынсарина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государственный университет имени Х. Досмухамедова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институт нефти и газа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государственный университет имени С. Аманжолова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государственный технический университет имени Д. Серикбаева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государственный университет имени И. Жансугурова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университет имени М. Утемисова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государственный женский педагогический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технический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университет имени Е. Букетова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государственный университет технологии и инжиниринга имени Ш. Есенова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государственный университет имени Ш. Уалиханова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государственный педагогический институт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государственный университет имени А. Байтурсынова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государственный университет имени Коркыт Ата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педагогический институт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университет имени С. Торайгырова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индустриальный институт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государственный университет имени М. Козыбаева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университет имени Шакарима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педагогический институт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университет имени М.Х. Дулати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университет имени М. Ауезова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педагогический институт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транспорта и коммуникаций имени М. Тынышпаева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образовательная корпорация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спорта и туризма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университет энергетики и связи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КИМЭП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Казахстанско-Британский технический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экономический университет имени Т. Рыскулова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технологический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гуманитарно-юридический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университет информационных технологий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университет имени С. Баишева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технологический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Алматы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гуманитарный институт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Евразийский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инновационный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гуманитарно-юридический инновационный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Казахско-русский международный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инженерно-технологический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Казахстанско-Американский свободный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экономический университет Казпотребсоюза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общественный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университет имени Абая Мырзахметова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инженерно-педагогический университет имени Дулатова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социально-технический университет имени Зулхарнай Алдамжара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менеджмент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гуманитарно-технический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инновационно-гуманитарный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«Кайнар»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«Сырдария»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международного бизнеса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Центрально-Казахстанская академия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университет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гуманитарный институт имени М. Сапарбаева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