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03bf" w14:textId="76a0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26 ноября 2005 года № 153 "Об определении деятельности, относящейся к монетарной"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2015 года № 80. Зарегистрировано в Министерстве юстиции Республики Казахстан 11 июня 2015 года № 11296.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ноября 2005 года № 153 "Об определении деятельности, относящейся к монетарной", зарегистрированное в Реестре государственной регистрации нормативных правовых актов под № 3996,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(далее - Национальный Банк)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седьмой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товаров, работ и услуг, необходимых для реализации деятельности, связанной с вопросами денежно-кредитной политики, стабильности финансовой системы, макропруденциального регулирования, создания и развития международного и (или) регионального финансовых центров, валютного регулирования и валютного контроля, в том числе приобретение услуг консультантов и советников по указанным вопросам.".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развитию регионального финансового центра города Алматы и исламского финансирования (Нургалиев Е.Б.) в установленном законодательством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Кусаинова Н.Ж.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