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9f84" w14:textId="4a39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реестра товаров, работ и услуг, используемых при проведении операций по недропользованию, и их производителей, включая критерии их оценки для внесения в данный реестр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422. Зарегистрирован в Министерстве юстиции Республики Казахстан 12 июня 2015 года № 11331.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товаров, работ и услуг, используемых при проведении операций по недропользованию, и их производителей, включая критерии их оценки для внесения в данный реестр.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В. Школьник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реестра товаров, работ и услуг,</w:t>
      </w:r>
      <w:r>
        <w:br/>
      </w:r>
      <w:r>
        <w:rPr>
          <w:rFonts w:ascii="Times New Roman"/>
          <w:b/>
          <w:i w:val="false"/>
          <w:color w:val="000000"/>
        </w:rPr>
        <w:t>используемых при проведении операций по недропользованию,</w:t>
      </w:r>
      <w:r>
        <w:br/>
      </w:r>
      <w:r>
        <w:rPr>
          <w:rFonts w:ascii="Times New Roman"/>
          <w:b/>
          <w:i w:val="false"/>
          <w:color w:val="000000"/>
        </w:rPr>
        <w:t>и их производителей, включая критерии их оценки для</w:t>
      </w:r>
      <w:r>
        <w:br/>
      </w:r>
      <w:r>
        <w:rPr>
          <w:rFonts w:ascii="Times New Roman"/>
          <w:b/>
          <w:i w:val="false"/>
          <w:color w:val="000000"/>
        </w:rPr>
        <w:t>внесения в данный реестр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 товаров, работ и услуг, используемых при проведении операций по недропользованию, и их производителей, включая критерии их оценки для внесения в данный реестр,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июня 2010 года "О недрах и недропользовании" (далее - Закон) и определяют порядок формирования и ведения реестра товаров, работ и услуг, используемых при проведении операций по недропользованию, и их производителей (далее - реестр), включая критерии их оценки для внесения в данный реестр.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 и определения,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понятия: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товаров, работ и услуг, используемых при проведении операций по недропользованию, и их производителей - государственная информационная система, предназначенная для контроля и мониторинга закупа товаров, работ и услуг, используемых при проведении операций по недропользованию, и их производителей, а также проведения электронных закупок и формирования перечня товаров, работ и услуг, используемых при проведении операций по недропользованию;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- физическое или юридическое лицо, производящее и (или) поставляющее товары, и (или) выполняющее работы, и (или) оказывающее услуги, используемые при проведении операции по недропользованию.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формируется и ведется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индустриально-иинвационной деятельности (далее - уполномоченный орган),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и ведения реестра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сведений о товарах, работах и услугах, используемых при проведении операций по недропользованию, в реестре осуществляется на основании сведений годовых программ закупа товаров, работ и услуг, представляемых недропользователями по форме и правилам,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подпункту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формированием и ведением реестра понимается: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товарах, работах и услугах, используемых при проведении операций по недропользованию, и их производителях в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обновление реестра при изменении сведений, представленных производителями, а также при исключении производителей из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обновление реестра при изменении сведений, представленных недропользователями;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реестра в государственной информационной системе "Реестр товаров, работ и услуг, используемых при проведении операций по недропользованию, и их производителей".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исполнительные органы (города республиканского значения, столицы) ежеквартально представляют уполномоченному органу перечень товаров, работ и услуг, производимых на территории области (города республиканского значения, столицы), и их производителей,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электронной форме, подписанный электронной цифровой подписью.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целях формирования и ведения реестра направляет оповещение производителям, приведенным в сведениях, представленных местными исполнительными органами (города республиканского значения, столицы) о возможности их внесения в реестр и сведений о предлагаемых ими товарах, работах, услугах, используемых при проведении операций по недропользованию.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формирования в реестре сведений о товарах, работах и услугах, используемых при проведении операций по недропользованию,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нефти и газа предоставляет в уполномоченный орган общую информацию по годовым программам закупа товаров, работ и услуг недропользователей, осуществляющих свою деятельность по  контрактам на разведку и (или) добычу углеводородного сырья.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формирования сведений о производителях товаров, работ и услуг, используемых при проведении операций по недропользованию, в реестре производитель на добровольной основе: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регистрируется в государственной информационной системе "Реестр товаров, работ и услуг, используемых при проведении операций по недропользованию, и их производителей" путем заполнения регистрационной анкеты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в электронной форме либо в виде электронной копии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или копию свидетельства о регистрации в качестве индивидуального предпринимателя в уполномоченный орган. Нерезиденты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в государственную информационную систему "Реестр товаров, работ и услуг, используемых при проведении операций по недропользованию, и их производителей" сведения о предлагаемых товарах, работах и услугах с использованием имени пользователя и пароля, предоставляемого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трех рабочих дней после получения от производителя документов согласно подпункту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проверяет соответствие производителя критерию, приведенному в подпункте 1) пункта 11 настоящих Правил и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производителей", направляет имя пользователя и пароль на электронный адрес, указанный в регистрационной анкете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одного рабочего дня после внесения производителем сведений о предлагаемых товарах, работах и услугах, используемых при проведении операций по недропользованию, проверяет соответствие производителя критерию, приведенному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его соответствия критериям, приведенным в пункте 11 настоящих Правил, вносит производителя в реестр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Критериями оценки производителей товаров, работ и услуг, используемых при проведении операций по недропользованию, для внесения в реестр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качестве юридического лица или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товаров, работ и услуг, указанных производителем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годовых программах закупа товаров, работ и услуг недропользователей либо в годовых отчетах недропользователей о приобретенных товарах, работах и услугах в предыдущем году.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Обновление реестра осуществляется при изменении сведений, представленных производителями, недропользователями, а также при исключении производителей из реестра.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Исключение производителя из реестра осуществляется уполномоченным органом в случае: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изменения сведений, представленных производителями, недропользователями, приводящих к несоответствию производителя критерию, указанному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исключения из реестра по основаниям, указанным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производитель представляет в уполномоченный орган заявление о его исключении из реестра в произвольной форме.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исключает производителя из реестра в течение трех рабочих дней после получения заявления и (или) при наступлении случаев, указанных в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Реестр размещается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государственной информационной системе "Реестр товаров, работ и услуг, используемых при проведении операций по недропользованию, и их производителей".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товаров, работ 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операции по недропользованию,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производителей, включая критерии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для внесения в данный реестр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товаров, работ и услуг, производимых на</w:t>
      </w:r>
      <w:r>
        <w:br/>
      </w:r>
      <w:r>
        <w:rPr>
          <w:rFonts w:ascii="Times New Roman"/>
          <w:b/>
          <w:i w:val="false"/>
          <w:color w:val="000000"/>
        </w:rPr>
        <w:t>территории области (города республиканского значения,</w:t>
      </w:r>
      <w:r>
        <w:br/>
      </w:r>
      <w:r>
        <w:rPr>
          <w:rFonts w:ascii="Times New Roman"/>
          <w:b/>
          <w:i w:val="false"/>
          <w:color w:val="000000"/>
        </w:rPr>
        <w:t>столицы), и их производителей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6"/>
        <w:gridCol w:w="6608"/>
        <w:gridCol w:w="836"/>
      </w:tblGrid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(населенный пункт)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дом, офис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Республики Казахстан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Ф.И.О. первого руководителя или лица его замещающего (подпись 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товаров, работ 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операции по недропользованию,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производителей, включая критерии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для внесения в данный реестр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товаров, работ и услуг, используемых при</w:t>
      </w:r>
      <w:r>
        <w:br/>
      </w:r>
      <w:r>
        <w:rPr>
          <w:rFonts w:ascii="Times New Roman"/>
          <w:b/>
          <w:i w:val="false"/>
          <w:color w:val="000000"/>
        </w:rPr>
        <w:t>проведении операций по недропользованию и их производителей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4556"/>
        <w:gridCol w:w="2691"/>
        <w:gridCol w:w="3965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товара, работы/услуги по СКП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описание товара, работы/услуги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СТ-KZ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Статистический классификатор продукции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При регистрации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первого руководителя или лица его замещающего (подпись ЭЦП)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