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fe71a" w14:textId="50fe7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квалификационных требований к категориям должностей органов внутренних дел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5 мая 2015 года № 432. Зарегистрирован в Министерстве юстиции Республики Казахстан от 16 июня 2015 года № 11357. Утратил силу приказом Министра внутренних дел Республики Казахстан от 15 июля 2020 года № 518.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внутренних дел РК от 15.07.2020 </w:t>
      </w:r>
      <w:r>
        <w:rPr>
          <w:rFonts w:ascii="Times New Roman"/>
          <w:b w:val="false"/>
          <w:i w:val="false"/>
          <w:color w:val="ff0000"/>
          <w:sz w:val="28"/>
        </w:rPr>
        <w:t>№ 518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 Республики Казахстан "О правоохранительной службе"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Квалификационные требования к должностям сотрудников центрального аппарата и ведомств Министерства внутренних дел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Квалификационные требования к должностям сотрудников областных (городов республиканского значения, столицы, на транспорте) территориальных органов Министерства внутренних дел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Квалификационные требования к должностям сотрудников городских, районных (районов в городах), линейных территориальных органов Министерства внутренних дел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Квалификационные требования к должностям сотрудников организаций образования Министерства внутренних дел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Квалификационные требования к должностям сотрудников подразделений специального назначения Министерства внутренних дел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Квалификационные требования к должностям сотрудников строевых подразделений Министерства внутренних дел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Квалификационные требования к должностям сотрудников строевых подразделений патрульной полиции Министерства внутренних дел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3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Квалификационные требования к должностям сотрудников государственных учреждений Министерства внутренних дел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внутренних дел РК от 27.09.2018 </w:t>
      </w:r>
      <w:r>
        <w:rPr>
          <w:rFonts w:ascii="Times New Roman"/>
          <w:b w:val="false"/>
          <w:i w:val="false"/>
          <w:color w:val="000000"/>
          <w:sz w:val="28"/>
        </w:rPr>
        <w:t>№ 650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приказом Министра внутренних дел РК от 23.07.2019 </w:t>
      </w:r>
      <w:r>
        <w:rPr>
          <w:rFonts w:ascii="Times New Roman"/>
          <w:b w:val="false"/>
          <w:i w:val="false"/>
          <w:color w:val="000000"/>
          <w:sz w:val="28"/>
        </w:rPr>
        <w:t>№ 646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следующие приказы: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Министра внутренних дел Республики Казахстан от 26 августа 2013 года </w:t>
      </w:r>
      <w:r>
        <w:rPr>
          <w:rFonts w:ascii="Times New Roman"/>
          <w:b w:val="false"/>
          <w:i w:val="false"/>
          <w:color w:val="000000"/>
          <w:sz w:val="28"/>
        </w:rPr>
        <w:t>№ 517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квалификационных требований к категориям должностей органов внутренних дел Республики Казахстан" (зарегистрированный в Реестре государственной регистрации нормативных правовых актов за № 8777 от 4 октября 2013 года, опубликованный в газетах "Казахстанская правда" и "Егемен Қазақстан" от 19 декабря 2013 года № 339 (27613) и № 277 (28216) соответственно);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Министра по чрезвычайным ситуациям Республики Казахстан от 28 августа 2013 года </w:t>
      </w:r>
      <w:r>
        <w:rPr>
          <w:rFonts w:ascii="Times New Roman"/>
          <w:b w:val="false"/>
          <w:i w:val="false"/>
          <w:color w:val="000000"/>
          <w:sz w:val="28"/>
        </w:rPr>
        <w:t>№ 392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квалификационных требований к категориям должностей органов государственной противопожарной службы Республики Казахстан" (зарегистрированный в Реестре государственной регистрации нормативных правовых актов за № 8754 от 2 октября 2013 года, опубликованный в газетах "Казахстанская правда" и "Егемен Қазақстан" от 9 января 2014 года № 4 (27625) и № 4 (28228) соответственно).</w:t>
      </w:r>
    </w:p>
    <w:bookmarkStart w:name="z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Председателям комитетов, начальникам департаментов, самостоятельных управлений и подразделений Министерства внутренних дел Республики Казахстан, начальникам департаментов полиции областей, городов республиканского значения, столицы, на транспорте, департаментов уголовно-исполнительной системы, департаментов по чрезвычайным ситуациям и учебных заведений при назначении на должности строго руководствоваться настоящим приказом.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Министра внутренних дел РК от 27.09.2018 </w:t>
      </w:r>
      <w:r>
        <w:rPr>
          <w:rFonts w:ascii="Times New Roman"/>
          <w:b w:val="false"/>
          <w:i w:val="false"/>
          <w:color w:val="000000"/>
          <w:sz w:val="28"/>
        </w:rPr>
        <w:t>№ 650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Департаменту кадровой работы обеспечить государственную регистрацию настоящего приказа в Министерстве юстиции Республики Казахстан и официальное опубликование в установленном законодательством порядке.</w:t>
      </w:r>
    </w:p>
    <w:bookmarkEnd w:id="9"/>
    <w:bookmarkStart w:name="z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первого заместителя министра внутренних дел генерал-майора полиции Демеуова М.Г., Департамент кадровой работы Министерства внутренних дел (Абдигалиев А.У.).</w:t>
      </w:r>
    </w:p>
    <w:bookmarkEnd w:id="10"/>
    <w:bookmarkStart w:name="z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Настоящий приказ вводится в действие по истечению десяти календарных дней со дня его официального опубликования. 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Касымов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Агентства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делам государственной службы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противодействию коррупции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К. Кожамжаров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мая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2015 года № 432</w:t>
            </w:r>
          </w:p>
        </w:tc>
      </w:tr>
    </w:tbl>
    <w:bookmarkStart w:name="z26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должностям сотрудников центрального</w:t>
      </w:r>
      <w:r>
        <w:br/>
      </w:r>
      <w:r>
        <w:rPr>
          <w:rFonts w:ascii="Times New Roman"/>
          <w:b/>
          <w:i w:val="false"/>
          <w:color w:val="000000"/>
        </w:rPr>
        <w:t>аппарата и ведомств Министерства внутренних дел Республики Казахстан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Квалификационные требования в редакции приказа Министра внутренних дел РК от 23.07.2019 </w:t>
      </w:r>
      <w:r>
        <w:rPr>
          <w:rFonts w:ascii="Times New Roman"/>
          <w:b w:val="false"/>
          <w:i w:val="false"/>
          <w:color w:val="ff0000"/>
          <w:sz w:val="28"/>
        </w:rPr>
        <w:t>№ 646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1072"/>
        <w:gridCol w:w="1132"/>
        <w:gridCol w:w="986"/>
        <w:gridCol w:w="7555"/>
        <w:gridCol w:w="1114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должности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образованию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стажу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требования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C-SV-1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комитета</w:t>
            </w:r>
          </w:p>
          <w:bookmarkEnd w:id="1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менее десяти лет стажа работы на правоохранительной службе, в том числе не менее одного года на должностях не ниже категорий C-SV-2, C-SVО-1;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 менее десяти лет стажа работы в специальных государственных органах или на воинской службе, в том числе не менее четырех лет на руководящих должностях;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не менее одиннадцати лет стажа работы на государственной службе, в том числе не менее одного года на политических должностях или должностях корпуса "А" или должностях не ниже категорий А-1, В-1, С-1, C-O-1, D-1, D-O-1;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не менее двенадцати лет стажа работы в сферах, соответствующих функциональным направлениям конкретной должности данных категорий, в том числе не менее шести лет на руководящих должностях.</w:t>
            </w:r>
          </w:p>
          <w:bookmarkEnd w:id="14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Назначается из числа сотрудников, зачисленных в кадровый резерв для занятия вышестоящих должностей.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C-SV-2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комитета</w:t>
            </w:r>
          </w:p>
          <w:bookmarkEnd w:id="1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менее восьми лет стажа работы на правоохранительной службе, в том числе не менее одного года на должностях не ниже категорий C-SV-3, С-SVО-2, C-SVU-2, или на должностях не ниже следующей нижестоящей категории, предусмотренных штатным расписанием конкретного структурного подразделения;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 менее восьми лет стажа работы в специальных государственных органах или на воинской службе, в том числе не менее двух лет на руководящих должностях.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не менее десяти лет стажа работы на государственной службе, в том числе не менее одного года на политических должностях или должностях корпуса "А" или должностях не ниже категорий А-2, В-2, С-2, C-O-2, D-2, D-O-2, Е-1;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не менее одиннадцати лет стажа работы в сферах, соответствующих функциональным направлениям конкретной должности данных категорий, в том числе не менее пяти лет на руководящих должностях;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не менее одиннадцати лет стажа работы в научной или педагогической деятельности, в том числе не менее пяти лет на руководящих должностях.</w:t>
            </w:r>
          </w:p>
          <w:bookmarkEnd w:id="16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оперативно-криминалистическую службу наличие квалификационных свидетельств на право производства криминалистических исследований или судебных экспертиз.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служб внутреннего аудита наличие сертификата о присвоении квалификации государственного аудитора.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Назначается из числа сотрудников, зачисленных в кадровый резерв для занятия вышестоящих должностей.</w:t>
            </w:r>
          </w:p>
          <w:bookmarkEnd w:id="17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C-SV-3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Полномочный представитель МВД Республики Казахстан в МВД Кыргызской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Полномочный зональный 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</w:t>
            </w:r>
          </w:p>
          <w:bookmarkEnd w:id="1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менее семи лет стажа работы на правоохранительной службе, в том числе не менее одного года на должностях не ниже категорий C-SV-4, С-SVО-3, C-SVU-3 или на должностях не ниже следующей нижестоящей категории, предусмотренных штатным расписанием конкретного структурного подразделения;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 менее семи лет стажа работы в специальных государственных органах или на воинской службе, в том числе не менее одного года на руководящих должностях.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не менее девяти лет стажа работы на государственной службе, в том числе не менее одного года на политических должностях или должностях корпуса "А" или должностях не ниже категорий А-3, В-3, С-3, C-O-3, C-R-1, D-3, D-O-3, Е-2, E-R-1;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не менее десяти лет стажа работы в сферах, соответствующих функциональным направлениям конкретной должности данных категорий, в том числе не менее четырех лет на руководящих должностях;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не менее десяти лет стажа работы в научной или педагогической деятельности, в том числе не менее четырех лет на руководящих должностях.</w:t>
            </w:r>
          </w:p>
          <w:bookmarkEnd w:id="19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оперативно-криминалистическую службу наличие квалификационных свидетельств на право производства криминалистических исследований или судебных экспертиз.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служб внутреннего аудита наличие сертификата о присвоении квалификации государственного аудитора.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Интерпол необходимо знание одного из четырех официальных языков: английский, арабский, французский или испанский.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Назначается из числа сотрудников, зачисленных в кадровый резерв для занятия вышестоящих должностей.</w:t>
            </w:r>
          </w:p>
          <w:bookmarkEnd w:id="20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C-SV-4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департамента, комитета.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управления,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Советник первого руководителя центрального органа,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учреждения автотранспортного обслуживания</w:t>
            </w:r>
          </w:p>
          <w:bookmarkEnd w:id="2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менее шести лет стажа работы на правоохранительной службе, в том числе не менее одного года на должностях не ниже категорий C-SV-5 или на должностях следующей нижестоящей категории, предусмотренных штатным расписанием конкретного структурного подразделения.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 менее шести лет стажа работы в специальных государственных органах или на воинской службе;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не менее семи лет стажа работы на государственной службе, в том числе не менее одного года на политических должностях или должностях корпуса "А" или должностях не ниже категорий А-4, В-5, С-4, C-O-5, C-R-2, D-4, D-O-4, Е-3, E-R-2, E-G-1;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не менее восьми лет стажа работы в сферах, соответствующих функциональным направлениям конкретной должности данных категорий, в том числе не менее трех лет на руководящих должностях;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не менее восьми лет стажа работы в научной или педагогической деятельности, в том числе не менее трех лет на руководящих должностях.</w:t>
            </w:r>
          </w:p>
          <w:bookmarkEnd w:id="22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оперативно-криминалистическую службу наличие квалификационных свидетельств на право производства криминалистических исследований или судебных экспертиз.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служб внутреннего аудита наличие сертификата о присвоении квалификации государственного аудитора.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Интерпол необходимо знание одного из четырех официальных языков: английский, арабский, французский или испанский.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Назначается из числа сотрудников, зачисленных в кадровый резерв для занятия вышестоящих должностей.</w:t>
            </w:r>
          </w:p>
          <w:bookmarkEnd w:id="23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C-SV-5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департамента,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инспектор (следователь, оперуполномоченный) по особо важным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учреждения автотранспортного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дежурной части</w:t>
            </w:r>
          </w:p>
          <w:bookmarkEnd w:id="2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менее пяти лет стажа работы на правоохранительной службе, в том числе не менее одного года на должностях не ниже категорий C-SV-8 или на должностях не ниже следующей нижестоящей категории, предусмотренных штатным расписанием конкретного структурного подразделения;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 менее пяти лет стажа работы в специальных государственных органах или на воинской службе;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не менее семи лет стажа работы в сферах, соответствующих функциональным направлениям конкретной должности данных категорий;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не менее семи лет стажа работы в научной или педагогической деятельности.</w:t>
            </w:r>
          </w:p>
          <w:bookmarkEnd w:id="25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оперативно-криминалистическую службу наличие квалификационных свидетельств на право производства криминалистических исследований или судебных экспертиз.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служб внутреннего аудита наличие сертификата о присвоении квалификации государственного аудитора.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Интерпол необходимо знание одного из четырех официальных языков: английский, арабский, французский или испанский.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Назначается из числа сотрудников, зачисленных в кадровый резерв для занятия вышестоящих должностей.</w:t>
            </w:r>
          </w:p>
          <w:bookmarkEnd w:id="26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C-SV-6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управления департамента,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первого руководителя центрального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государственного учреждения "База военного и специального снабжения"</w:t>
            </w:r>
          </w:p>
          <w:bookmarkEnd w:id="2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менее пяти лет стажа работы на правоохранительной службе, в том числе не менее одного года на должностях не ниже категорий C-SV-8 или на должностях не ниже следующей нижестоящей категории, предусмотренных штатным расписанием конкретного структурного подразделения;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 менее пяти лет стажа работы в специальных государственных органах или на воинской службе;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не менее семи лет стажа работы в сферах, соответствующих функциональным направлениям конкретной должности данных категорий;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не менее семи лет стажа работы в научной или педагогической деятельности.</w:t>
            </w:r>
          </w:p>
          <w:bookmarkEnd w:id="28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оперативно-криминалистическую службу наличие квалификационных свидетельств на право производства криминалистических исследований или судебных экспертиз.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служб внутреннего аудита наличие сертификата о присвоении квалификации государственного аудитора.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Интерпол необходимо знание одного из четырех официальных языков: английский, арабский, французский или испанский.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Назначается из числа сотрудников, зачисленных в кадровый резерв для занятия вышестоящих должностей.</w:t>
            </w:r>
          </w:p>
          <w:bookmarkEnd w:id="29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C-SV-7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управления департамента,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государственного учреждения "База военного и специального снабжения"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отделения государственного учреждения "База военного и специального снабжения"</w:t>
            </w:r>
          </w:p>
          <w:bookmarkEnd w:id="30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менее четырех лет стажа работы на правоохранительной службе, в том числе не менее одного года на должностях не ниже категорий C-SV-9 или на должностях не ниже следующей нижестоящей категории, предусмотренных штатным расписанием конкретного структурного подразделения;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 менее четырех лет стажа работы в специальных государственных органах или на воинской службе;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не менее шести лет стажа работы в сферах, соответствующих функциональным направлениям конкретной должности данных категорий;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не менее шести лет стажа работы в научной или педагогической деятельности.</w:t>
            </w:r>
          </w:p>
          <w:bookmarkEnd w:id="31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оперативно-криминалистическую службу наличие квалификационных свидетельств на право производства криминалистических исследований или судебных экспертиз.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служб внутреннего аудита наличие сертификата о присвоении квалификации государственного аудитора.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Интерпол необходимо знание одного из четырех официальных языков: английский, арабский, французский или испанский.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Назначается из числа сотрудников, зачисленных в кадровый резерв для занятия вышестоящих должностей.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C-SV-8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следователь (оперуполномоченный, дознаватель) по особо важным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инспектор по особым поручениям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Главный: криминалист, ревизор-аудитор, специалист-врач, специалист-психолог, специалист-полиграфолог, 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начальника дежурной части - оперативный дежурный,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менее четырех лет стажа работы на правоохранительной службе, в том числе не менее одного года на должностях не ниже категорий C-SV-9 или на должностях не ниже следующей нижестоящей категории, предусмотренных штатным расписанием конкретного структурного подразделения;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 менее четырех лет стажа работы в специальных государственных органах или на воинской службе;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не менее шести лет стажа работы в сферах, соответствующих функциональным направлениям конкретной должности данных категорий (для замещения должностей психологов и полиграфологов не менее четырех лет работы в сферах, соответствующих функциональным направлениям конкретной должности);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не менее шести лет стажа работы в научной или педагогической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замещения должностей: по раскрытию преступлений в сфере высоких технологий и борьбы с киберпреступностью; оперативно – криминалистической службы; технической службы, службы информатизации и связи требования к стажу не устанавливаются.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оперативно-криминалистическую службу наличие квалификационных свидетельств на право производства криминалистических исследований или судебных экспертиз.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Интерпол необходимо знание одного из четырех официальных языков: английский, арабский, французский или испанский.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служб внутреннего аудита наличие сертификата о присвоении квалификации государственного аудитора.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C-SV-9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Старший: следователь, дознаватель, оперуполномоченный, криминалист, ревизор-аудитор, инспектор и инженер всех наименований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менее трех лет стажа работы в правоохранительных или специальных государственных органах или на воинской службе;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 менее пяти лет стажа работы в сферах, соответствующих функциональным направлениям конкретной должности данных категорий (для замещения должностей психологов и полиграфологов не менее трех лет работы в сферах, соответствующих функциональным направлениям конкретной);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не менее пяти лет стажа работы в научной или педагогической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замещения должностей: подразделений по противодействию экстремизму, по раскрытию преступлений в сфере высоких технологий и борьбы с киберпреступностью; оперативно – криминалистической службы; технической службы, службы информатизации и связи требования к стажу не устанавливаются.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оперативно-криминалистическую службу наличие квалификационных свидетельств на право производства криминалистических исследований или судебных экспертиз.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Интерпол необходимо знание одного из четырех официальных языков: английский, арабский, французский или испанский.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C-SV-10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Следователь, дознаватель, оперуполномоченный, криминалист, ревизор-аудитор, инспектор и инженер всех наименований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менее одного года стажа работы в правоохранительных или специальных государственных органах или на воинской службе;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 менее четырех лет стажа работы в сферах, соответствующих функциональным направлениям конкретной должности данных категорий (для замещения должностей психологов и полиграфологов не менее двух лет работы в сферах, соответствующих функциональным направлениям конкретной);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не менее трех лет стажа работы в научной или педагогической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замещения должностей: подразделений по противодействию экстремизму, по раскрытию преступлений в сфере высоких технологий и борьбы с киберпреступностью; оперативно – криминалистической службы; технической службы, службы информатизации и связи требования к стажу не устанавливаются.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Интерпол необходимо знание одного из четырех официальных языков: английский, арабский, французский или испанский.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C-SV-12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Полицейский-водитель, младший оперуполномоченный, заведующий складом всех наименований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 или техническое и профессиональное, послесреднее образование, обеспечивающее подготовку специалистов среднего звена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полицейских-водителей наличие водительского удостоверения.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C-SV-13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младший инспектор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 или техническое и профессиональное, послесреднее образование, обеспечивающее подготовку специалистов среднего звена.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 настоящих квалификационных требованиях в стаж работы не включаются периоды учебы в организациях образования, в том числе в организациях образования правоохранительных и специальных государственных органов, военных учебных заведениях, а также специализированных организациях Министерства обороны Республики Казахстан и в стаж воинской службы не включаются периоды срочной воинской службы.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2015 года № 432</w:t>
            </w:r>
          </w:p>
        </w:tc>
      </w:tr>
    </w:tbl>
    <w:bookmarkStart w:name="z1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должностям сотрудников областных</w:t>
      </w:r>
      <w:r>
        <w:br/>
      </w:r>
      <w:r>
        <w:rPr>
          <w:rFonts w:ascii="Times New Roman"/>
          <w:b/>
          <w:i w:val="false"/>
          <w:color w:val="000000"/>
        </w:rPr>
        <w:t>(городов республиканского значения, столицы, на транспорте) территориальных органов Министерства внутренних дел Республики Казахстан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Квалификационные требования в редакции приказа Министра внутренних дел РК от 23.07.2019 </w:t>
      </w:r>
      <w:r>
        <w:rPr>
          <w:rFonts w:ascii="Times New Roman"/>
          <w:b w:val="false"/>
          <w:i w:val="false"/>
          <w:color w:val="ff0000"/>
          <w:sz w:val="28"/>
        </w:rPr>
        <w:t>№ 646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1072"/>
        <w:gridCol w:w="1897"/>
        <w:gridCol w:w="783"/>
        <w:gridCol w:w="7154"/>
        <w:gridCol w:w="953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Категория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должности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Требования к образованию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Требования к стажу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Дополнительные требования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C-SVО-1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областного территориального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Представительства МВД Республики Казахстан в г. Байконыр</w:t>
            </w:r>
          </w:p>
          <w:bookmarkEnd w:id="33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менее восьми лет стажа работы на правоохранительной службе, в том числе не менее одного года на должностях не ниже категорий С-SVО-2, С-SV-3;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 менее восьми лет стажа работы в специальных государственных органах или на воинской службе, в том числе не менее двух лет на руководящих должностях;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не менее десяти лет стажа работы на государственной службе, в том числе не менее одного года на политических должностях или должностях корпуса "А" или должностях не ниже категорий А-2, В-2, С-2, C-O-2, D-2, D-O-2, Е-1;</w:t>
            </w:r>
          </w:p>
          <w:bookmarkEnd w:id="34"/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Назначается из числа сотрудников, зачисленных в кадровый резерв для занятия вышестоящих должностей.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C-SVО-2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областного территориального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Представительства МВД Республики Казахстан в г. Байконыр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менее семи лет стажа работы на правоохранительной службе, в том числе не менее одного года на должностях не ниже категорий С-SVО-3, С-SV-4, С-SVR-2, С-SGU-6 или на должностях не ниже следующей нижестоящей категории, предусмотренных штатным расписанием конкретного структурного подразделения;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 менее семи лет стажа работы в специальных государственных органах или на воинской службе, в том числе не менее одного года на руководящих должностях;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не менее девяти лет стажа работы на государственной службе, в том числе не менее одного года на политических должностях или должностях корпуса "А" или должностях не ниже категорий А-3, В-3, С-3, C-O-3, C-R-1, D-3, D-O-3, Е-2, E-R-1;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не менее десяти лет стажа работы в сферах, соответствующих функциональным направлениям конкретной должности данных категорий, в том числе не менее четырех лет на руководящих должностях;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Назначается из числа сотрудников, зачисленных в кадровый резерв для занятия вышестоящих должностей.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C-SVО-3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областного территориального органа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менее шести лет стажа работы на правоохранительной службе, в том числе не менее одного года на должностях не ниже категорий C-SVО-4, С-SV-8, С-SVR-3 или на должностях не ниже следующей нижестоящей категории, предусмотренных штатным расписанием конкретного структурного подразделения;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 менее шести лет стажа работы в специальных государственных органах или на воинской службе;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не менее семи лет стажа работы на государственной службе, в том числе не менее одного года на политических должностях или должностях корпуса "А" или должностях не ниже категорий А-4, В-5, С-4, C-O-5, C-R-2, D-4, D-O-4, Е-3, E-R-2, E-G-1;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не менее восьми лет стажа работы в сферах, соответствующих функциональным направлениям конкретной должности данных категорий, в том числе не менее трех лет на руководящих должностях;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оперативно-криминалистическую службу наличие квалификационных свидетельств на право производства криминалистических исследований или судебных экспертиз.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Назначается из числа сотрудников, зачисленных в кадровый резерв для занятия вышестоящих должностей.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C-SVО-4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областного территориального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областного территориального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Представительства МВД Республики Казахстан в г. Байконыр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менее пяти лет стажа работы на правоохранительной службе, в том числе не менее одного года на должностях не ниже категорий C-SV-8, С-SVR-4 (за исключением должности участкового инспектора полиции) или на должностях не ниже следующей нижестоящей категории, предусмотренных штатным расписанием конкретного структурного подразделения;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 менее пяти лет стажа работы в специальных государственных органах или на воинской службе;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не менее семи лет стажа работы в сферах, соответствующих функциональным направлениям конкретной должности данных категорий;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оперативно-криминалистическую службу наличие квалификационных свидетельств на право производства криминалистических исследований или судебных экспертиз.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Назначается из числа сотрудников, зачисленных в кадровый резерв для занятия вышестоящих должностей.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C-SVО-5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управления областного территориального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отдела областного территориального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отдела Представительства МВД Республики Казахстан в г. Байконыр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начальника областного территориального органа</w:t>
            </w:r>
          </w:p>
          <w:bookmarkEnd w:id="35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менее четырех лет стажа работы на правоохранительной службе, в том числе не менее одного года на должностях не ниже категорий C-SV-9, С-SVR-6 (за исключением должности участкового инспектора полиции) или на должностях не ниже следующей нижестоящей категории, предусмотренных штатным расписанием конкретного структурного подразделения;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 менее четырех лет стажа работы в специальных государственных органах или на воинской службе;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не менее шести лет стажа работы в сферах, соответствующих функциональным направлениям конкретной должности данных категорий;</w:t>
            </w:r>
          </w:p>
          <w:bookmarkEnd w:id="36"/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оперативно-криминалистическую службу наличие квалификационных свидетельств на право производства криминалистических исследований или судебных экспертиз.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Назначается из числа сотрудников, зачисленных в кадровый резерв для занятия вышестоящих должностей.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C-SVО-6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управления областного территориального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Начальник: отделения, службы, дежурной части, центра кинологической службы, изолятора временного содержания, приемника-распределителя, специального приемника, автохозяйства областного территориального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отделения Представительства МВД Республики Казахстан в г. Байконыр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менее трех лет стажа работы в правоохранительных или специальных государственных органах или на воинской службе;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 менее пяти лет стажа работы в сферах, соответствующих функциональным направлениям конкретной должности данных категорий;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оперативно-криминалистическую службу наличие квалификационных свидетельств на право производства криминалистических исследований или судебных экспертиз.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Назначается из числа сотрудников, зачисленных в кадровый резерв для занятия вышестоящих должностей.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C-SVО-7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следователь (оперуполномоченный, дознаватель) по особо важным делам, старший инспектор по особым поручениям областного территориального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Главный: криминалист, ревизор, специалист– психолог, специалист– полиграфолог, инженер всех наименований, специалист областного территориального органа.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начальника: центра кинологической службы, изолятора временного содержания, приемника-распределителя, специального приемника, автохозяйства областного территориального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начальника: отдела, дежурной части -оперативный дежурный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Оперативный дежурный областного территориального органа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менее трех лет стажа работы в правоохранительных или специальных государственных органах или на воинской службе;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 менее пяти лет стажа работы в сферах, соответствующих функциональным направлениям конкретной должности данных категорий;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оперативно-криминалистическую службу наличие квалификационных свидетельств на право производства криминалистических исследований или судебных экспертиз.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C-SVО-8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Старший: следователь, дознаватель, криминалист, оперуполномоченный, ревизор, специалист– психолог, специалист– полиграфолог, госавтоинспектор, инспектор и инженер всех наименований областного территориального органа,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менее одного года стажа работы в правоохранительных или специальных государственных органах или на воинской службе;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 менее четырех лет стажа работы в сферах, соответствующих функциональным направлениям конкретной должности данных категорий;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замещения должностей: подразделений по противодействию экстремизму, по раскрытию преступлений в сфере высоких технологий и борьбы с киберпреступностью; оперативно – криминалистической службы; технической службы, службы информатизации и связи требования к стажу не устанавливаются.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оперативно-криминалистическую службу наличие квалификационных свидетельств на право производства криминалистических исследований или судебных экспертиз.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C-SVО-9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Следователь, дознаватель, криминалист, оперуполномоченный, ревизор, психолог, полиграфолог, госавтоинспектор, инспектор и инженер всех наименований областного территориального органа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высшее образование, соответствующее функциональным направлениям конкретной должности.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послесреднее образование  (только для инспекторов-кинологов)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C-SV-12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оперативного дежурного, старший техник областного территориального органа.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 отделения, полицейский всех наименований, старшина, помощник дежурного, младший оперуполномоченный, помощник следователя, заведующий складом всех наименований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полицейских-водителей наличие водительского удостоверения.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C-SV-13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Водитель-сотрудник областного территориального органа,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 и операторы всех наименований,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младший инспектор, младний инспектор-кинолог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водителей-сотрудников наличие водительского удостоверения.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 настоящих квалификационных требованиях в стаж работы не включаются периоды учебы в организациях образования, в том числе в организациях образования правоохранительных и специальных государственных органов, военных учебных заведениях, а также специализированных организациях Министерства обороны Республики Казахстан и в стаж воинской службы не включаются периоды срочной воинской службы.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2015 года № 432</w:t>
            </w:r>
          </w:p>
        </w:tc>
      </w:tr>
    </w:tbl>
    <w:bookmarkStart w:name="z1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</w:t>
      </w:r>
      <w:r>
        <w:br/>
      </w:r>
      <w:r>
        <w:rPr>
          <w:rFonts w:ascii="Times New Roman"/>
          <w:b/>
          <w:i w:val="false"/>
          <w:color w:val="000000"/>
        </w:rPr>
        <w:t>к должностям сотрудников городских, районных (районов в городах), линейных территориальных органов Министерства внутренних дел Республики Казахстан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Квалификационные требования в редакции приказа Министра внутренних дел РК от 23.07.2019 </w:t>
      </w:r>
      <w:r>
        <w:rPr>
          <w:rFonts w:ascii="Times New Roman"/>
          <w:b w:val="false"/>
          <w:i w:val="false"/>
          <w:color w:val="ff0000"/>
          <w:sz w:val="28"/>
        </w:rPr>
        <w:t>№ 646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1116"/>
        <w:gridCol w:w="3368"/>
        <w:gridCol w:w="1310"/>
        <w:gridCol w:w="4840"/>
        <w:gridCol w:w="1225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Категория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должности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Требования к образованию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Требования к стажу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Дополнительные требования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C-SVR-1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территориального органа в городе областного значения (районе города республиканского значения)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менее шести лет стажа работы на правоохранительной службе, в том числе не менее одного года на должностях не ниже категорий C-SVR-3, С-SV-5, С-SVО-4;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 менее шести лет стажа работы в специальных государственных органах или на воинской службе;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Назначается из числа сотрудников, зачисленных в кадровый резерв для занятия вышестоящих должностей.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C-SVR-2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территориального органа в городе областного значения (районе города республиканского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городского, районного территориального органа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менее пяти лет стажа работы на правоохранительной службе, в том числе не менее одного года на должностях не ниже категорий C-SVR-4, C-SVО-6.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начальника городского, районного территориального органа не менее пяти лет стажа работы на правоохранительной службе, в том числе не менее одного года на должностях не ниже категорий C-SVR-4, C-SVО-5;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 менее пяти лет стажа работы в специальных государственных органах или на воинской службе;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не менее семи лет стажа работы в сферах, соответствующих функциональным направлениям конкретной должности данных категорий;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Назначается из числа сотрудников, зачисленных в кадровый резерв для занятия вышестоящих должностей.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C-SVR-3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Начальник, заместитель начальника городского, районного территориального органа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менее пяти лет стажа работы на правоохранительной службе, в том числе не менее одного года на должностях не ниже категорий C-SVR-5, C-SVО-8 или на должностях не ниже следующей нижестоящей категории, предусмотренных штатным расписанием конкретного структурного подразделения;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 менее пяти лет стажа работы в специальных государственных органах или на воинской службе;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не менее семи лет стажа работы в сферах, соответствующих функциональным направлениям конкретной должности данных категорий;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Назначается из числа сотрудников, зачисленных в кадровый резерв для занятия вышестоящих должностей.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C-SVR-4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городского, районного территориального органа, начальник отдела городского, районного территориального органа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менее четырех лет стажа работы на правоохранительной службе, в том числе не менее одного года на должностях не ниже следующей нижестоящей категории, предусмотренных штатным расписанием конкретного структурного подразделения;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 менее четырех лет стажа работы в специальных государственных органах или на воинской службе;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не менее шести лет стажа работы в сферах, соответствующих функциональным направлениям конкретной должности данных категорий.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оперативно-криминалистическую службу наличие квалификационных свидетельств на право производства криминалистических исследований или судебных экспертиз.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туристской полиции необходимо знание истории Казахстана и иностранных языков.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Назначается из числа сотрудников, зачисленных в кадровый резерв для занятия вышестоящих должностей.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C-SVR-4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Участковый инспектор полиции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C-SVR-5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городского, районного территориального органа.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Начальник: городского, районного, линейного, поселкового отделения. Начальник: отделения, приемника-распределителя, специального приемника, изолятора временного содержания, центра кинологической службы, автохозяйства, инспекции по делам несовершеннолетних, дежурной части, передвижного пункта полиции, штаба, линейного пункта областного территориального органа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менее трех лет стажа работы в правоохранительных или специальных государственных органах или на воинской службе;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 менее пяти лет стажа работы в сферах, соответствующих функциональным направлениям конкретной должности данных категорий;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оперативно-криминалистическую службу наличие квалификационных свидетельств на право производства криминалистических исследований или судебных экспертиз.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туристской полиции необходимо знание истории Казахстана и иностранных языков.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Назначается из числа сотрудников, зачисленных в кадровый резерв для занятия вышестоящих должностей.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C-SVR-6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начальника: городского, районного. линейного, поселкового отделения территориального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городского, районного территориального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начальника: приемника-распределителя, специального приемника, изолятора временного содержания, 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начальника: отдела полиции по кадровой политике, дежурной части-оперативный дежурный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менее одного года стажа работы в правоохранительных или специальных государственных органах или на воинской службе;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 менее четырех лет стажа работы в сферах, соответствующих функциональным направлениям конкретной должности данных категорий;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C-SVR-6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следователь (оперуполномоченный, дознаватель) по особо важным делам городского, районного территориального органа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менее одного года стажа работы в правоохранительных или специальных государственных органах или на воинской службе;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 менее четырех лет стажа работы в сферах, соответствующих функциональным направлениям конкретной должности данных категорий;</w:t>
            </w:r>
          </w:p>
          <w:bookmarkEnd w:id="38"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C-SVR-7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Старший: следователь, дознаватель, криминалист, оперуполномоченный, психолог, полиграфолог, госавтоинспектор, участковый инспектор полиции по делам несовершеннолетних, инспектор и инженер всех наименований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оперативно-криминалистическую службу наличие квалификационных свидетельств на право производства криминалистических исследований или судебных экспертиз.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туристской полиции необходимо знание истории Казахстана и иностранных языков.</w:t>
            </w:r>
          </w:p>
          <w:bookmarkEnd w:id="39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C-SVR-7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инспектор по профессиональной подготовке городского, районного территориального органа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спортивных квалификационных званий, разрядов и сертификатов по боевым видам борьбы и стрельбе.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C-SVR-8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Следователь, дознаватель, криминалист, оперуполномоченный, психолог, полиграфолог, госавтоинспектор, участковый инспектор полиции по делам несовершеннолетних, инспектор и инженер всех наименований, помощник участкового инспектора полиции городского, районного территориального органа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высшее образование, соответствующее функциональным направлениям конкретной должности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послесреднее образование (только для должностей помощников участкового инспектора полиции и инспекторов-кинологов)</w:t>
            </w:r>
          </w:p>
          <w:bookmarkEnd w:id="40"/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туристской полиции необходимо знание истории Казахстана и иностранных языков.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подразделений специальной подготовки наличие спортивных квалификационных званий, разрядов и сертификатов по боевым видам борьбы и стрельбе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C-SVR-8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и инженер всех наименований подразделений уголовно-исполнительной системы и по чрезвычайным ситуациям городского, районного территориального органа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образование, обеспечивающее подготовку специалистов среднего звена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C-SV-12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оперативного дежурного, старший техник областного территориального органа.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 отделения, полицейский всех наименований, старшина, помощник дежурного, младший оперуполномоченный, помощник следователя, заведующий складом всех наименований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полицейских-водителей наличие водительского удостоверения.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C-SV-13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Водитель-сотрудник областного территориального органа,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 и операторы всех наименований,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младший инспектор, младний инспектор-кинолог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водителей-сотрудников наличие водительского удостоверения.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 настоящих квалификационных требованиях в стаж работы не включаются периоды учебы в организациях образования, в том числе в организациях образования правоохранительных и специальных государственных органов, военных учебных заведениях, а также специализированных организациях Министерства обороны Республики Казахстан и в стаж воинской службы не включаются периоды срочной воинской службы.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2015 года № 432</w:t>
            </w:r>
          </w:p>
        </w:tc>
      </w:tr>
    </w:tbl>
    <w:bookmarkStart w:name="z1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должностям сотрудников организаций</w:t>
      </w:r>
      <w:r>
        <w:br/>
      </w:r>
      <w:r>
        <w:rPr>
          <w:rFonts w:ascii="Times New Roman"/>
          <w:b/>
          <w:i w:val="false"/>
          <w:color w:val="000000"/>
        </w:rPr>
        <w:t>образования Министерства внутренних дел Республики Казахстан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Квалификационные требования в редакции приказа Министра внутренних дел РК от 23.07.2019 </w:t>
      </w:r>
      <w:r>
        <w:rPr>
          <w:rFonts w:ascii="Times New Roman"/>
          <w:b w:val="false"/>
          <w:i w:val="false"/>
          <w:color w:val="ff0000"/>
          <w:sz w:val="28"/>
        </w:rPr>
        <w:t>№ 646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1550"/>
        <w:gridCol w:w="1373"/>
        <w:gridCol w:w="1199"/>
        <w:gridCol w:w="6438"/>
        <w:gridCol w:w="1200"/>
      </w:tblGrid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Категория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должности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Требования к образованию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Требования к стажу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Дополнительные требования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C-SVU-1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академии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ученой степени или ученого звания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менее восьми лет стажа работы на правоохранительной службе, в том числе не менее одного года на должностях не ниже категорий C-SVU-3, C-SV-4, соответствующих функциональным направлениям конкретной должности;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 менее восьми лет стажа работы в специальных государственных органах или на воинской службе, в том числе не менее двух лет на руководящих должностях в организациях 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не менее восьми лет стажа работы в научной или педагогической деятельности, в том числе не менее трех лет на руководящих должностях.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Назначается из числа сотрудников, зачисленных в кадровый резерв для занятия вышестоящих должностей.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C-SVU-2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академии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института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ученой степени или ученого звания.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заместителей осуществляющих функции по кадровой, хозяйственной или строевой части, высшее образование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менее семи лет стажа работы на правоохранительной службе, в том числе не менее одного года на должностях не ниже категорий C-SV-5, С-SVО-4, C-SVU-4, соответствующих функциональным направлениям конкретной должности;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 менее семи лет стажа работы в специальных государственных органах или на воинской службе, в том числе не менее одного года на руководящих должностях в организациях 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не менее семи лет стажа работы в научной или педагогической деятельности, в том числе не менее двух лет на руководящих должностях.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Назначается из числа сотрудников, зачисленных в кадровый резерв для занятия вышестоящих должностей.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C-SVU-3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института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ученой степени или ученого звания.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заместителей осуществляющих функции по кадровой, хозяйственной или строевой части, высшее образование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менее шести лет стажа работы на правоохранительной службе, в том числе не менее одного года на должностях не ниже категорий C-SVU-5, соответствующих функциональным направлениям конкретной должности или на должностях не ниже следующей нижестоящей категории, предусмотренных штатным расписанием конкретного структурного подразделения;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 менее шести лет стажа работы в специальных государственных органах или на воинской службе, в том числе не менее двух лет в организациях образования (за исключением заместителей осуществляющих функции по кадровой, хозяйственной или строевой части);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не менее восьми лет стажа работы в научной или педагогической деятельности, в том числе не менее трех лет на руководящих должностях.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Назначается из числа сотрудников, зачисленных в кадровый резерв для занятия вышестоящих должностей.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C-SVU-4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начальника академии или института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менее пяти лет стажа работы на правоохранительной службе, в том числе не менее одного года на должностях не ниже категорий C-SVU-5, соответствующих функциональным направлениям конкретной должности или на должностях не ниже следующей нижестоящей категории, предусмотренных штатным расписанием конкретного структурного подразделения;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 менее пяти лет стажа работы в специальных государственных органах или на воинской службе;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не менее пяти лет стажа работы на государственной службе;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не менее пяти лет стажа работы в сферах, соответствующих функциональным направлениям конкретной должности данных категорий;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не менее пяти лет стажа работы в научной или педагогической деятельности.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Назначается из числа сотрудников, зачисленных в кадровый резерв для занятия вышестоящих должностей.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C-SVU-5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факультета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менее четырех лет стажа работы на правоохранительной службе, в том числе не менее одного года на должностях не ниже категорий C-SVU-6, соответствующих функциональным направлениям конкретной должности или на должностях не ниже следующей нижестоящей категории, предусмотренных штатным расписанием конкретного структурного подразделения;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 менее четырех лет стажа работы в специальных государственных органах или на воинской службе, в том числе не менее одного года на руководящих должностях в организациях 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не менее четырех лет стажа работы в научной или педагогической деятельности.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Назначается из числа сотрудников, зачисленных в кадровый резерв для занятия вышестоящих должностей.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C-SVU-5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Учебного центра МВД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менее четырех лет стажа работы на правоохранительной службе, в том числе не менее одного года на должностях не ниже категорий C-SVU-6, соответствующих функциональным направлениям конкретной должности или на должностях не ниже следующей нижестоящей категории, предусмотренных штатным расписанием конкретного структурного подразделения в том числе не менее одного года на руководящих должностях в организациях 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 менее четырех лет стажа работы в специальных государственных органах или на воинской службе в том числе не менее одного года на руководящих должностях в организациях 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не менее четырех лет стажа работы в научной или педагогической деятельности.</w:t>
            </w:r>
          </w:p>
          <w:bookmarkEnd w:id="42"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Назначается из числа сотрудников, зачисленных в кадровый резерв для занятия вышестоящих должностей.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C-SVU-6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факультета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Начальник: отдела, службы, центра.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Учебного центра МВД</w:t>
            </w:r>
          </w:p>
          <w:bookmarkEnd w:id="43"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менее трех лет стажа работы в правоохранительных или специальных государственных органах или на воинской службе;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 менее трех лет стажа работы на государственной службе;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не менее трех лет стажа работы в сферах, соответствующих функциональным направлениям конкретной должности данных категорий;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не менее трех лет стажа работы в научной или педагогической деятельности.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Назначается из числа сотрудников, зачисленных в кадровый резерв для занятия вышестоящих должностей.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C-SVU-6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кафедры, докторантуры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Ученый секретарь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ученой степени или ученого звания.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специальных кафедр и ученого секретаря, высшее образование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менее трех лет стажа работы в правоохранительных или специальных государственных органах или на воинской службе в том числе не менее двух лет в организациях 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 менее трех лет стажа работы в научной или педагогической деятельности.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Назначается из числа сотрудников, зачисленных в кадровый резерв для занятия вышестоящих должностей.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C-SVU-7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начальника: отдела, службы, центра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менее двух лет стажа работы в правоохранительных или специальных государственных органах или на воинской службе;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 менее двух лет стажа работы на государственной службе;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не менее двух лет стажа работы в сферах, соответствующих функциональным направлениям конкретной должности данных категорий;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не менее двух лет стажа работы в научной или педагогической деятельности.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Назначается из числа сотрудников, зачисленных в кадровый резерв для занятия вышестоящих должностей.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C-SVU-7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кафедры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менее двух лет стажа работы в правоохранительных или специальных государственных органах или на воинской службе в том числе не менее одного года в организациях 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 менее двух лет стажа работы в научной или педагогической деятельности.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Назначается из числа сотрудников, зачисленных в кадровый резерв для занятия вышестоящих должностей.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C-SVU-7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магистратуры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Послевузовское образование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менее двух лет стажа работы в правоохранительных или специальных государственных органах или на воинской службе в том числе не менее одного года в организациях 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 менее двух лет стажа работы в научной или педагогической деятельности.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Назначается из числа сотрудников, зачисленных в кадровый резерв для занятия вышестоящих должностей.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C-SVU-7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курса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менее двух лет стажа работы в правоохранительных или специальных государственных органах или на воинской службе;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 менее двух лет стажа работы на государственной службе;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не менее двух лет стажа работы в сферах, соответствующих функциональным направлениям конкретной должности данных категорий.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Назначается из числа сотрудников, зачисленных в кадровый резерв для занятия вышестоящих должностей.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C-SVU-8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дежурной части учебного заведения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двух лет стажа работы в правоохранительных или специальных государственных органах или на воинской службе.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Назначается из числа сотрудников, зачисленных в кадровый резерв для занятия вышестоящих должностей.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C-SVU-8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Доцент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ученой степени или ученого звания.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специальных кафедр, высшее образование</w:t>
            </w:r>
          </w:p>
          <w:bookmarkEnd w:id="44"/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менее трех лет стажа работы в правоохранительных или специальных государственных органах или на воинской службе;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 менее трех лет стажа работы на государственной службе;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не менее трех лет стажа работы в сферах, соответствующих функциональным направлениям конкретной должности данных категорий;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не менее трех лет стажа работы в научной или педагогической деятельности.</w:t>
            </w:r>
          </w:p>
          <w:bookmarkEnd w:id="45"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C-SVU-8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Начальник: отделения, группы, части, лагеря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менее одного года стажа работы в правоохранительных или специальных государственных органах или на воинской службе;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 менее двух лет стажа работы на государственной службе;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не менее двух лет стажа работы в сферах, соответствующих функциональным направлениям конкретной должности данных категорий;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не менее двух лет стажа работы в научной или педагогической деятельности.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C-SVU-8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медицинской части – врач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медицинское образование, соответствующее функциональным направлениям конкретной должности.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менее одного года стажа работы в правоохранительных или специальных государственных органах или на воинской службе;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 менее двух лет стажа работы на государственной службе;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не менее двух лет стажа работы в сферах, соответствующих функциональным направлениям конкретной должности данных категорий.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C-SVU-9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Старший: научный сотрудник, преподаватель, преподаватель-методист.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курса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менее двух лет стажа работы в правоохранительных или специальных государственных органах или на воинской службе;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 менее двух лет стажа работы на государственной службе;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не менее двух лет стажа работы в сферах, соответствующих функциональным направлениям конкретной должности данных категорий;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не менее двух лет стажа работы в научной или педагогической деятельности.</w:t>
            </w:r>
          </w:p>
          <w:bookmarkEnd w:id="46"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C-SVU-10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Научный сотрудник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C-SVU-12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Преподаватель, преподаватель-методист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C-SVU-12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Начальник: цикла, отдела, курса Учебного центра МВД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Старший: преподаватель, преподаватель-методист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Старший: инспектор, инженер, инспектор и инженер всех наименований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учебной пожарной части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менее одного года стажа работы в правоохранительных или специальных государственных органах или на воинской службе;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 менее одного года стажа работы на государственной службе или в научной либо педагогической деятельности или в сферах, соответствующих функциональным направлениям конкретной должности данных категорий .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C-SVU-13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отделения Учебного центра МВД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Преподаватель, преподаватель-методист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Инспектор, инженер всех наименований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курса Учебного центра МВД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 роты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для замещения начальника отделения не менее одного года стажа работы в правоохранительных или специальных государственных органах или на воинской службе;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для замещения начальника отделения не менее одного года стажа работы на государственной службе или в научной либо педагогической деятельности или в сферах, соответствующих функциональным направлениям конкретной должности данных категорий.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C-SVU-14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инспектор: дежурный, психолог Учебного центра МВД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воспитатель-командир роты воспитательной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духового оркестра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командира 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 взвода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одного года стажа работы на государственной службе или в научной либо педагогической деятельности или в сферах, соответствующих функциональным направлениям конкретной должности данных категорий.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C-SVU-15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Инспектор: дежурный, психолог Учебного центра МВД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Воспитатель-командир роты воспитательной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Начальник: караула, клуба, тира, кабинета, караула института подразделений органов гражданской защиты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С-SV-12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техник по учету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специалист - старший мастер-связи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инструктор по вождению пожарной машины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мастер газодымозащитной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Старшина курса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дежурного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складом: вооружения, он же оружейный мастер, военно-химического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Инструктор производственного обучения по вождению и практической езде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Оружейный мастер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водитель-сотрудник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Полицейский-водитель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полицейских-водителей наличие водительского удостоверения.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С-SV-13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Водитель-сотрудник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Техник: техник всех наименований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Младший инспектор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водителя-сотрудника наличие водительского удостоверения.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 настоящих квалификационных требованиях в стаж работы не включаются периоды учебы в организациях образования, в том числе в организациях образования правоохранительных и специальных государственных органов, военных учебных заведениях, а также специализированных организациях Министерства обороны Республики Казахстан и в стаж воинской службы не включаются периоды срочной воинской службы.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2015 года № 432</w:t>
            </w:r>
          </w:p>
        </w:tc>
      </w:tr>
    </w:tbl>
    <w:bookmarkStart w:name="z20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должностям сотрудников</w:t>
      </w:r>
      <w:r>
        <w:br/>
      </w:r>
      <w:r>
        <w:rPr>
          <w:rFonts w:ascii="Times New Roman"/>
          <w:b/>
          <w:i w:val="false"/>
          <w:color w:val="000000"/>
        </w:rPr>
        <w:t>подразделений специального назначения Министерства внутренних дел Республики Казахстан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Квалификационные требования в редакции приказа Министра внутренних дел РК от 23.07.2019 </w:t>
      </w:r>
      <w:r>
        <w:rPr>
          <w:rFonts w:ascii="Times New Roman"/>
          <w:b w:val="false"/>
          <w:i w:val="false"/>
          <w:color w:val="ff0000"/>
          <w:sz w:val="28"/>
        </w:rPr>
        <w:t>№ 646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9"/>
        <w:gridCol w:w="1141"/>
        <w:gridCol w:w="1796"/>
        <w:gridCol w:w="1184"/>
        <w:gridCol w:w="5978"/>
        <w:gridCol w:w="1732"/>
      </w:tblGrid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 Категория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должности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Требования к образованию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Требования к стажу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Дополнительные требования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C-SN-1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 отряда специального назначения "Сункар"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восьми лет стажа работы в правоохранительных, специальных государственных органах или на воинской службе, в том числе не менее пяти лет стажа в подразделениях специального назначения из них не менее трех лет на руководящих должностях или не менее трех лет на руководящих должностях соответствующих функциональным направлениям конкретной должности.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Прохождение службы в подразделениях специального назначения.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спортивных званий, разрядов, квалификаций по видам единоборств или удостоверений по практической стрельбе.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Назначается из числа сотрудников, зачисленных в кадровый резерв для занятия вышестоящих должностей.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C-SN-2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командира отряда специального назначения "Сункар"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семи лет стажа работы в правоохранительных, специальных государственных органах или на воинской службе, в том числе не менее четырех лет стажа в подразделениях специального назначения из них не менее двух лет на руководящих должностях или не менее двух лет на руководящих должностях соответствующих функциональным направлениям конкретной должности.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Прохождение службы в подразделениях специального назначения.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спортивных званий, разрядов, квалификаций по видам единоборств или удостоверений по практической стрельбе.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Назначается из числа сотрудников, зачисленных в кадровый резерв для занятия вышестоящих должностей.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C-SN-3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Начальник: штаба, отдела отряда специального назначения "Сункар"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 подразделения специального назначения "Арлан"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 специального отряда быстрого реагирования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замещения должностей начальника 1-го, 2-го отдела отряда специального назначения "Сункар", командира подразделения специального назначения "Арлан" не менее шести лет стажа работы в правоохранительных, специальных государственных органах или на воинской службе, в том числе не менее четырех лет стажа в подразделениях специального назначения из них не менее двух лет на руководящих должностях или не менее двух лет на руководящих должностях соответствующих функциональным направлениям конкретной должности.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замещения должностей командира специального отряда быстрого реагирования не менее пяти лет стажа работы в правоохранительных, специальных государственных органах или на воинской службе, в том числе не менее трех лет стажа в подразделениях специального назначения из них не менее одного года на руководящих должностях или не менее двух лет стажа на должностях не ниже категорий С-SV-8 соответствующих функциональным направлениям конкретной должности.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замещения должностей начальников служб отряда специального назначения "Сункар" не менее шести лет стажа в правоохранительных, специальных государственных органах или на воинской службе, в том числе не менее двух лет на руководящих должностях следующей нижестоящей категории, или не менее двух лет на должностях, соответствующих функциональным направлениям конкретной должности.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Прохождение службы в подразделениях специального назначения (за исключением сотрудников вспомогательных служб).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спортивных званий, разрядов, квалификаций по видам единоборств или удостоверений по практической стрельбе (за исключением сотрудников вспомогательных служб).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Назначается из числа сотрудников, зачисленных в кадровый резерв для занятия вышестоящих должностей.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C-SN-4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штаба отряда специального назначения "Сункар"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Начальник: службы, отделения отряда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 назначения "Сункар"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командира подразделения специального назначения "Арлан"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командира специального отряда быстрого реагирования</w:t>
            </w:r>
          </w:p>
          <w:bookmarkEnd w:id="48"/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замещения должностей начальника отделения отряда специального назначения "Сункар", заместителя командира подразделения специального назначения "Арлан" не менее пяти лет стажа работы в правоохранительных, специальных государственных органах или на воинской службе, в том числе не менее четырех лет стажа в подразделениях специального назначения или не менее двух лет на должностях, соответствующих функциональным направлениям конкретной должности.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замещения должностей заместителя командира специального отряда быстрого реагирования не менее пяти лет стажа работы в правоохранительных, специальных государственных органах или на воинской службе, в том числе не менее трех лет стажа в подразделениях специального назначения из них не менее одного года на руководящих должностях или не менее двух лет стажа на должностях не ниже категорий С-SV-8 соответствующих функциональным направлениям конкретной должности.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замещения должностей заместителей начальников отделов, начальников служб отряда специального назначения "Сункар" не менее пяти лет стажа в правоохранительных, специальных государственных органах или на воинской службе, соответствующих функциональным направлениям конкретной должности.</w:t>
            </w:r>
          </w:p>
          <w:bookmarkEnd w:id="49"/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Прохождение службы в подразделениях специального назначения (за исключением сотрудников вспомогательных служб).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спортивных званий, разрядов, квалификаций по видам единоборств или удостоверений по практической стрельбе (за исключением сотрудников вспомогательных служб).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Назначается из числа сотрудников, зачисленных в кадровый резерв для занятия вышестоящих должностей.</w:t>
            </w:r>
          </w:p>
          <w:bookmarkEnd w:id="50"/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C-SN-5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Штурмовик, снайпер, взрывотехник отряда специального назначения "Сункар"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спортивных званий, разрядов, квалификаций по видам единоборств или удостоверений по практической стрельбе.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Прохождение службы в рядах Вооруженных Сил или окончание курсов Военной кафедры при учебных заведениях Республики Казахстан</w:t>
            </w:r>
          </w:p>
          <w:bookmarkEnd w:id="51"/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C-SN-6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инспектор-дежурный, старший инспектор специального назначения "Сункар"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 роты специального отряда быстрого реагирования</w:t>
            </w:r>
          </w:p>
          <w:bookmarkEnd w:id="52"/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двух лет работы в правоохранительных, специальных государственных органах или на воинской службе, соответствующих функциональным направлениям конкретной должности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Прохождение службы в подразделениях специального назначения (за исключением сотрудников вспомогательных служб).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спортивных званий, разрядов, квалификаций по видам единоборств или удостоверений по практической стрельбе (за исключением сотрудников вспомогательных служб).</w:t>
            </w:r>
          </w:p>
          <w:bookmarkEnd w:id="53"/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C-SN-7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Инспектор, инспектор-психолог отряда специального назначения "Сункар"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C-SN-7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 взвода, старший инспектор всех наименований подразделения специального назначения "Арлан"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Старший: инспектор и инженер всех наименований специального отряда быстрого реагирования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командира роты, командир взвода специального отряда быстрого реагирования</w:t>
            </w:r>
          </w:p>
          <w:bookmarkEnd w:id="54"/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двух лет работы в правоохранительных, специальных государственных органах или на воинской службе, соответствующих функциональным направлениям конкретной должности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Прохождение службы в подразделениях специального назначения (за исключением сотрудников вспомогательных служб).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спортивных званий, разрядов, квалификаций по видам единоборств или удостоверений по практической стрельбе (за исключением сотрудников вспомогательных служб).</w:t>
            </w:r>
          </w:p>
          <w:bookmarkEnd w:id="55"/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C-SN-8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и инженер всех наименований подразделения специального назначения "Арлан", специального отряда быстрого реагирования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или техническое и профессиональное, послесреднее образование, обеспечивающее подготовку специалистов среднего звена.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Прохождение службы в рядах Вооруженных Сил или окончание курсов Военной кафедры при учебных заведениях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спортивных званий, разрядов, квалификаций по видам единоборств или удостоверений по практической стрельбе (за исключением сотрудников вспомогательных служб).</w:t>
            </w:r>
          </w:p>
          <w:bookmarkEnd w:id="56"/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C-SV-12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дежурного, заведующий складом, старший техник, старшина, полицейский-водитель отряда специального назначения "Сункар"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Старшина, полицейский - водитель, помощник дежурного, заведующий складом подразделения специального назначения "Арлан", специального отряда быстрого реагирования</w:t>
            </w:r>
          </w:p>
          <w:bookmarkEnd w:id="57"/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полицейских-водителей наличие водительского удостоверения по категориям не менее В, В1, С, С1.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 в рядах Вооруженных Сил Республики Казахстан.</w:t>
            </w:r>
          </w:p>
          <w:bookmarkEnd w:id="58"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 настоящих квалификационных требованиях в стаж работы не включаются периоды учебы в организациях образования, в том числе в организациях образования правоохранительных и специальных государственных органов, военных учебных заведениях, а также специализированных организациях Министерства обороны Республики Казахстан и в стаж воинской службы не включаются периоды срочной воинской службы.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2015 года № 432</w:t>
            </w:r>
          </w:p>
        </w:tc>
      </w:tr>
    </w:tbl>
    <w:bookmarkStart w:name="z23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должностям сотрудников строевых</w:t>
      </w:r>
      <w:r>
        <w:br/>
      </w:r>
      <w:r>
        <w:rPr>
          <w:rFonts w:ascii="Times New Roman"/>
          <w:b/>
          <w:i w:val="false"/>
          <w:color w:val="000000"/>
        </w:rPr>
        <w:t>подразделений Министерства внутренних дел Республики Казахстан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Квалификационные требования в редакции приказа Министра внутренних дел РК от 23.07.2019 </w:t>
      </w:r>
      <w:r>
        <w:rPr>
          <w:rFonts w:ascii="Times New Roman"/>
          <w:b w:val="false"/>
          <w:i w:val="false"/>
          <w:color w:val="ff0000"/>
          <w:sz w:val="28"/>
        </w:rPr>
        <w:t>№ 646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0"/>
        <w:gridCol w:w="1944"/>
        <w:gridCol w:w="1504"/>
        <w:gridCol w:w="1895"/>
        <w:gridCol w:w="4260"/>
        <w:gridCol w:w="1897"/>
      </w:tblGrid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Категория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должности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Требования к образованию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Требования к стажу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Дополнительные требования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C-SSP-1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 полка, эскадрильи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менее восьми лет стажа работы на правоохранительной службе, в том числе не менее одного года на должностях следующей нижестоящей категории, предусмотренных штатным расписанием конкретного структурного подразделения;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 менее восьми лет стажа работы в специальных государственных органах или на воинской службе, в том числе не менее двух лет на руководящих должностях;</w:t>
            </w:r>
          </w:p>
          <w:bookmarkEnd w:id="60"/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Назначается из числа сотрудников, зачисленных в кадровый резерв для занятия вышестоящих должностей.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C-SSP-2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командира полка, эскадрильи Начальник штаба: полка, эскадрильи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менее семи лет стажа работы на правоохранительной службе, в том числе не менее одного года на должностях следующей нижестоящей категории, предусмотренных штатным расписанием конкретного структурного подразделения;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 менее семи лет стажа работы в специальных государственных органах или на воинской службе, в том числе не менее одного года на руководящих должностях;</w:t>
            </w:r>
          </w:p>
          <w:bookmarkEnd w:id="61"/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Назначается из числа сотрудников, зачисленных в кадровый резерв для занятия вышестоящих должностей.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C-SSP-3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Командир: батальона, звена, эскадрильи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менее шести лет стажа работы на правоохранительной службе, в том числе не менее одного года на должностях следующей нижестоящей категории, предусмотренных штатным расписанием конкретного структурного подразделения;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 менее шести лет стажа работы в специальных государственных органах или на воинской службе;</w:t>
            </w:r>
          </w:p>
          <w:bookmarkEnd w:id="62"/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Назначается из числа сотрудников, зачисленных в кадровый резерв для занятия вышестоящих должностей.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C-SSP-4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начальника штаба полка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командира батальона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Командир 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штаба эскадрильи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командира эскадрильи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службы</w:t>
            </w:r>
          </w:p>
          <w:bookmarkEnd w:id="63"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менее пяти лет стажа работы на правоохранительной службе, в том числе не менее одного года на должностях следующей нижестоящей категории, предусмотренных штатным расписанием конкретного структурного подразделения;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 менее пяти лет стажа работы в специальных государственных органах или на воинской службе;</w:t>
            </w:r>
          </w:p>
          <w:bookmarkEnd w:id="64"/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Назначается из числа сотрудников, зачисленных в кадровый резерв для занятия вышестоящих должностей.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C-SSP-5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командира 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Командир вертолета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группы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летчик-штурман звена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Командир взвода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Начальник: отделения, дежурной части</w:t>
            </w:r>
          </w:p>
          <w:bookmarkEnd w:id="65"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менее четырех лет стажа работы на правоохранительной службе, в том числе не менее одного года на должностях следующей нижестоящей категории, предусмотренных штатным расписанием конкретного структурного подразделения;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 менее четырех лет стажа работы в специальных государственных органах или на воинской службе;</w:t>
            </w:r>
          </w:p>
          <w:bookmarkEnd w:id="66"/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Назначается из числа сотрудников, зачисленных в кадровый резерв для занятия вышестоящих должностей.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C-SSP-6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командира взвода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технико-эксплуатационной части звена и вертолетов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летчик-штурман вертолета</w:t>
            </w:r>
          </w:p>
          <w:bookmarkEnd w:id="67"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или техническое и профессиональное, послесреднее образование, обеспечивающее подготовку специалистов среднего звена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менее двух лет стажа работы в правоохранительных или специальных государственных органах или на воинской службе;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Назначается из числа сотрудников, зачисленных в кадровый резерв для занятия вышестоящих должностей.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C-SSP-7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инспектор и инженер всех наименований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Старший: бортовой техник, бортовой техник-инструктор, техник-группы</w:t>
            </w:r>
          </w:p>
          <w:bookmarkEnd w:id="68"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или техническое и профессиональное, послесреднее образование, обеспечивающее подготовку специалистов среднего звена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одного года работы в правоохранительных или специальных государственных органах или на воинской службе.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C-SSP-8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и инженер всех наименований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или техническое и профессиональное, послесреднее образование, обеспечивающее подготовку специалистов среднего звена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C-SV-12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Старшина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среднее, техническое и профессиональное образование, послесреднее образование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одного года стажа на правоохранительной службе, либо не менее одного года стажа работы в сферах, соответствующих функциональным направлениям конкретной должности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C-SV-12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командира взвода, он же командир отделения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среднее, техническое и профессиональное, послесреднее образование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C-SV-12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Полицейский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Полицейский-водитель</w:t>
            </w:r>
          </w:p>
          <w:bookmarkEnd w:id="69"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среднее, техническое и профессиональное образование, послесреднее образование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полицейских-водителей наличие водительского удостоверения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C-SV-13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Младший инспектор по охране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  <w:bookmarkEnd w:id="70"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среднее, техническое и профессиональное образование, послесреднее образование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младших инспекторов по охране физических лиц служба в рядах Вооруженных Сил Республики Казахстан.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 настоящих квалификационных требованиях в стаж работы не включаются периоды учебы в организациях образования, в том числе в организациях образования правоохранительных и специальных государственных органов, военных учебных заведениях, а также специализированных организациях Министерства обороны Республики Казахстан и в стаж воинской службы не включаются периоды срочной воинской службы.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2015 года № 432</w:t>
            </w:r>
          </w:p>
        </w:tc>
      </w:tr>
    </w:tbl>
    <w:bookmarkStart w:name="z26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должностям сотрудников строевых</w:t>
      </w:r>
      <w:r>
        <w:br/>
      </w:r>
      <w:r>
        <w:rPr>
          <w:rFonts w:ascii="Times New Roman"/>
          <w:b/>
          <w:i w:val="false"/>
          <w:color w:val="000000"/>
        </w:rPr>
        <w:t>подразделений патрульной полиции Министерства внутренних дел Республики Казахстан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Квалификационные требования в редакции приказа Министра внутренних дел РК от 23.07.2019 </w:t>
      </w:r>
      <w:r>
        <w:rPr>
          <w:rFonts w:ascii="Times New Roman"/>
          <w:b w:val="false"/>
          <w:i w:val="false"/>
          <w:color w:val="ff0000"/>
          <w:sz w:val="28"/>
        </w:rPr>
        <w:t>№ 646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"/>
        <w:gridCol w:w="1815"/>
        <w:gridCol w:w="1656"/>
        <w:gridCol w:w="1088"/>
        <w:gridCol w:w="3976"/>
        <w:gridCol w:w="3019"/>
      </w:tblGrid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Категория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должности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Требования к образованию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Требования к стажу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Дополнительные требования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С-SSP-1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 полка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менее восьми лет стажа работы на правоохранительной службе, в том числе не менее одного года на должностях следующей нижестоящей категории, предусмотренных штатным расписанием конкретного структурного подразделения;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 менее восьми лет стажа работы в специальных государственных органах или на воинской службе, в том числе не менее двух лет на руководящих должностях;</w:t>
            </w:r>
          </w:p>
          <w:bookmarkEnd w:id="72"/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Назначается из числа сотрудников, зачисленных в кадровый резерв для занятия вышестоящих должностей. Наличие водительского удостоверения.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C-SSP-2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командира полка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штаба полка.</w:t>
            </w:r>
          </w:p>
          <w:bookmarkEnd w:id="73"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менее семи лет стажа работы на правоохранительной службе, в том числе не менее одного года на должностях следующей нижестоящей категории, предусмотренных штатным расписанием конкретного структурного подразделения;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 менее семи лет стажа работы в специальных государственных органах или на воинской службе, в том числе не менее одного года на руководящих должностях;</w:t>
            </w:r>
          </w:p>
          <w:bookmarkEnd w:id="74"/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Назначается из числа сотрудников, зачисленных в кадровый резерв для занятия вышестоящих должностей. Наличие водительского удостоверения.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C-SSP-3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 батальона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менее шести лет стажа работы на правоохранительной службе, в том числе не менее одного года на должностях следующей нижестоящей категории, предусмотренных штатным расписанием конкретного структурного подразделения;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 менее шести лет стажа работы в специальных государственных органах или на воинской службе;</w:t>
            </w:r>
          </w:p>
          <w:bookmarkEnd w:id="75"/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Назначается из числа сотрудников, зачисленных в кадровый резерв для занятия вышестоящих должностей. Наличие водительского удостоверения.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C-SSP-4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командира батальона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Командир 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начальника штаба полка</w:t>
            </w:r>
          </w:p>
          <w:bookmarkEnd w:id="76"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менее пяти лет стажа работы на правоохранительной службе, в том числе не менее одного года на должностях следующей нижестоящей категории, предусмотренных штатным расписанием конкретного структурного подразделения;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 менее пяти лет стажа работы в специальных государственных органах или на воинской службе;</w:t>
            </w:r>
          </w:p>
          <w:bookmarkEnd w:id="77"/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Назначается из числа сотрудников, зачисленных в кадровый резерв для занятия вышестоящих должностей. Наличие водительского удостоверения.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C-SSP-5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командира 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Командир взвода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Начальник: отделения, дежурной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штаба специализированного батальона</w:t>
            </w:r>
          </w:p>
          <w:bookmarkEnd w:id="78"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менее четырех лет стажа работы на правоохранительной службе, в том числе не менее одного года на должностях следующей нижестоящей категории, предусмотренных штатным расписанием конкретного структурного подразделения;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 менее четырех лет стажа работы в специальных государственных органах или на воинской службе;</w:t>
            </w:r>
          </w:p>
          <w:bookmarkEnd w:id="79"/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 отдельного взвода городского, районного территориального органа назначается из числа сотрудников, зачисленных в кадровый резерв для занятия вышестоящих должностей. Наличие водительского удостоверения.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C-SSP-6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командира взвода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менее двух лет стажа работы в правоохранительных или специальных государственных органах или на воинской службе;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водительского удостоверения.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C-SSP-7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Старший: инженер, и инспектор всех наименований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или техническое и профессиональное, послесреднее образование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одного года работы в правоохранительных или специальных государственных органах или на воинской службе.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водительского удостоверения.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C-SSP-7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инспектор всех наименований специализированного батальона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или техническое и профессиональное, послесреднее образование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водительского удостоверения.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C-SSP-8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 и инспектор всех наименований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или техническое и профессиональное, послесреднее образование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водительского удостоверения.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C-SV-12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 отделения, старшина, помощник дежурного, заведующий складом и полицейский всех наименований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среднее, техническое и профессиональное образование, послесреднее образование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 в рядах Вооруженных Сил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полицейских-водителей наличие водительского удостоверения.</w:t>
            </w:r>
          </w:p>
          <w:bookmarkEnd w:id="80"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 настоящих квалификационных требованиях в стаж работы не включаются периоды учебы в организациях образования, в том числе в организациях образования правоохранительных и специальных государственных органов, военных учебных заведениях, а также специализированных организациях Министерства обороны Республики Казахстан и в стаж воинской службы не включаются периоды срочной воинской службы.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2015 года № 432</w:t>
            </w:r>
          </w:p>
        </w:tc>
      </w:tr>
    </w:tbl>
    <w:bookmarkStart w:name="z29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должностям сотрудников государственных учреждений Министерства внутренних дел Республики Казахстан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Квалификационные требования в редакции приказа Министра внутренних дел РК от 23.07.2019 </w:t>
      </w:r>
      <w:r>
        <w:rPr>
          <w:rFonts w:ascii="Times New Roman"/>
          <w:b w:val="false"/>
          <w:i w:val="false"/>
          <w:color w:val="ff0000"/>
          <w:sz w:val="28"/>
        </w:rPr>
        <w:t>№ 646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1332"/>
        <w:gridCol w:w="2947"/>
        <w:gridCol w:w="1102"/>
        <w:gridCol w:w="5422"/>
        <w:gridCol w:w="1032"/>
      </w:tblGrid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Категория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должности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Требования к образованию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Требования к стажу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Дополнительные требования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C-SGU-1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Начальник: учреждения, кинологического центра МВД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учреждения уголовно-исполнительной системы с лимитом свыше 1000 мест</w:t>
            </w:r>
          </w:p>
          <w:bookmarkEnd w:id="82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менее восьми лет стажа работы на правоохранительной службе, в том числе не менее одного года на должностях не ниже категорий C-SGU-6 или не ниже категории C-SV-8 имеющих стаж не менее двух лет на руководящих должностях, соответствующих функциональным направлениям конкретной должности;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 менее восьми лет стажа работы в специальных государственных органах или на воинской службе, в том числе не менее двух лет на руководящих должностях, соответствующих функциональным направлениям конкретной должности;</w:t>
            </w:r>
          </w:p>
          <w:bookmarkEnd w:id="83"/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Назначается из числа сотрудников, зачисленных в кадровый резерв для занятия вышестоящих должностей.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C-SGU-2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начальника: учреждения, кинологического центра МВД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учреждения уголовно-исполнительной системы с лимитом свыше 1000 мест</w:t>
            </w:r>
          </w:p>
          <w:bookmarkEnd w:id="84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менее семи лет стажа работы на правоохранительной службе, в том числе не менее одного года на должностях не ниже категорий C-SGU-6 или не ниже категории C-SV-8 имеющих стаж не менее одного года на руководящих должностях, соответствующих функциональным направлениям конкретной должности;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 менее семи лет стажа работы в специальных государственных органах или на воинской службе, в том числе не менее одного года на руководящих должностях, соответствующих функциональным направлениям конкретной должности;</w:t>
            </w:r>
          </w:p>
          <w:bookmarkEnd w:id="85"/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Назначается из числа сотрудников, зачисленных в кадровый резерв для занятия вышестоящих должностей.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C-SGU-3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учреждения уголовно-исполнительной системы с лимитом от 500 до 1000 мест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менее семи лет стажа работы на правоохранительной службе, в том числе не менее одного года на должностях не ниже категорий C-SGU-6 или не ниже категории C-SV-8 имеющих стаж не менее одного года на руководящих должностях, соответствующих функциональным направлениям конкретной должности;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 менее семи лет стажа работы в специальных государственных органах или на воинской службе, в том числе не менее одного года на руководящих должностях, соответствующих функциональным направлениям конкретной должности;</w:t>
            </w:r>
          </w:p>
          <w:bookmarkEnd w:id="86"/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Назначается из числа сотрудников, зачисленных в кадровый резерв для занятия вышестоящих должностей.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C-SGU-4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учреждения уголовно-исполнительной системы с лимитом от 500 до 1000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управления, учреждения</w:t>
            </w:r>
          </w:p>
          <w:bookmarkEnd w:id="87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менее шести лет стажа работы на правоохранительной службе, в том числе не менее одного года на должностях не ниже категорий C-SGU-6 или не ниже категории C-SV-8 имеющих стаж не менее одного года на руководящих должностях, соответствующих функциональным направлениям конкретной должности;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 менее шести лет стажа работы в специальных государственных органах или на воинской службе, соответствующих функциональным направлениям конкретной должности;</w:t>
            </w:r>
          </w:p>
          <w:bookmarkEnd w:id="88"/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Назначается из числа сотрудников, зачисленных в кадровый резерв для занятия вышестоящих должностей.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C-SGU-4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отряда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пяти лет стажа на правоохранительной службе, в специальных государственных органах или на воинской службе в том числе не менее двух лет стажа работы в сферах, соответствующих функциональным направлениям конкретной должности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Назначается из числа сотрудников, зачисленных в кадровый резерв для занятия вышестоящих должностей.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C-SGU-5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учреждения уголовно-исполнительной системы с лимитом до 500 мест, начальник больницы для осужденных- врач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менее шести лет стажа работы на правоохранительной службе, в том числе не менее одного года на должностях не ниже категорий C-SGU-6 или не ниже категории C-SV-8 имеющих стаж не менее одного года на руководящих должностях, соответствующих функциональным направлениям конкретной должности;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 менее шести лет стажа работы в специальных государственных органах или на воинской службе, соответствующих функциональным направлениям конкретной должности;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медицинских служб стаж работы в государственных учреждениях не менее трех лет</w:t>
            </w:r>
          </w:p>
          <w:bookmarkEnd w:id="89"/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Назначается из числа сотрудников, зачисленных в кадровый резерв для занятия вышестоящих должностей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C-SGU-6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учреждения уголовно-исполнительной системы с лимитом до 500 мест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менее пяти лет стажа работы на правоохранительной службе, в том числе не менее одного года на должностях не ниже категорий C-SV-8, соответствующих функциональным направлениям конкретной должности или на должностях не ниже следующей нижестоящей категории, предусмотренных штатным расписанием конкретного структурного подразделения;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 менее пяти лет стажа работы в специальных государственных органах или на воинской службе, соответствующих функциональным направлениям конкретной должности;</w:t>
            </w:r>
          </w:p>
          <w:bookmarkEnd w:id="90"/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Назначается из числа сотрудников, зачисленных в кадровый резерв для занятия вышестоящих должностей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C-SGU-7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больницы для осужденных - врач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в государственных медицинских учреждениях не менее трех лет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C-SGU-8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Начальник: отдела, дежурной части, центра оперативного управления силами и средствами, испытательной пожарной лаборатории на правах отдела, специализированного отряда, специализированной пожарной части, пожарной части, учебной пожарной части, медицинской части – врач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Оперативный дежурный (заместитель руководителя тушения пожара)</w:t>
            </w:r>
          </w:p>
          <w:bookmarkEnd w:id="91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менее четырех лет стажа работы на правоохранительной службе, в том числе не менее одного года на должностях не ниже категорий C-SV-9, соответствующих функциональным направлениям конкретной должности или на должностях не ниже следующей нижестоящей категории, предусмотренных штатным расписанием конкретного структурного подразделения;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 менее четырех лет стажа работы в специальных государственных органах или на воинской службе;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медицинских служб стаж работы в государственных учреждениях не менее трех лет</w:t>
            </w:r>
          </w:p>
          <w:bookmarkEnd w:id="92"/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Назначается из числа сотрудников, зачисленных в кадровый резерв для занятия вышестоящих должностей.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C-SGU-9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трех лет работы на правоохранительной службе, в том числе не менее одного года стажа работы в сферах, соответствующих функциональным направлениям конкретной должности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Назначается из числа сотрудников, зачисленных в кадровый резерв для занятия вышестоящих должностей.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C-SGU-9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Дежурный помощник начальника учреждения уголовно-исполнительной системы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трех лет стажа на правоохранительной службе, в специальных государственных органах или на воинской службе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Назначается из числа сотрудников, зачисленных в кадровый резерв для занятия вышестоящих должностей.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C-SGU-10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Начальник: отделения, службы, центрального пункта пожарной связи, пожарного поста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отдела учреждения уголовно-исполнительной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оперативного дежурного (старший помощник руководителя тушения пожара)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испытательной пожарной лаборатории на правах отделения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испытательной пожарной лаборатории на правах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начальника: специализированного отряда, специализированной пожарной части, пожарной части, учебной пожарной части, центра оперативного управления силами и средствами</w:t>
            </w:r>
          </w:p>
          <w:bookmarkEnd w:id="93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трех лет стажа на правоохранительной службе, в специальных государственных органах или на воинской службе.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замещения должности начальника пожарного поста не менее двух лет работы на правоохранительной службе, в специальных государственных органах или на воинской службе в том числе не менее одного года стажа работы в сферах, соответствующих функциональным направлениям конкретной должности</w:t>
            </w:r>
          </w:p>
          <w:bookmarkEnd w:id="94"/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Назначается из числа сотрудников, зачисленных в кадровый резерв для занятия вышестоящих должностей.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C-SGU-11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специалист, старший инспектор по особым поручениям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специалист-психолог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дежурного помощника начальника учреждения уголовно-исполнительной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Начальник: отряда, отделения, участка, медицинского здравпункта – врач учреждения уголовно-исполнительной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Оперативный дежурный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оперативного дежурного (помощник руководителя тушения пожара)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начальника: отряда, специализированного отряда</w:t>
            </w:r>
          </w:p>
          <w:bookmarkEnd w:id="95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менее одного года стажа работы в правоохранительных или специальных государственных органах или на воинской службе;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замещения должностей психологов и полиграфологов требования к стажу не устанавливаются.</w:t>
            </w:r>
          </w:p>
          <w:bookmarkEnd w:id="96"/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C-SGU-11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Начальник: отделения, участка учреждения уголовно-исполнительной системы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менее одного года стажа работы в правоохранительных или специальных государственных органах или на воинской службе;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C-SGU-12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Старший: оперуполномоченный, инспектора и инженера всех наименований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медицинского кабинета - врач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диспетчер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оперативный дежурный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караула органов гражданской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инструктор</w:t>
            </w:r>
          </w:p>
          <w:bookmarkEnd w:id="97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должности.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C-SGU-12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подразделений органов гражданской защиты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C-SGU-13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Оперуполномоченный, инспектор и инженер всех наименований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 уголовно-исполнительной системы</w:t>
            </w:r>
          </w:p>
          <w:bookmarkEnd w:id="98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образование, обеспечивающее подготовку специалистов среднего звена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C-SV-12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 отделения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складом "НЗ"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Старший: мастер связи, контролер, инструктор спасатель, инструктор по вождению пожарного автомобиля,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 – сотрудник, пожарный, пожарный-спасатель, пожарный-радиотелефонист, мастер газодымозащитной службы, респираторщик, радиотелеграфист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Младший 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Полицейский: водитель, по охране зданий</w:t>
            </w:r>
          </w:p>
          <w:bookmarkEnd w:id="99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специальное, техническое и профессиональное, послесреднее образование, обеспечивающее подготовку специалистов среднего звена</w:t>
            </w:r>
          </w:p>
          <w:bookmarkEnd w:id="100"/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водителей всех категорий наличие водительского удостоверения.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C-SV-12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складом арттехвооружения, он же оружейный мастер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дежурного</w:t>
            </w:r>
          </w:p>
          <w:bookmarkEnd w:id="101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среднее, техническое и профессиональное образование, послесреднее образование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одного года стажа на правоохранительной службе или специальных государственных органах или на воинской службе, соответствующих функциональным направлениям конкретной должности.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C-SV-12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наряда, караула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Старший: контролер, пожарный по корпусу пожарный техник по учету</w:t>
            </w:r>
          </w:p>
          <w:bookmarkEnd w:id="102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специальное, техническое и профессиональное, послесреднее образование, обеспечивающее подготовку специалистов среднего звена</w:t>
            </w:r>
          </w:p>
          <w:bookmarkEnd w:id="103"/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C-SV-13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Контролер, контролер-кинолог, водитель – сотрудник, помощник начальника караула, пожарный, медицинская сестра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учету</w:t>
            </w:r>
          </w:p>
          <w:bookmarkEnd w:id="104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специальное, техническое и профессиональное, послесреднее образование, обеспечивающее подготовку специалистов среднего звена</w:t>
            </w:r>
          </w:p>
          <w:bookmarkEnd w:id="105"/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водителей-сотрудников наличие водительского удостоверения.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C-SV-13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 – 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Пожарный: спасатель, радиотелефонист, прожетрорист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Моторист пожарного катера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Радиотелефонист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Диспетчер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Мастер-спасатель</w:t>
            </w:r>
          </w:p>
          <w:bookmarkEnd w:id="106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полицейских-водителей наличие водительского удостоверения.</w:t>
            </w:r>
          </w:p>
        </w:tc>
      </w:tr>
    </w:tbl>
    <w:bookmarkStart w:name="z37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 настоящих квалификационных требованиях в стаж работы не включаются периоды учебы в организациях образования, в том числе в организациях образования правоохранительных и специальных государственных органов, военных учебных заведениях, а также специализированных организациях Министерства обороны Республики Казахстан и в стаж воинской службы не включаются периоды срочной воинской службы.</w:t>
      </w:r>
    </w:p>
    <w:bookmarkEnd w:id="1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