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5aca" w14:textId="8905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землеустроительных работ по разработке землеустроительного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мая 2015 года № 379. Зарегистрирован в Министерстве юстиции Республики Казахстан 17 июня 2015 года № 11370. Утратил силу приказом Министра сельского хозяйства Республики Казахстан от 3 июня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Земельного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землеустроительных работ по разработке землеустроительного проекта.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379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выполнения землеустроительных работ по разработке</w:t>
      </w:r>
      <w:r>
        <w:br/>
      </w:r>
      <w:r>
        <w:rPr>
          <w:rFonts w:ascii="Times New Roman"/>
          <w:b/>
          <w:i w:val="false"/>
          <w:color w:val="000000"/>
        </w:rPr>
        <w:t>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выполнения землеустроительных работ по разработке землеустроительного проекта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Земельного кодекса Республики Казахстан (далее - Кодекс) и определяют порядок выполнения землеустроительных работ по разработке землеустроительного проекта.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дается описание состава и содержания работ, а также оформление землеустроительного проекта при проведении земельно-кадастровых и землеустроительных работ.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абрис – контур, набросок, очертание предмета, линия, показывающая форму какого-то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разработчик – физические и юридические лица, выполняющие землеустроительные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 – схема (план) земельного участка, сведения о площади земельного участка, его границы и местоположение, сведения о смежных собственниках и землепользователях земельных участков и об обременениях и сервитутах на земельные участки;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акимов городов районного значения, поселков, сел, сельских округов о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участок – выделенная в замкнутых границах часть земли, закрепляемая в установленном настоящим Кодексом порядке за субъектами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положительное заключение комиссии - заключения комиссий, создаваемой соответствующими местными исполнительными органами, о предоставлении земельного участка в форме протокольного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кроки – чертеж участка местности, отображающий ее важнейшие элементы, выполненной при глазомерной съемке;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сервитут – право ограниченного целевого пользования чужим земельным участком, в том числе для прохода, проезда, прокладки и эксплуатации необходимых коммуникаций, охотничьего и рыбного хозяйств и иных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заказчик – граждане и юридические лица подающие заявления на разработку землеустроительного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третьи лица – представители заинтересованных государственных органов и собственники (землепользователи) смежных земельных участков, права и законные интересы которых затронуты при проведении землеустройства.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При предоставлении земельного участка из земель, находящихся в государственной собственности, разработка землеустроительного проекта по образованию новых земельных участков производится на основании положительного заключения комиссии.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упорядочении существующих земельных участков разработка землеустроительного проекта осуществляется на основании заявления заказчика.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землеустроительных проектов по упорядочению существующих земельных участков производиться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раздела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объединения (слияния)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идентификационных характеристик земельного участка (конфигурации, границ, площади);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изъятия или выкупа земельных участков для государственных нужд.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Землеустроительный проект предусматривает осуществление необходимых мероприятий в следующей последовательности: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разработку землеустроительного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подготовительные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землеустроительного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землеустроительного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землеустроительного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землеустроительного проекта.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составе подготовительных работ производятся подбор планово-картографических материалов, сборе и изучении сведений о земельных участках, содержащихся в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>, землеустроительной, градостроительной, лесоустроительной, геодезической и картографической документации.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государственного земельного кадастра об определенном земельном участке предоставляются на бумажных или электронных носителях, а также в виде непосредственно санкционированного доступа к банку данных земельного кадастра с применением технических и телекоммуникационных средств связи по месту учета земельного участка в установленном порядке.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землеустроительного проекта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землеустроительном проекте определяется площадь предоставляемого (изменяемого) земельного участка, его границы и местоположение, посторонние и собственники или землепользователи смежных земельных участков, а также обременения и сервитуты земельного участка.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Размеры земельных участков, предоставляемых гражданам и юридическим лицам для не сельскохозяйственных целей, определяются по нормам отвода земель для этих видов деятельности, либо в соответствии с архитектурно-градостроительной и (или) строительной документацией.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землях сельскохозяйственного назначения дополнительно учитывается границы земельных участков, образуемых для вновь формируемых сельскохозяйственных организаций, крестьянских (фермерских) хозяйств и личных подсобных хозяйств, устанавливаются с учетом их компактного размещения, совмещаются с естественными и (или) искусственными рубежами (реками, ручьями, каналами, лесополосами, дорогами).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Полевое обследование земельных участков производится разработчиком землеустроительного проекта с участием заказчика и при необходимости третьих лиц.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полевого обследования производится уточнение месторасположения объектов недвижимости и фактических границ земельных участков.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полевого обследования земельных участков оформляются актом полевого обследования с изготовлением схематического чертежа.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Текстовая часть землеустроительного проекта включает: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 или юридического лица о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выбора земельного участка с приложением проектных границ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земельной комиссии о возможности использования испрашиваемого земельного участка по заявленному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(документы) необходимые для обоснования принимаемых проектных решений при образовании нового земельного участка или его упорядочении.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существующих земельных участков в текстовую часть землеустроительного проекта включаются копии </w:t>
      </w:r>
      <w:r>
        <w:rPr>
          <w:rFonts w:ascii="Times New Roman"/>
          <w:b w:val="false"/>
          <w:i w:val="false"/>
          <w:color w:val="000000"/>
          <w:sz w:val="28"/>
        </w:rPr>
        <w:t>правоустанавливающих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объект недвижимости и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заказчика.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Техническая часть землеустроительного проекта включает: пояснительную записку, проектную схему месторасположения земельного участка.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планово-картографические материалы проекта включаются схема, которая составляется в масштабе М:1:500, 1:2000, 1:5000 в населенных пунктах, на землях других категорий в масштабе, удобном для работы, на которую нанесена информация, необходимая для принятия и обоснования проектных решений (границы существующих земельных участков, их кадастровые номера, границы охранных, санитарно-защитных и иных зон с особыми условиями использования земель).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проектные элементы (точки описания смежеств и направлений, границы земельных участков, меры линий, опорные точки и их нумерация), необходимые для определения месторасположения проектных элементов на местности, отображаются на чертеже землеустроительного проекта красным цветом, при этом посторонние землепользователи синим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включает экспликацию земель (кроме земель населенных пунктов), условные обозначения, описание смежеств и земель постороннего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штампе схемы указываются название землеустроительного проекта, объект землеустройства, масштаб, количество листов и исполнителя работ. На схеме предусматривает место для размещения реквизитов утверждения и согласования чертежа землеустроительного проекта.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Рассмотрение, согласование и утверждение землеустроительного проекта осуществляется в следующем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разработчиком землеустроительного проекта, подготовленный план земельного участка и его ведомости координат угловых поворотных точек передается в Государственную корпорацию, для сверки соответствия местоположения проектируемого земельного участка графическим данным автоматизированной информационной системы государственного земельного кадастра.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проектируемого земельного участка графическим данным автоматизированной информационной системы государственного земельного кадастра (отсутствие наложений границ, соответствие месторасположение, площади, меры линий, конфигураций и координат земельного участка по представленным данным, отсутствие обременений и ограничений), Государственная корпорация, ставит отметку на плане земельного участка и его ведомости координат угловых поворотных точек и выдает разработчику в течении 15 календарных дней со дня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месторасположения проектируемого земельного участка графическим данным автоматизированной информационной системы государственного земельного кадастра (наложений, несоответствие месторасположение, некорректных данных площади, меры линий, конфигураций и координат земельного участка по представленным данным, наличия обременений и ограничений), Государственная корпорация возвращает план земельного участка и его ведомость координат угловых поворотных точек разработчику со схемой наложение границ земельного участка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течении 15 календарных дней со дня поступления. На схеме границы проектируемого участка отображаются синим цветом с указанием полигона и площади наложения, кадастровый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землеустроительного проекта в государственных органах и у третьих лиц, государственных органов и собственников (землепользователей) смежных земельных участков права и законные интересы которых затронуты при проведении земельно-кадастровых и землеустроительных работ, предоставляются в виде писем (соглашений) либо подписей, заверенных печатью, на схеме проекта земельного участка, при этом заказчик или его доверенное лицо обеспечивают согласование проекта самостоятельно со всеми заинтересованными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землеустроительного проекта осуществляется приказом уполномоченного органа по земельным отношениям.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После окончания землеустроительных работ и их утверждения уполномоченным органом по земельным отношениям один экземпляр землеустроительного проекта выдается заказчику либо разработчику, второй экземпляр с ведомостью координат угловых точек проектных границ земельного участка передается в Государственную корпорацию, для формирования земельно-кадастрового дела с внесением данных в базу автоматизированной информационной системы государственного земельного кадастра.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18. Достоверность сведений о земельных участках, включаемых в земельно-кадастровую документацию из утвержденного землеустроительного проекта, в соответствии действующими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разработчик землеустроительного проекта.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 землеустроительного проекта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Землеустроительный проект формируется из двух частей: текстовой и технической.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Землеустроительный проект, и другая документация, до утверждения уполномоченного органа по земельным отношениям, оформляется титульным листом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формируется в следующей последовательности: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опись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корректурный лист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принятых у заказчика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заявление на разработку землеустроительного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акты выбора и схемы границ земельного участка для рассмотрения и подготовки заключения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Положительное заключение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гражданина или справка о государственной регистрации (перерегистрации)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заказчика через уполномоченного представителя: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юридическим лицам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физическим лицам засвидетельствованная копия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расчеты потерь сельскохозяйственного и лесохозяйственного производства с приложением акта возмещения потерь, утвержденного решением местного исполнительного органа о предоставлении права на земельный участок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при изъятии сельскохозяйственных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часть землеустроительного проекта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пояснительную записку к землеустроительному проекту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схема (план) земельного участка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рабочий чертеж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измерений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абрис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кроки при использовании геодезических приборов систем глобального позиционирования (GPS – Global Positioning system)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ведомость увязки теодолитных ходов либо сводная ведомость координат и длин сторон границ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обременения и сервитуты (в случае их наличия).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наложения границ проектируемого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заказчика, месторасположение земельного участка)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Согласовано, заказчик:   Утверждено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  (Наименование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либо полное  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   от "__"_________ 20___года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____________20___года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физического 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осуществляющего разработку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землеустроительного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Месторасположения (адрес) земельного участка: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 проекта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для подписи и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 " 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землеустроительного проекта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Корректурный лист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принятых у заказчика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разработку землеустроительного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выбора и схема границ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заключение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 удостоверяющего личность гражданина либо справка о государственной регистрации (перерегистрации)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к землеустроительному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(план)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земельного участка по координатам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чертежь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Кроки (при использовании GPS)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ведомость координат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исполнителя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Корректурный лист проекта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лиц, внесших корректировку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Замечания, исправления, согласования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исполнителя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принятых у заказчика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(копии, оригиналы,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другие)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лица, принявшего пакет документов к проекту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заказчика (представителя), сдавшего пакет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организации-разработчика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   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разработчика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лица)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(ИИН/БИН 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личность физического или юридического лица,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телефон, местонахождение или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местожительство)               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разработать землеустроительный проект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предоставлении государством права частной собственности на земельный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или права землепользования, в случае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идентификационных характеристик земельного участка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 на земельный участок, расположенный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(месторасположение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(целевое назначение, площадь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       Заявитель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(фамилия, имя, отчество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или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уполномоченного лица, подпись, печать)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осуществляющего разработку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часть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землеустроительного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земельного участка: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исполнителя землеустроительного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землеустроительному проекту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разработан на основании заявления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 от "___" _________ 201__года №_______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Землепользователь (собственник):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физическогго лица или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составления землеустроительного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право собственности на земельный участок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пояснение: угловые поворотные точки (координаты)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хранятся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потерь сельхозпроизводства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землеустроительного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(план) земельного участка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Заказчик: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Месторасположения земельного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Целевое назначение земельного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 1:500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</w:t>
      </w:r>
      <w:r>
        <w:rPr>
          <w:rFonts w:ascii="Times New Roman"/>
          <w:b/>
          <w:i w:val="false"/>
          <w:color w:val="000000"/>
          <w:sz w:val="28"/>
        </w:rPr>
        <w:t>М 1:2000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Нач.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Схема (план) земельного участка предоставления земельного участка в пользование/владение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наименование юридического/физичекого лица из земель________с/о, района_________ области________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СХЕМА СОГЛАСОВАНА: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1.Наименование согласующего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Дата, Печать (при наличии) по каждому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168900" cy="5753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57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пайданалушылар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А-дан-Б-ға дейін – жер 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Б-дан-В-ға дейін – жер 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В-дан-Г-ға дейін – жер 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Г-дан-Д-ға дейін – жер 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Д-дан-А-ға дейін – жер пайдаланушылар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Смежные землепользователи: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 до Б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 до В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 до Г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 до Д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 до А – наименование землепользователя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землепользователей и их площадь: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ЭКСПЛИКАЦИЯ ЗЕМЕЛЬ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гектарах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Предоставляется всего в границах земельного отвода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том числе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пашня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сенокос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пастбище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137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135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Исполнитель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ФИО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Межхозяйственное землеустройства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землепользователя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Чертеж проекта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листов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лист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масштаб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исполнителя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(план) земельного участка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Схема прокладки по территории землепользований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Экспликация земель, предоставляемых для прокладки (га)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(фрагмент)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184900" cy="515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0" cy="515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61100" cy="4686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0" cy="46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Исполнитель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ФИО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</w:t>
                  </w: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Межхозяйственное землеустройства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землепользователя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Чертеж проекта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листов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лист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масштаб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исполнителя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План земельного участка соответствует графическим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Автоматизированной информационной системы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кадастра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"____"___________20__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ЗЕМЕЛЬНОГО УЧАСТКА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59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59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Составил(а)__________________   ______________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ФИО               подпись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Рабочий чертеж, по мере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дополняется вариантами разбивки электронными тахеометрами, GPS,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именно: границы земельного участка с промерами и координатами точек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(экземпляр составляемый для заказчика делается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координат), откуда берутся привязки для разбивки данного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измерений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(местоположение земельного участка, адресные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Геодезические приборы применяемые при съемке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прибора, точность)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"___"__________20___года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произвел: 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отечество/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Журнал измерений и абрис – данное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в случае разбивки земельного участка теодолитом,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разбивки участка тахеометрами или GPS приборами, данные по этому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приложению можно разместить на Рабочем чертеже, и абрис исключить,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как результаты по абрису уже будут отражены на рабочем чертеже.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Абрис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 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отчество)   (должность)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Кроки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при применении GPS (спутниковая система)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(образец оформления)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 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отчество)      (должность)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увязки теодолитных ходов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использовании теодолита)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(местоположение земельного участка, адресные данные)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углы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Дирекционные углы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линий (горизонталь. пролож.)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Приращение координат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исправленные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+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использовании электронных теодолитов,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тахеометров и спутниковых приборов системы GPS с последующей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обработкой геодезических измерений по специальным программам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компьютере ведомость вычисления координат не составляется.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 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отчество)      (должность)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56"/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координат и длин сторон границ земельного участка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землепользователя, местоположение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Периметр: ______м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Площадь: ______га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составил: ________ ______________ "_____" 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(подпись) (Ф.И.О.(при его наличии)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проверил:________ _____________ "____" 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(подпись) (Ф.И.О. (при его наличии)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координат и длин сторон границ проектируемого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 произведена с автоматизированной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земельного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ведущей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Сверку произвел (а): 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печать) (Ф.И.О. (при его наличии)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