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7cca" w14:textId="dcc7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 по производству  высокотехнологичной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по инвестициям и развитию Республики Казахстан от 23 февраля 2015 года № 141. Зарегистрирован в Министерстве юстиции Республики Казахстан 17 июня 2015 года № 11375. Утратил силу приказом Министра по инвестициям и развитию Республики Казахстан от 24 июня 2016 года № 521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24.06.2016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января 2012 года «О государственной поддержке индустриально-инновационной деятельности»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 по производству высокотехнологичной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технологического и инновационного развития Министерства по инвестициям и развитию Республики Казахстан (Батырқожа А.Б.)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 на вице-министра по инвестициям и развитию Республики Казахстан Сагадиева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 Республики Казахстан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мая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Школьник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мая 2015 год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инвестициями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2015 года № 141 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Перечень видов деятельности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высокотехнологичной продукции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5"/>
        <w:gridCol w:w="8840"/>
        <w:gridCol w:w="2315"/>
      </w:tblGrid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производства продукции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ОКЭД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промышленных газов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жидких и сжатых органических промышленных газов и паров хладагента: природного газа, жидкого и сжатого воздуха, паров хладагента, смешанных промышленных газов, инертных газов, изоляционного газа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красителей и пигментов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окрашивающих веществ и пигментов из любых источников в основных формах или концентратов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продуктов, используемых для флуоресцентного или люминесцентного освещения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основных неорганических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химических элементов (за исключением промышленных газов и основных металлов)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неорганических кислот, за исключением азотной кислоты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щелочей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ураниевой и ториевой руды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20.13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радиоактивных изотопов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основных 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органических химикатов: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ацикличных углеводородов, сатурированных и несатурированных циклических углеводородов, насыщенных и ненасыщенных ацикличного и цикличного спирта моно- и поликарбоновых кислот,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уксусную кислоту прочих кислородно-функциональных смесей, включая альдегиды, кетоны, хинин и двойные или многофункциональные кислородные смеси синтетического глицерина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азотно-функциональных органических смесей, включая аминокислоты ферментация сахарного тростника, кукурузы или т.п. для производства спирта и сложного эфира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20.14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синтетических ароматических продуктов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20.14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Дистилляция угольной смолы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удобрений и азотосодержащих смесей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удобрений: азотных или азотосодержащих, фосфорных или калийных удобрений; мочевины, природных фосфатов и природных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калийных солей из сырой нефти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20.15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азотосодержащих продуктов: азотных кислот и сульфата азота, аммония, хлорида аммония, карбоната аммония, нитритов и нитратов калия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пластмасс в первичной форме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пластика в первичной форме: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полимеры, включая, этилен, пропилен, стинин, винилхлорид, винилацетат и акрилы полиамиды фенолические и эпоксидные смолы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 алкидные и полиэстеровые смолы и полимеры силикон ионообменные смолы, основанные на полимерах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20.16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целлюлозы и ее химические производные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синтетического каучука в первичной форме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синтетической резины в первичной форме: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синтетическая резина фактис/пластификатор для резиновых смесей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20.17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смесей из синтетической резины и природных резиновых компонентов наподобие жевательной резины (например, балата)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пестицидов и прочей агрохимической продукции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инсектицид/средств от насекомых, родентицидов, фунгицидов, гербицидов, акарицидов, молюстицидов, биоцидов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продуктов, регулирующих рост растений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дезинфицирующих средств (для сельскохозяйственных целей и прочего использования)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агрохимических продуктов, не включенных в другие категории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красок, лаков и аналогичных красящих веществ, типографской краски и мастики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красок, лаков и эмалей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мастики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шпатлевки и подобных препаратов для выравнивания поверхности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органических растворителей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мыла и моющих, чистящих и полирующих средств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органических поверхностно-активных препаратов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взрывчатых веществ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взрывчатых веществ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химических продуктов,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готовых резиновых катализаторов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20.59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полимерных трековых мембран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полимерных гидрогелей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основных фармацевтических продуктов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медицинских фармакологических препаратов, используемых для производства медикаментов: антибиотиков, основных витаминов, салициловой и O-ацетилсалициловой кислот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эндокринных препаратов из животного сырья (переработка желез и производство экстрактов из желез и т.д.)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медикаментов: иммунная сыворотка и т.д.; вакцины; различные медикаменты, включая гомеопатические препараты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химической контрацептивной продукции для наружного применения и гормональных контрацептивов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медицинских диагностических препаратов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диагностических препаратов для выявления радиоактивных веществ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биологических фармацевтических препаратов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радиофармацевтических препаратов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прочей резиновой продукции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труб и шлангов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22.19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резиновых конвейерных или трансмиссионных ремней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электронных деталей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микропроцессоров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коннекторов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пустых печатных схемных плат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интегральных/интегрирующих микросхем (аналоговых, цифровых или смешанных)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диодов, транзисторов и относящихся к ним дискретных устройств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полупроводниковых пластин, полупроводников, готовых и полуготовых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дисплеев и комплектующих (плазменных, полимерных, жидкокристаллических)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светодиодов (LED)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кабелей для принтера, монитора, USB портов, коннекторов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электронных панелей загрузки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компонентов загрузки для печатных схемных плат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интерфейсных карт/плат (в т.ч. звуковых, видео, управляющих и сетевых модемов)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компьютеров и периферийного оборудования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настольных компьютеров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портативных компьютеров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центральных блоков для обработки данных компьютеров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переносных компьютеров (в т.ч. PDA)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оптических дисководов (таких как, CD-RW, CD-ROM, DVD-ROM, DVD-RW)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принтеров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мониторов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клавиатур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всех типов мышей, джойстиков/рычагов управления и принадлежностей для трекбол-мышей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специализированных вычислительных компьютерных терминалов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компьютерных серверов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сканеров, включая устройства для считывания штриховых кодов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считывающих устройств для смарт-карт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шлемов и касок для виртуальных игр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компьютерных прожекторов (видео излучатели)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компьютерных терминалов, таких как банкоматы (ATМ), кассовые терминалы (POS) и прочие терминалы, управляемые немеханическим способом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многофункционального офисного оборудования, выполняющего две или более следующих функций: печать, сканирование, копирование, факсимильная связь.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коммуникационного оборудования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передающих и принимающих антенн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26.30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противовзломных и противопожарных систем, посылающих сигналы на диспетчерский пульт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26.30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радио и телепередатчиков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инструментов и приборов для измерения, тестирования и навигации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радиационных детекторов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приборов контроля температуры для отопительных систем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спектрометров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бытовых измерителей (например, водомеров, газомеров, счетчиков электроэнергии)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водомеров и счетных устройств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счетчиков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приборов контроля над состоянием окружающей среды и приборов автоматического контроля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облучающего, электромедицинского и электротерапевтического оборудования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иррадиационных аппаратов и приспособлений (например, промышленных, медицинских, диагностических, 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научных): бета-, гамма, рентгеновского или прочего радиационного оборудования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CT сканеров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PET сканеров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оборудования для получения магнитно-резонансного изображения (MRI)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медицинского ультразвукового оборудования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электрокардиографов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электромедицинского эндоскопического оборудования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медицинского лазерного оборудования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оптических приборов и фотографического оборудования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лазерного оборудования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электромоторов, генераторов и трансформаторов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электромоторов (за исключением двигателей внутреннего сгорания)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распределительных электротрансформаторов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трансформаторных подстанций для распределения электроэнергии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электрораспределительной и регулирующей аппаратуры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первичных источников энергии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27.12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преобразователей электрической энергии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батарей и аккумуляторов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первичных элементов: элементов батарей, содержащих диоксид марганца, диоксид ртути, диоксид серебра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электроаккумуляторов, включая запасные части к ним, такие как разделители, корпуса, колпаки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никелекадмиевых батарей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никелеметаллогидридных батарей питания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литиевых батарей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волоконно-оптического кабеля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оптоволоконного кабеля для передачи данных или прямой передачи изображений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видов электропровода и кабеля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изолированного провода и кабеля из стали, меди и алюминия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электроосветительного оборудования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осветительного оборудования для траспортировки (например, для автотранспортных средств, воздушных судов, лодок)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прочего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углеродных и графитных электродов, соединений, и прочих видов электроуглеродной и графитной продукции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27.90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ультразвуковых очистных машин (за исключением лабораторных и стоматологических)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27.90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установок индукционного нагрева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клапанов, поршневых колец, карбюраторов и т.д. для всех двигателей внутреннего сгорания, дизельных двигателей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турбогенераторных установок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турбин и запасных частей к ним: паровых турбин и прочих турбин, гидравлических турбин, рабочих колес гидротурбин и регуляторов к ним, ветряных двигателей, газовых турбин,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турбореактивных или турбодвигателей для воздушных судов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установок для паровых турбин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насосов, компрессоров, пробок и клапанов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насосов для двигателей внутреннего сгорания: масляных, водяных и топливных насосов для автотранспортных средств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подъемного и транспортировочного оборудования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механической или электрической подъемной, погрузочной или разгрузочной техники: подъемников, лебедок и т.п. оборудования, подъемных приспособлений, кранов, передвижных подъемных рам, портальных лесовозов и т.д., грузовых тягачей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 без) транспортно-загрузочным оборудованием, самоходных или нет, используемых в производстве (включая ручные тележки и тачки), механических управляемых устройств 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роботов, специально разработанных для подъема, транспортировки, загрузки или разгрузки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28.22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лифтов, эскалаторов и движущихся дорожек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28.22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запасных частей для подъемного и транспортировочного оборудования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промышленного холодильного и вентиляционного оборудования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теплообменников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машин и оборудования общего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газогенераторов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28.29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центрифуг (за исключением сливкоотделителей и сушильных аппаратов)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28.29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установок модифицирующих свойства материалов плазменным и радиационным воздействием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сельскохозяйственной и лесохозяйственной техники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сельскохозяйственных самозарядных или с автоматической выгрузкой трейлеров или полуприцепов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сельскохозяйственной техники для подготовки почвы, посева или внесения удобрений: плуги, распределители удобрений, посевные агрегаты/сеялки, бороны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техники для сбора и молотьбы: уборочные машины, молотилки, сортировщики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различной сельскохозяйственной техники: оборудование для использования в области птицеводства, пчеловодства, оборудования для подготовки кормов и т.д.; машин для очищения,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сортировки или обработки яиц, фруктов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обработки металлов давлением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механических станков для обработки металлов, включая лазерную обработку лучом, ультразвуком, плазменной дугой, магнитными импульсами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28.41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механических станков для токарной обработки, сверления, измельчения, формования, обработки на строгальном станке, проделывание отверстий, измельчение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28.41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штамповочных и прессующих механических станков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28.41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компостерных прессов, гидравлических прессов, гидравлических дробилок, подвесных свайных молотов, оборудования для обработки металлов давлением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металлообрабатывающих станков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оборудования для гальванопокрытия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 для металлургии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машин и оборудования для горячей обработки металлов: конверторов, литейного оборудования, разливочных литейных ковшей,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разливочных машин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техники для горнодобывающей промышленности, подземной разработки и строительства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непрерывно действующих элеваторов и конвейеров для подземного использования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бурильного, режущего оборудования, техники для прокладывания тоннелей и подъемных машин (для подземного и прочего использования)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землеройных машин: бульдозеров, бульдозеров с поворотным отвалом/универсальных бульдозеров, грейдеров, скребковых конвейеров, выравнивателей, одноковшовых экскаваторов,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одноковшовых погрузчиков и т.д.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бетоносмесителей и растворосмесителей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техники для обработки минералов, просеивания, сортировки, разделения, промывки, дробления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оборудования для производства и переработки продуктов питания, напитков и табачных изделий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сельскохозяйственных сушилок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промышленных многофункциональных роботов для выполнения специальных задач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пассажирских автомобилей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производственных автотранспортных средств: фургоны, грузовики, внедорожные самосвалы для полуприцепов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автобусов, троллейбусов и пассажирских вагонов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двигателей для автотранспортных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шасси для автотранспортных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автотранспортных средств: снегоходы, гольфкары, наземно-водные автотранспортные средства; пожарные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машины для уборки улиц и дорог, мобильные библиотеки, бронированные автомобили и т.д.; грузовики с бетономешалками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Вездеходы, карты и подобные, включая гоночные автомобили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кузовов для автотранспортных средств; производство трейлеров и полуприцепов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автомобильных кузовов, включая кабины для водителей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всех типов автомобилей, прицепов и полуприцепов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прицепов и полуприцепов: танкеров, трейлеров и т.д.; фургонов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грузовых контейнеров для перевозки одним или несколькими видами транспорта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электрического оборудования для транспортных средств, такого как генераторы, генераторы переменного тока, свечи зажигания, электропроводка для системы зажигания, окна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сервоприводом стекла, измерительные приборы для панели инструментов, регуляторы напряжения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прочих частей и принадлежностей автотранспортных средств и их двигателей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различных комплектующих и принадлежностей автомобилей: тормозов, коробок передач, осей, ходовых колес, амортизаторов, радиаторов, глушителей, выхлопных труб, каталитических дожигателей выхлопных газов, муфт сцеплений, рулевых колес, рулевых колонок, рулевых приводов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29.32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комплектующих и принадлежностей кузовов автомобилей: ремней безопасности, воздушных подушек, дверей, бамперов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кораблей и плавучих конструкций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промышленных судов: пассажирские суда, грузовые суда, морские грузовые суда, танкеры, буксирные судна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военных кораблей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судов для рыбной ловли и перерабатывающие плавучие рыбозаводы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буровых платформ, плавучих или расположенных на воде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30.11.0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плавучих конструкций: плавучих доков, понтонов, кессонов для подводных работ, плавучих или наземных пристаней, бакенов, плавучих резервуаров, барж, маяков, плавучих кранов, не развлекательных надувных плотов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30.11.0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сегментов для судов и плавучих конструкций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железнодорожных локомотивов и подвижного состава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электро-, дизельных, паровых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локомотивов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самодвижущихся железнодорожных или трамвайных вагонов, фургонов и грузовиков, технический уход, содержание и обслуживание автотранспортных средств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железнодорожных или трамвайных подвижных составов, не самодвижущихся: пассажирские вагоны, грузовые вагоны, вагоны-цистерны, самодвижущиеся вагоны, товарные вагоны, крановые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платформы, цистерны для перевозки горючих материалов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специализированных комплектующих для железнодорожных или трамвайных локомотивов или подвижных составов: валов, осей, шпинделей, колес, тормозов и комплектующих для них; рычагов, муфт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соединяющих устройств, буферов и комплектующих; амортизаторов; оснований фургонов и локомотивов; кузовов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рельсовых тележек для горнодобывающей промышленности и локомотивов для горнодобывающей промышленности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механического и электромеханического сигнального оборудования, оборудования для контроля безопасности и для управления движением на железнодорожных, трамвайных, внутренних водных путях, автотрассах, парковках, летных полях и т.д.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воздушной, космической и т.п. техники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вертолетов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30.30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пусковых летательных аппаратов, искусственных спутников, планетарных зондов, орбитальных станций, челноков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30.30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беспилотных летательных аппаратов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компьютерного программирования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структуры и содержания и/или написание системы команд, необходимых для создания и выполнения системного программного обеспечения, приложения программного обеспечения, баз данных, веб-страничек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62.01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программного обеспечения, т.е. модификация и конфигурация существующих приложений таким образом, чтобы оно функционировало в рамках информационной системы клиента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деятельности в области информационных технологий и компьютерных систем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восстановления компьютера после повреждения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62.09</w:t>
            </w:r>
          </w:p>
        </w:tc>
      </w:tr>
      <w:tr>
        <w:trPr>
          <w:trHeight w:val="30" w:hRule="atLeast"/>
        </w:trPr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165. 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и переработке данных и другие услуги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