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e59a" w14:textId="19ce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возврата контрактной территории или ее частей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марта 2015 года № 411. Зарегистрирован в Министерстве юстиции Республики Казахстан 19 июня 2015 года № 11393. Утратил силу приказом Министра по инвестициям и развитию Республики Казахстан от 11 мая 2018 года № 325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11.05.2018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32-11)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возврата контрактной территории или ее частей.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по инвестициям и развитию Республики Казахстан (Нурабаев Б.К.)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2), 3) настоящего пункта.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развитию 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411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возврата контрактной территории или ее частей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возврата контрактной территории или ее частей (далее – Правила) разработаны в соответствии с подпунктом 32-11)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"О недрах и недропользовании" (далее – Закон) и определяют порядок возврата контрактной территории или ее частей.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Прекращение действия контракта или признание его недействительным не освобождает недропользователя от исполнения обязательств по возврату государству контрактной территории и </w:t>
      </w:r>
      <w:r>
        <w:rPr>
          <w:rFonts w:ascii="Times New Roman"/>
          <w:b w:val="false"/>
          <w:i w:val="false"/>
          <w:color w:val="000000"/>
          <w:sz w:val="28"/>
        </w:rPr>
        <w:t>ликвидации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последствий операций по недропользованию.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возврата контрактной территории или ее частей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Возврат контрактной территории или ее частей осуществляется в соответствии с условиями контракта, после прекращения действия контракта или признания его недействительным.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возврате контрактной территории или ее частей недропользователем проводятся работы по ликвидации или консервации объектов недропользования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 том числе восстановлению участков земли и других природных объектов, нарушенных вследствие проведения операций по разведке, до состояния, пригодного для дальнейшего использования на возвращаемой части контрактной территории.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производственные объекты недропользователя и земельные участки должны быть приведены в состояние, обеспечивающее безопасность жизни, здоровья населения и охрану окружающей среды, а последствия деятельности недропользователей ликвидируются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Недропользователь не позднее одного месяца после завершения операций по недропользованию по контрактной территории или ее частей представляет в  соответствующее территориальное подразделение уполномоченного органа по изучению и использованию недр 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операций по недропользованию, составленный в соответствии с приказом Министра по инвестициям и развитию Республики Казахстан от 31 марта 2015 года № 396 "Об утверждении Правил представления недропользователями отчетов о проведении операций по недропользованию" (зарегистрированный в Реестре государственной регистрации нормативных правовых актов под № 11028).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Возврат частей контрактной территории осуществляется путем переоформления геологического отвода с исключением возвращаемых частей контрактной территории из соответствующего геологического отвода на основании акта возврата контрактной территории или ее частей, оформленного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после проведения работ по ликвидации или консервации объектов недропользования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Возврат контрактной территории в целом и прекращение действия контракта или признание его недействительным является основанием признания геологического (горного) отвода недействительным.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возврата контрактной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или ее частей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органом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изучению и использованию недр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возврата контрактной территории или ее частей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(Контракт №_________ от "_____"_______________20__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(область контрактной территории или ее частей)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разведки (разведки и добычи), строительства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эксплуатации подземных сооружений, не связанные с разведкой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добычей </w:t>
      </w:r>
      <w:r>
        <w:rPr>
          <w:rFonts w:ascii="Times New Roman"/>
          <w:b/>
          <w:i w:val="false"/>
          <w:color w:val="000000"/>
          <w:sz w:val="28"/>
        </w:rPr>
        <w:t>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полезного ископаемого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Астана                    "_____"_______________20__г.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Недропользователь:_______________________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Контракт на проведение:______________________на_____________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площади в ________________ области (Акт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Контракта на проведение операции по недропользованию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"___"_________20__года №____.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Возврат контрактной территории или ее частей: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(указать причину возврата контрактной территории или ее частей)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Географические координаты территории или ее частей,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подлежащие возврату: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5314"/>
        <w:gridCol w:w="5314"/>
      </w:tblGrid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Угловые точки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угловых точек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(градусы, минуты, секунды)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(градусы, минуты, секунды)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Площадь возвращаемой контрактной территории или ее частей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Заключение: Контрактная территория или ее 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(Указать Акт приемки и оценки работ, выполненных в целях ликвидации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(консервации) объекта недропользования от  "___"________20__года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плановым возвратом и приведением территории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состояние, обеспечивающее безопасность жизни и здоровья населения,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возвращаемую недропользователем___________________________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контрактную территорию с географическими координатами: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5314"/>
        <w:gridCol w:w="5314"/>
      </w:tblGrid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Угловые точки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угловых точек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(градусы, минуты, секунды)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(градусы, минуты, секунды)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объеме _________ км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общее пользование.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Оставшаяся для дальнейшего недропользования площадь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координат угловых точек: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5314"/>
        <w:gridCol w:w="5314"/>
      </w:tblGrid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Угловые точки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угловых точек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(градусы, минуты, секунды)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(градусы, минуты, секунды)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Первичные материалы по проведенным геологоразведочным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работам по контракту  от "___"_________20__года  №____ (полевая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документация, результаты лабораторных исследований) будут сданы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 территориального геологического фонда территориального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 уполномоченного органа по изучению и использованию недр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после завершения окончательной разведки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контрактной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Отчет по проведенным геологоразведочным работам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возвращаемой территории _______________________ после его утверждения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передан на хранение в геологические фонды территориального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 уполномоченного органа по изучению и использованию недр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и Республиканского центра геологической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"Казгеоинформ".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06"/>
        <w:gridCol w:w="6094"/>
      </w:tblGrid>
      <w:tr>
        <w:trPr>
          <w:trHeight w:val="30" w:hRule="atLeast"/>
        </w:trPr>
        <w:tc>
          <w:tcPr>
            <w:tcW w:w="6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территориального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по изучению и использованию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недр________________Ф.И.О.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"___"__________20__г.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"___"__________20__г.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6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"Казгеоинформ"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"___"__________20__г.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