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9751" w14:textId="34e9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эксплуатации системы экстренного вызова при авариях и катастрофах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17 апреля 2015 года № 466. Зарегистрирован в Министерстве юстиции Республики Казахстан 19 июня 2015 года № 11403.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"О дорожном движении"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эксплуатации системы экстренного вызова при авариях и катастрофах.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эксплуатации системы экстренного вызова</w:t>
      </w:r>
      <w:r>
        <w:br/>
      </w:r>
      <w:r>
        <w:rPr>
          <w:rFonts w:ascii="Times New Roman"/>
          <w:b/>
          <w:i w:val="false"/>
          <w:color w:val="000000"/>
        </w:rPr>
        <w:t>при авариях и катастрофах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эксплуатации системы экстренного вызова при авариях и катастрофах (далее - Правила) разработаны в соответствии с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17 апреля 2014 года "О дорожном движении" и направлены на обеспечение оперативного реагирования при дорожно-транспортных происшествиях и иных чрезвычайных ситуациях на автомобильных дорогах Республики Казахстан.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единая </w:t>
      </w:r>
      <w:r>
        <w:rPr>
          <w:rFonts w:ascii="Times New Roman"/>
          <w:b w:val="false"/>
          <w:i w:val="false"/>
          <w:color w:val="000000"/>
          <w:sz w:val="28"/>
        </w:rPr>
        <w:t>дежурно-диспетчерская служба "112"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служба 112) – служба приема и обработки сообщений от физических и юридических лиц о предпосылках возникновения или возникновении чрезвычайной ситуации, пожаре, угрозе жизни и причинения вреда здоровью людей и об иных случаях, требующих принятия мер экстренной помощи с последующей координацией действий по реагированию экстренных служб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экстренного вызова при авариях и катастрофах (далее – система экстренного вызова) – государственная автоматизированная информационная система, функционирующая с использованием сигналов и данных навигационных спутниковых систем, обеспечивающая предоставление формализованной информации о дорожно-транспортных происшествиях и иных чрезвычайных ситуациях на автомобильных дорогах Республики Казахстан в экстренные оперативные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eCall флаг – сигнал о дорожно-транспортном происшествии который автоматически передаваемый по сетям мобильной связи с признаком экстренного и приоритетного вызова;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глобальная навигационная спутниковая система – комплексная электронно-техническая система, состоящая из совокупности наземного и космического оборудования, предназначенная для определения местоположения (географических координат и высоты), а также параметров движения (скорости и направления движения) для наземных, водных и воздушных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дорожно-транспортное происшествие – событие, возникшее в процессе движения по дороге транспортного средства и с его участием, повлекшее причинение вреда здоровью, смерть человека, повреждение транспортных средств, сооружений, грузов либо иной материальный ущерб;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датчики контроля состояния транспортного средства – датчики ускорения (акселерометры) или иные технические средства, установленные на транспортном средстве, позволяющие установить факт дорожно-транспортного происшествия и передающие информацию об этом факте на устройство вызова;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владелец транспортного средства - собственник транспортного средства, а также лицо, владеющее транспортным средством на праве хозяйственного ведения или праве оперативного управления либо на ином законном основании (право аренды, доверенность на право управления транспортным средством, распоряжение соответствующего органа о передаче этому лицу транспортного средства). Не является владельцем транспортного средства лицо, управляющее транспортным средством в силу исполнения своих служебных или трудовых обязанностей, в том числе на основании трудового или гражданско-правового договора с собственником или иным владельцем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заявитель – физическое или юридическое лицо, обратившееся к оператору системы экстренного вызова для регистрации и учета устройства вызова;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сервисный центр (мастерская) – физическое или юридическое лицо, осуществляющее деятельность по установке и обслуживанию устройства вызова экстренных оперативных служб;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экстренные оперативные службы – службы, оказывающие экстренную помощь при дорожно-транспортных происшествиях и иных чрезвычайных ситуациях на автомобильных дорогах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устройство вызова экстренных оперативных служб (далее – устройство вызова) – устройство, осуществляющее и обеспечивающее определение координат, скорости и направления движения транспортного средства с помощью сигналов не менее двух действующих глобальных навигационных спутниковых систем, передачу сообщения о транспортном средстве при дорожно-транспортных происшествиях и иной чрезвычайной ситуации, а также двустороннюю голосовую связь с экстренными оперативными службами по сетям подвижной радиотелефонной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минимальный набор данных сгенерированный с устройства вызова экстренных оперативных служб (далее – минимальный набор данных) – набор данных, передаваемый устройством вызова при дорожно-транспортных происшествиях и включающий в себя информацию о координатах и параметрах движения аварийного транспортного средства и времени аварии, идентификационные номера транспортного средства, необходимый для организации экстренного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оператор системы экстренного вызова – уполномоченная организация, осуществляющая управление системой экстренного вызова;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сигнал "экстренный вызов" – сообщение оператора системы экстренного вызова о дорожно-транспортном происшествии и иной чрезвычайной ситуации, содержащее в себе обработанный минимальный набор данных, необходимый для организации экстренной помощи пострадавшим.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системы экстренного вызова: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оперативное получение на основе использования сигналов глобальных навигационных спутниковых систем информации о дорожно-транспортных происшествиях и иных чрезвычайных ситуациях на автомобильных дорогах Республики Казахстан, обработка этой информации путем дополнения ее информацией о транспортном средстве, размещенной в системе экстренного вызова, передача обработанной информации в службу 112 по единому номеру "112";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заинтересованным лицам размещенной в системе экстренного вызова, а также обработанной информации о дорожно-транспортных происшествиях и иных чрезвычайных ситуациях на автомобильных дорогах Республики Казахстан, а также о принятых мерах экстренного реагирования, об их своевременности и эффективности.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системы экстренного вызова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Структура системы экстренного вызова состоит из: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информационного ресурса, содержащего информацию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программно-технических средств, предназначенных: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сбора, обработки и хранения информации о дорожно-транспортных происшествиях и иных чрезвычайных ситуациях на автомобильных дорогах Республики Казахстан, а также о транспортных средствах, устройства вызова которые осуществили передачу этой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сбора, обработки и хранения информации об устройствах вызова;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технологической инфраструктуры, обеспечивающей прием информации, поступившей от устройства вызова, и передачу этой информации в экстренные оперативные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технических средств и информационных технологий, обеспечивающих обработку информации о состоянии и координатно-временных параметрах механических транспортных средств при дорожно-транспортных происшествиях и иных чрезвычайных ситуациях на автомобильных дорогах Республики Казахстан, а также элементы информационно-телекоммуникационной сети для передачи обработанной информации.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Участниками отношений, возникающих в связи с созданием и функционированием системы экстренного вызова, являются оператор системы экстренного вызова, заявители, представляющие информацию в систему экстренного вызова, единая дежурно-диспетчерская служба "112".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Пользователями информации, размещенной в системе экстренного вызова являются: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органы, обеспечивающие оказание экстренной помощи при дорожно-транспортных происшествиях и иных чрезвычайных ситуациях на автомобильных дорогах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 системы экстренного вызова;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органы, осуществляющие регистрацию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организации, осуществляющие выпуск транспортных средств в обращение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собственники транспортных средств, находящихся в эксплуатации на территории Республики Казахстан и оснащенных устройством вызова.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Оснащение устройством вызова: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собственники (владельцы) транспортного средства, подлежащего оснащению устройством вызова, регистрируют у оператора системы экстренного вызова установленный на автотранспорт устройство вызова экстренных оперативных служб;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регистрацию и учет устройства вызова осуществляет оператор системы экстренного вызова.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Транспортные средства, находящиеся в эксплуатации на территории Республики Казахстан и оснащенные по инициативе их собственников устройством вызова, предоставляют оператору системы экстренного вызова информацию, указанную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регистрационный индивидуальный номер абонента устройства вызова.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Операторы сотовой связи обеспечивают предоставления eCall флага оператору системы экстренного вызова, а также осуществляют приоритетный вызов и двустороннее соединение пострадавшего или пострадавших в дорожно-транспортном происшествии и иных чрезвычайных ситуациях на автомобильных дорогах Республики Казахстан с оператором системы экстренного вызова.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Информационный ресурс системы экстренного вызова включает в себя: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картографическую информацию;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местонахождении транспортного средства, полученную на основе приема сигналов, поступивших от устройства вызова;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об оснащенных зарегистрированными устройствами вызова транспортных средствах, государственные регистрационные знаки, идентификационные номера транспортного средства (при их наличии), номера кузовов, марки, модели, цвета транспортных средств);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координатно-временную информацию о транспортных средствах от устройства вызова, с которой была передана информация о дорожно-транспортных происшествиях и иных чрезвычайных ситуациях на автомобильных дорогах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дополнительную информацию (при ее наличии) о дорожно-транспортных происшествиях и иных чрезвычайных ситуациях на автомобильных дорогах Республики Казахстан, полученную с помощью датчиков контроля состояния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информацию, переданную от устройства вызова и датчиков контроля состояния транспортного средства в экстренные оперативные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информацию о мерах реагирования на дорожно-транспортные происшествия и иных чрезвычайных ситуациях на автомобильных дорогах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подразделений экстренных оперативных служб, осуществивших реагирование на дорожно-транспортные и иных чрезвычайных ситуациях на автомобильных дорогах 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конкретное время передачи информации подразделениям служб экстренного реагирования;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начала реагирования на дорожно-транспортные и иных чрезвычайных ситуациях на автомобильных дорогах 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прибытия подразделений на места дорожно-транспортных и иных чрезвычайных ситуациях на автомобильных дорогах 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статистическую и аналитическую информацию о дорожно-транспортных происшествиях и иных чрезвычайных ситуациях на автомобильных дорогах Республики Казахстан, информация о которых была обработана в системе экстренного вызова. 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эксплуатации системы экстренного вызова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Обработка информации осуществляется оператором системы экстренного вызова на условиях конфиденциальности с обеспечением мер по защите информации.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Информация, размещенная в системе экстренного вызова, предоставляется: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экстренным оперативным службам о дорожно-транспортных происшествиях и иных чрезвычайных ситуациях на автомобильных дорогах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собственникам (владельцам) эксплуатируемых на территории Республики Казахстан транспортных средств, оснащенных устройствами вызова, о координатно-временных параметрах транспортных средств, находящихся в их собственности (владении), и принятии сигнала экстренными оперативными службами и начале реагирования.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Информация, указанная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формируется с помощью устройства вызова и передается в систему экстренного вызова в автоматическом или ручном режимах в зависимости от типа установленных на транспортных средствах устройств вызова. Информация в автоматическом режиме формируется программно-техническими средствами системы экстренного вызова.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Информация, указанная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размещается в системе экстренного вызова экстренными оперативными службами.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Обладатели информации, представляющие ее для размещения в системе, обеспечивают полноту и достоверность указанной информации.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проведения процедур установки и активации устройства вызова сервисный центр в срок не позднее следующего рабочего дня направляет оператору системы экстренного вызова информацию относительно собственника (владельца) автотранспорта, в том числе, касающуюся отдельных идентифицирующих признаков автотранспорта в целях формирования карточки пользователя системы экстренного вызова.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Оператор системы экстренного вызова самостоятельно формирует карточки пользователей в базе данных системы экстренного вызова.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База данных системы экстренного вызова формируется оператором системы экстренного вызова путем сбора, обработки, накопления и хранения информации, представляемой службой 112 по мере поступления такой информации и ее обновления.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Обмен информацией между экстренными оперативными службами и оператором системы экстренного вызова осуществляется с использованием информационных систем и информационных технологий, в том числе основанных на электронных способах передачи информации, а также средств их обеспечения.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Оператор системы экстренного вызова проводит ежемесячную сверку информации со службой 112 для формирования базы данных системы экстренного вызова.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Система экстренного вызова и служба 112 функционируют в круглосуточном режиме, и находятся в постоянной готовности к организации экстренного реагирования на вызовы.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Прием сигналов и данных глобальных навигационных спутниковых систем и обработка сообщений в системе экстренного вызова осуществляется персоналом оператора системы экстренного вызова, который после проверки достоверности сообщений, вводит в базу данных основные характеристики происшествия, а также организует его передачу в службу 112.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Служба 112 осуществляет прием и обработку экстренных сообщений от оператора системы экстренного вызова и обеспечивает доведение их до соответствующих экстренных оперативных служб для ликвидации последствий дорожно-транспортного происшествия и иных чрезвычайных происшествиях на автомобильных дорогах Республики Казахстан.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Координацию действий по реагированию на происшествия, анализ информации, полученной по результатам реагирования, уточнение и корректировка действий, информирование привлеченных и взаимодействующих дежурно-диспетчерских служб экстренных оперативных служб о принятых и реализуемых мерах осуществляется персоналом службы 112. Служба 112 передает в систему экстренного вызова информацию о ходе и об окончании мероприятий по экстренному реагированию на принятые сообщения.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Система экстренного вызова и служба 112 ведут базы данных об основных характеристиках происшествий, об их начале, завершении и основных результатах экстренного реагирования на полученные сообщения, регистрируют все входящие и исходящие сообщения о дорожно-транспортных происшествиях и иных чрезвычайных ситуациях на автомобильных дорогах Республики Казахстан поступивших от устройства вызова.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Передача экстренного сообщения и установление двухсторонней голосовой связи с лицами, находящимися в транспортном средстве, осуществляется посредством экстренного вызова на единый номер "112" (с одним из установленных идентификаторов категории обслуживания данного вызова).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Система экстренного вызова и служба 112 предусматривают возможность автоматического восстановления соединения с пользовательским (оконечным) оборудованием лица, обратившегося от устройства вызова, в случае внезапного прерывания соединения.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Запрос на предоставление экстренной помощи осуществляется устройством вызова посредством инициируемого системой экстренного вызова и осуществляется следующими способами: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инициирование экстренного вызова вручную, осуществляемое посредством нажатия кнопки "экстренный вызов" на блоке интерфейса пользователя устройства вызова водителем и/или пассажиром транспортного средства при дорожно-транспортном происшествии и иных чрезвычайных происшествиях на автомобильных дорогах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инициирование экстренного вызова при автоматическом срабатывании устройством вызова.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момент инициирования экстренного вызова независимо от способа инициирования осуществляется автоматическое формирование минимального набора данных о дорожно-транспортном происшествии, подлежащего передаче в составе экстренного сообщения устройства вызова.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После получения сообщения от устройства вызова оператор системы экстренного вызова производит обработку сообщения.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обработке сообщений оператор системы экстренного вызова устанавливает подлинность сигнала о дорожно-транспортных происшествиях и иных чрезвычайных ситуациях на автомобильных дорогах Республики Казахстан. Формой завершения процесса обработки подлинного сообщения является сформированная карточка "экстренный вызов".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После формирования карточки "экстренного вызова" оператор системы экстренного вызова организует передачу сигнала "экстренный вызов" в службу 112.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Оператор системы экстренного вызова обеспечивает прием и обработку, включая фильтрацию, экстренных сообщений от устройства вызова, подготовку на их основе и на основе использования дополнительной информации экстренных сообщений системы экстренного вызова и доведению их до службы 112, посредством использования программно-аппаратных средств и инфраструктуры системы экстренного вызова.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При получении сигнала "экстренный вызов" оперативный дежурный службы 112 определяет объем необходимой экстренной оперативной помощи, определяет силы и средства, необходимые для организации качественной экстренной оперативной помощи пострадавшим и организует выезд экстренных оперативных служб к месту происшествия. При необходимости оперативный дежурный службы 112 организует психологическую помощь пострадавшему/пострадавшим в дорожно-транспортном происшествии, а также осуществляет постоянный мониторинг действий аварийно-спасательных формирований на месте дорожно-транспортного происшествия и доведения информации о текущей обстановке.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 итогам оказанной экстренной помощи пострадавшим оперативный дежурный службы 112 направляет оператору системы экстренного вызова информацию о проведенных мероприятиях, на основании которой оператор системы экстренного вызова проводит действия по закрытию карточки "экстренный вызов".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