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8aca" w14:textId="b648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17 марта 2015 года № 212 "Об утверждении Правил передачи государственного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19 июня 2015 года № 438. Зарегистрирован в Министерстве юстиции Республики Казахстан 23 июня 2015 года № 11417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 (зарегистрированный в Реестре государственной регистрации нормативных правовых актов № 10467, опубликованный в Информационно-правовой системе «Әділет» 3 апреля 2015 года № 83 (27959)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 в имущественный наем (аренду),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государственных юридических лиц определяется на основании базовых ставок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Рбс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объектов государственного нежилого фонда, находящихся на балансе государственных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С х Nam/100 х Кп,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государственных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государственных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государственных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 – количество дней в месяце, в котором осуществляется передача объектов в имущественный наем.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платы за наем части помещений в здании необходимо учитывать доступ к местам общего пользования нанимателем этих площадей в размере 25 % от передаваемой в имущественный наем (аренду)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передаче в имущественный наем (аренду) столовых государственных учреждений среднего образования, в которых имеются обеденные залы, в расчет аренды включается только площадь пищеблока и подсобные помещения, так как площади обеденных залов в имущественный наем не предоставляются.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ставки арендной платы передаваемых в имущественный наем (аренду) помещений, находящихся в государственных учреждениях среднего образования, производится за учебный год (с 1 сентября по 1 июня соответствующего года), при подаче письменного заявления поставщика, заключившего договор о закупках услуг по организации питания обучающихся в организациях среднего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428"/>
        <w:gridCol w:w="7001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городов Астаны и Алматы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областных центров и города Байконыр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для городов областного значения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 для районного центра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 поселок, село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428"/>
        <w:gridCol w:w="7001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городов Астаны и Алматы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республиканского имущества –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коммунального имущества –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областных центров и города Байконыр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для городов областного значения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 для районного центра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 поселок, село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и подлежит официальному опубликованию.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июня 2015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