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f3b1" w14:textId="b30f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приказы исполняющего обязанности Министра образования и науки Республики Казахстан от 14 мая 2012 года № 211 "Об утверждении перечня специальностей бакалавриата и высшего специального образования, по которым для лиц, окончивших сельские организации образования, установлена квота приема в высшие учебные заведения Республики Казахстан, и перечня специальностей с указанием предметов по выбору и профильных предметов единого национального тестирования и комплексного тестирования" и Министра образования и науки Республики Казахстан от 25 апреля 2013 года № 153 "Об утверждении перечня специальностей, требующих специальной или творческой подготовки, и Правил проведения специальных или творческих экзаменов"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5 июня 2015 года № 362. Зарегистрирован в Министерстве юстиции Республики Казахстан 24 июня 2015 года № 11423. Утратил силу приказом Министра образования и науки Республики Казахстан от 13 сентября 2017 года № 460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13.09.2017 </w:t>
      </w:r>
      <w:r>
        <w:rPr>
          <w:rFonts w:ascii="Times New Roman"/>
          <w:b w:val="false"/>
          <w:i w:val="false"/>
          <w:color w:val="ff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111 "Об утверждении Типовых правил приема на обучение в организации образования, реализующие профессиональные учебные программы высшего образования"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14 мая 2012 года № 211 "Об утверждении перечня специальностей бакалавриата и высшего специального образования, по которым для лиц, окончивших сельские организации образования, установлена квота приема в высшие учебные заведения Республики Казахстан, и перечня специальностей с указанием предметов по выбору и профильных предметов единого национального тестирования и комплексного тестирования" (зарегистрированный в Реестре государственной регистрации нормативных правовых актов за № 7674, опубликованный в "Казахстанской правде" от 29 мая 2012 года № 157 - 158 (26976 - 26977))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с указанием предметов по выбору и профильных предметов единого национального тестирования и комплексного тестирования, утвержденным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"1. Образование":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7"/>
        <w:gridCol w:w="2151"/>
        <w:gridCol w:w="1893"/>
        <w:gridCol w:w="2279"/>
      </w:tblGrid>
      <w:tr>
        <w:trPr>
          <w:trHeight w:val="30" w:hRule="atLeast"/>
        </w:trPr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психология*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"2. Гуманитарные науки"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1"/>
        <w:gridCol w:w="879"/>
        <w:gridCol w:w="1430"/>
        <w:gridCol w:w="1430"/>
      </w:tblGrid>
      <w:tr>
        <w:trPr>
          <w:trHeight w:val="30" w:hRule="atLeast"/>
        </w:trPr>
        <w:tc>
          <w:tcPr>
            <w:tcW w:w="8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1"/>
        <w:gridCol w:w="701"/>
        <w:gridCol w:w="2164"/>
        <w:gridCol w:w="2604"/>
      </w:tblGrid>
      <w:tr>
        <w:trPr>
          <w:trHeight w:val="30" w:hRule="atLeast"/>
        </w:trPr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5В020600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2-творческих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творческий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"*специальность вузов искусств";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25 апреля 2013 года № 153 "Об утверждении перечня специальностей, требующих специальной или творческой подготовки, и Правил проведения специальных или творческих экзаменов" (зарегистрированный в Реестре государственной регистрации нормативных правовых актов за № 8479, опубликованный в "Казахстанской правде" от 19 июня 2013 года № 207 - 208 (27481-27482)) следующие изменения: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специальностей, требующих специальной или творческой подготовки, утвержденным указанным приказом: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 "Специальности, требующие специальной подготовки"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4"/>
        <w:gridCol w:w="3256"/>
      </w:tblGrid>
      <w:tr>
        <w:trPr>
          <w:trHeight w:val="30" w:hRule="atLeast"/>
        </w:trPr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</w:tr>
      <w:tr>
        <w:trPr>
          <w:trHeight w:val="30" w:hRule="atLeast"/>
        </w:trPr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Специальности, требующие специальной подготовки</w:t>
            </w:r>
          </w:p>
        </w:tc>
      </w:tr>
      <w:tr>
        <w:trPr>
          <w:trHeight w:val="30" w:hRule="atLeast"/>
        </w:trPr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психология*</w:t>
            </w:r>
          </w:p>
        </w:tc>
      </w:tr>
      <w:tr>
        <w:trPr>
          <w:trHeight w:val="30" w:hRule="atLeast"/>
        </w:trPr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5В010400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</w:tr>
      <w:tr>
        <w:trPr>
          <w:trHeight w:val="30" w:hRule="atLeast"/>
        </w:trPr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5В010800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5В020600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</w:t>
            </w:r>
          </w:p>
        </w:tc>
      </w:tr>
      <w:tr>
        <w:trPr>
          <w:trHeight w:val="30" w:hRule="atLeast"/>
        </w:trPr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5В021500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"*специальность вузов искусств";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Правилам проведения специальных или творческих экзаменов, утвержденных указанным приказом: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 "Специальности, требующие специальной подготовки"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2"/>
        <w:gridCol w:w="1947"/>
        <w:gridCol w:w="1948"/>
        <w:gridCol w:w="2993"/>
      </w:tblGrid>
      <w:tr>
        <w:trPr>
          <w:trHeight w:val="30" w:hRule="atLeast"/>
        </w:trPr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творческий экзамен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творческий экзамен</w:t>
            </w:r>
          </w:p>
        </w:tc>
      </w:tr>
      <w:tr>
        <w:trPr>
          <w:trHeight w:val="30" w:hRule="atLeast"/>
        </w:trPr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Специальности, требующие специальной подготовки</w:t>
            </w:r>
          </w:p>
        </w:tc>
      </w:tr>
      <w:tr>
        <w:trPr>
          <w:trHeight w:val="30" w:hRule="atLeast"/>
        </w:trPr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5В010300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психология*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Сольное исполнение на музыкальном инструменте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Устно по вопросам педагогики и психологии музыкального образования</w:t>
            </w:r>
          </w:p>
        </w:tc>
      </w:tr>
      <w:tr>
        <w:trPr>
          <w:trHeight w:val="30" w:hRule="atLeast"/>
        </w:trPr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5В010400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по видам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игры</w:t>
            </w:r>
          </w:p>
        </w:tc>
      </w:tr>
      <w:tr>
        <w:trPr>
          <w:trHeight w:val="30" w:hRule="atLeast"/>
        </w:trPr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5В010800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по специализации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по общей физической подготовке</w:t>
            </w:r>
          </w:p>
        </w:tc>
      </w:tr>
      <w:tr>
        <w:trPr>
          <w:trHeight w:val="30" w:hRule="atLeast"/>
        </w:trPr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5В020600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Собеседование на выявление профессиональной пригодности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Устный экзамен по основам религии</w:t>
            </w:r>
          </w:p>
        </w:tc>
      </w:tr>
      <w:tr>
        <w:trPr>
          <w:trHeight w:val="30" w:hRule="atLeast"/>
        </w:trPr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5В021500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Собеседование на выявление профессиональной пригодности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Устный экзамен по основам ислама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"*специальность вузов искусств";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высшего, послевузовского образования и международного сотрудничества (Исмагулова С.С.) обеспечить в установленном законодательством порядке: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Балыкбаева Т.О.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