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3b881" w14:textId="963b8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здравоохранения Республики Казахстан от 17 ноября 2009 года № 729 "Об организации принудительного лечения, а также режима пребывания больных в специализированных противотуберкулезных организациях"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5 мая 2015 года № 318. Зарегистрирован в Министерстве юстиции Республики Казахстан 24 июня 2015 года № 11425. Утратил силу приказом Министра здравоохранения Республики Казахстан от 30 марта 2019 года № ҚР ДСМ-14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30.03.2019 </w:t>
      </w:r>
      <w:r>
        <w:rPr>
          <w:rFonts w:ascii="Times New Roman"/>
          <w:b w:val="false"/>
          <w:i w:val="false"/>
          <w:color w:val="ff0000"/>
          <w:sz w:val="28"/>
        </w:rPr>
        <w:t>№ ҚР ДСМ-14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17 ноября 2009 года № 729 "Об организации принудительного лечения, а также режима пребывания больных в специализированных противотуберкулезных организациях" (зарегистрированный в Реестре государственной регистрации нормативных правовых актов за № 5959, опубликованный в Собрании актов центральных исполнительных и иных центральных государственных органов Республики Казахстан № 7, 2010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принудительного лечения больных туберкулезом в специализированных противотуберкулезных организациях и их выписки";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принудительного лечения больных туберкулезом в специализированных противотуберкулезных организациях и их выписки.";</w:t>
      </w:r>
    </w:p>
    <w:bookmarkStart w:name="z5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организации принудительного лечения больных заразной формой туберкулеза и режима пребывания в специализированных противотуберкулезных организациях,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нормативных правовых актов Республики Казахстан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Министра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внутренних дел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М. Демеуов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мая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2015 года №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2009 года № 729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принудительного лечения больных туберкулезом в</w:t>
      </w:r>
      <w:r>
        <w:br/>
      </w:r>
      <w:r>
        <w:rPr>
          <w:rFonts w:ascii="Times New Roman"/>
          <w:b/>
          <w:i w:val="false"/>
          <w:color w:val="000000"/>
        </w:rPr>
        <w:t>специализированных противотуберкулезных организациях и</w:t>
      </w:r>
      <w:r>
        <w:br/>
      </w:r>
      <w:r>
        <w:rPr>
          <w:rFonts w:ascii="Times New Roman"/>
          <w:b/>
          <w:i w:val="false"/>
          <w:color w:val="000000"/>
        </w:rPr>
        <w:t>их выписки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принудительного лечения больных туберкулезом в специализированных противотуберкулезных организациях и их выписки (далее - Правила) определяют порядок принудительного лечения больных туберкулезом в специализированных противотуберкулезных организациях и их выписки, который включает в себя проведение организациями здравоохранения мероприятий по выявлению, учету и направлению на принудительное лечение больных туберкулезом, отказавшихся или уклоняющихся от лечения, а также организации принудительного лечения, режима пребывания больных в специализированных противотуберкулезных организациях и их выписки.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лечение - комплекс медицинских услуг, направленных на устранение, приостановление и (или) облегчение течения заболевания, а также предупреждение его прогрессирования;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 от лечения - отказ больного с диагнозом туберкулез, подтвержденный лабораторным методом, от лечения, назначенного централизованной врачебно-консультативной комиссией (далее - ЦВКК);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уклонение от лечения - нарушение режима лечения, предписанного ЦВКК в виде беспричинного пропуска приема 7 суточных доз противотуберкулезных препаратов в течение календарного месяца, зафиксированного в медицинской документации";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принудительное лечение - лечение больного туберкулезом, осуществляемое на основании решения суда.</w:t>
      </w:r>
    </w:p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выявления, учета и направление лиц, больных туберкулезом на принудительное лечение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Лица с подозрением на туберкулез подлежат обязательному медицинскому обследованию.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Больные туберкулезом, в том числе туберкулезом с множественной и широкой лекарственной устойчивостью (далее – М/ШЛУ ТБ) подлежат регистрации в противотуберкулезных организациях (далее - ПТО), обязательной госпитализации до конверсии мазка мокроты при наличии бактериовыделения и лечению до завершения полного курса лечения.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принудительного лечения граждан, больных туберкулезом, является: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отказ больного с диагнозом "туберкулез" подтвержденным лабораторным методом, от лечения, назначенного ЦВКК, и отсутствия положительного результата всех методов его убеждения (консультация психолога, применение методов санитарного просвещения), зафиксированных в медицинской документации больного;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самовольный уход и нарушение режима лечения, предписанного ЦВКК в виде беспричинного пропуска приема 7 суточных доз противотуберкулезных препаратов в течение календарного месяца, зафиксированного в медицинской документации.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о принудительном лечении граждан, больных туберкулезом и уклоняющихся от лечения, принимается судом по представлению организаций здравоохранения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107 Кодекса Республики Казахстан от 18 сентября 2009 года "О здоровье народа и системе здравоохранения" (далее - Кодекс).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Участковый фтизиатр представляет медицинскую документацию больного на ЦВКК ПТО для решения вопроса о назначении ему принудительного лечения в специализированной противотуберкулезной организации (далее - СПТО).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заключению ЦВКК главный врач ПТО подписывает представление о принудительном лечении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ПТО оформляет документы на больного, отказывающегося или уклоняющегося от лечения,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направляет в суд в течение 5 календарных дней для решения вопроса о его принудительном лечении.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обращения в суд представляются следующие документы: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о принудительном лечении в двух экземплярах;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справка о состоянии здоровья (выписка из истории болезни, амбулаторной карты);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доверенность на представителя ПТО для участия в судебном заседании, заверенная главным врачом ПТО;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заключение ЦВКК о необходимости назначения принудительного лечения.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Материалы о направлении на принудительное лечение рассматриваются судом в пятидневный срок со дня поступления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при участии представителя организации здравоохранения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107 Кодекса.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Организация принудительного лечения граждан больных туберкулезом с незавершенным лечением, освобождающихся из учреждений уголовно-исполнительной системы, производится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противотуберкулезной помощи в учреждениях уголовно-исполнительной системы, утвержденным приказом Министра внутренних дел Республики Казахстан от 19 августа 2014 года № 530, зарегистрированный в Реестре государственной регистрации нормативных правовых актов за № 9762.</w:t>
      </w:r>
    </w:p>
    <w:bookmarkEnd w:id="19"/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организации принудительного лечения и режим</w:t>
      </w:r>
      <w:r>
        <w:br/>
      </w:r>
      <w:r>
        <w:rPr>
          <w:rFonts w:ascii="Times New Roman"/>
          <w:b/>
          <w:i w:val="false"/>
          <w:color w:val="000000"/>
        </w:rPr>
        <w:t>пребывания больных в специализированной противотуберкулезной</w:t>
      </w:r>
      <w:r>
        <w:br/>
      </w:r>
      <w:r>
        <w:rPr>
          <w:rFonts w:ascii="Times New Roman"/>
          <w:b/>
          <w:i w:val="false"/>
          <w:color w:val="000000"/>
        </w:rPr>
        <w:t>организации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предотвращения самовольного ухода больных за пределы СПТО, а также проникновения на территорию посторонних лиц, территория СПТО ограждается сплошным забором высотой не менее 2,5 метров и обеспечивается круглосуточной ведомственной охраной. Прогулочная территория для больных ограждается от остальных территорий.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СПТО охраняется специализированным охранным подразделением, имеющим лицензию на данный вид деятельности (далее – служба охраны).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СПТО оборудуются следующими ограничительными инженерно-техническими средствами: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основным ограждением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сигнализацией;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сейфом для хранения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металлическими легкосъемными и открывающимися решетками на окнах;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металлическими дверями во всех специализированных и вспомогательных помещениях;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контрольно-пропускным пунктом со специализированной охраной.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Выход больных с территории СПТО и прогулочного двора разрешается для проведения лечебно-диагностических и реабилитационных мероприятий в сопровождении охраны и медицинского персонала.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Служба охраны организует контрольно-пропускной режим и обеспечивает наружную и внутреннюю охрану.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Доступ в СПТО разрешается персоналу, администрации и дежурному врачу.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Сотрудники службы охраны оказывают содействие медицинскому персоналу в профилактике и пресечении противоправных действий лиц, находящихся на принудительном лечении.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Взаимодействие медицинского персонала и сотрудников охраны осуществляется на основе договора заключаемого между ПТО и службой охраны.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поступлении в СПТО осуществляется: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первичный осмотр и санитарная обработка больных туберкулезом;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осмотр лечащим врачом в течение первых суток с обязательным назначением необходимого обследования и лечения в соответствии со стандартами диагностики и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необходимое дополнительное клиническое обследование для установления классификации, степени тяжести заболевания, а также определения, выбора и применения соответствующих методов лечения;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истории болезней и учетных форм на каждого больного, в которые вносятся данные, отражающие динамику проводимого курса лечения.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После окончания принудительного лечения история болезни завершается выписным эпикризом, проверяется и подписывается руководством СПТО, сдается в архив.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Учетные формы передаются в ПТО для продолжения поддерживающей фазы лечения в амбулаторных условиях или в стационаре.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Администрация СПТО обеспечивает санитарно-гигиенический и противоэпидемический режим, а также организует и проводит профилактическую и санитарно-гигиеническую работу среди больных, находящихся на принудительном лечении.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СПТО создаются условия для раздельного содержания больных по половому признаку, с учетом данных микроскопии и теста лекарственной чувствительности на момент госпитализации и в процессе лечения в отдельных корпусах или помещениях, конструктированных эффективно функционирующими шлюзами.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Руководство СПТО, осуществляет проверку правильности оформления документов на больных, поступивших в СПТО для принудительного лечения, ведет персональный и количественный учет больных, находящихся в СПТО, с ведением регистрационного журнала, а также: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отчетность об их численности, составе и движении больных;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оформляет материалы на лиц, выбывших из СПТО: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завершению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со смертью;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проведение правовой пропаганды и пропаганды здорового образа жизни.</w:t>
      </w:r>
    </w:p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выписки больных туберкулезом, находящихся на</w:t>
      </w:r>
      <w:r>
        <w:br/>
      </w:r>
      <w:r>
        <w:rPr>
          <w:rFonts w:ascii="Times New Roman"/>
          <w:b/>
          <w:i w:val="false"/>
          <w:color w:val="000000"/>
        </w:rPr>
        <w:t>принудительном лечении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Принудительное лечение больных туберкулезом, в том числе М/ШЛУ ТБ продолжается до завершения полного курса лечения с благоприятными исходами "вылечен" или "лечение завершено".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исходе "неудача лечения", больные М/ШЛУ ТБ подлежат переводу в специализированные противотуберкулезные организации или отделения для паллиативного лечения (далее – СПТО/ПЛ).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Больной, у которого при нахождении в СПТО установлен МЛУ ТБ, представляется на ЦВКК для назначения соответствующего лечения в условиях СПТО с соблюдением мер инфекционного контроля.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Сокращение срока принудительного лечения проводится при достижении конверсии мазка мокроты и соблюдении пациентом полной приверженности к непосредственному контролируемому лечению (далее – НКЛ).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Решение о сокращении срока принудительного лечения рассматривается на ЦВКК по представлению врачебно-консультативной комиссии СПТО.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Выписка больных из СПТО проводится в плановом порядке.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течение 10 календарных дней до выписки из СПТО больного, завершившего полный курс лечения с благоприятным исходом, лечащим врачом и заведующим отделением уточняется информация об условиях дальнейшего диспансерного наблюдения.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При направлении на диспансерное наблюдение больного с благоприятным исходом лечения в диспансерные отделы ПТО передаются медицинские карты по форме ТБ 01/у "Медицинская карта больного туберкулезом" или по форме ТБ 01/у - категория IV "Медицинская карта больного туберкулезом категории IV",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907, зарегистрированный в Реестре государственной регистрации нормативных правовых актов Республики Казахстан под № 6697 (далее – Приказ МЗ РК № 907), последняя рентгенограмма и выписка из медицинской карты стационара. 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течение 10 календарных дней до перевода больного, досрочно выписываемого из СПТО по решению ЦВКК на амбулаторное лечение, лечащим врачом и заведующим отделением уточняется информация об условиях продолжения лечения: месте проведения НКЛ, наличии ПТП, возможности диагностики и лечения побочных реакций, виде оказания социальной помощи.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За 10 календарных дней до перевода на амбулаторное лечение больной, принимающий противотуберкулезные препараты (далее – ПТП) в дробном режиме, переводится на однократный прием, за исключением ПТП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группы.</w:t>
      </w:r>
    </w:p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При направлении на амбулаторное лечение в кабинет НКЛ ПТО или ПМСП передаются последняя рентгенограмма, выписка из медицинской карты стационара, медицинские карты по форме ТБ 01/у "Медицинская карта больного туберкулезом" или по форме ТБ 01/у - категория IV "Медицинская карта больного туберкулезом категории IV",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МЗ РК № 907.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течение 10 календарных дней до выписки из СПТО больного, завершившего лечения с исходом "неудача лечения", лечащим врачом и заведующим отделением уточняется информация об условиях дальнейшего паллиативного лечения в СПТО/ПЛ.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СПТО/ПЛ больной переводится на специализированном медицинском транспорте по предварительному согласованию с принимающей стороной.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При направлении больного в СПТО/ПЛ передаются последняя рентгенограмма и выписка из медицинской карты стационара. 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Медицинская карта ТБ01 категория IV больного, переведенного в СПТО/ПЛ, направляется в диспансерный отдел ПТО по месту жительства.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Диспансерное наблюдение больных туберкулезом и М/ШЛУ ТБ, закончивших полный курс лечения или выписанных из СПТО для продолжения лечения по месту жительства, проводится согласно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и осуществлению профилактических мероприятий по туберкулезу, утвержденной приказом Министра здравоохранения и социального развития Республики Казахстан от 22 августа 2014 года № 19, зарегистрированный в Реестре государственной регистрации нормативных правовых актов за № 9772.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принудительного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и их выписки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В суд области, городов Астаны, Алматы</w:t>
      </w:r>
    </w:p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ПРЕДСТАВЛЕНИЕ</w:t>
      </w:r>
      <w:r>
        <w:br/>
      </w:r>
      <w:r>
        <w:rPr>
          <w:rFonts w:ascii="Times New Roman"/>
          <w:b/>
          <w:i w:val="false"/>
          <w:color w:val="000000"/>
        </w:rPr>
        <w:t>О ПРИНУДИТЕЛЬНОМ ЛЕЧЕНИИ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 (ка)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(фамилия имя отчество (при его наличии) пациента/законного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представителя) _______________________________________ дата рождения,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проживающий (ая) по адресу: ______________________________, состоящий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диспансерном учете с "____" ________ ______ года,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диагнозом:___________________________________________________________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Сопутствующее заболевание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Анамнез заболевания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Больной (ая)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(описываются факты отказа или уклонения от лечения)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ЦВКК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18 сентября 2009 года "О здоровье народа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системе здравоохранения"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Направить на принудительное лечение в СПТО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(наименование учреждения)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больного (ую) 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(фамилия имя отчество (при его наличии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пациента/законного представителя)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материалы на ____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врач ПТО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(области, города)                                            (Ф.И.О.)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