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de1a8" w14:textId="42de1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выплаты денежной компенсации взамен продовольственного пайка курсантам, слушателям военных, специальных учебных заведений органов национальной безопасности Республики Казахстан при убытии в отпуск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26 мая 2015 года № 39. Зарегистрирован в Министерстве юстиции Республики Казахстан 26 июня 2015 года № 11461.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Председателя Комитета национальной безопасности РК от 16.08.2022 </w:t>
      </w:r>
      <w:r>
        <w:rPr>
          <w:rFonts w:ascii="Times New Roman"/>
          <w:b w:val="false"/>
          <w:i w:val="false"/>
          <w:color w:val="ff0000"/>
          <w:sz w:val="28"/>
        </w:rPr>
        <w:t>№ 51/қе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77 Закона Республики Казахстан "О специальных государственных органах Республики Казахстан"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Председателя Комитета национальной безопасности РК от 16.08.2022 </w:t>
      </w:r>
      <w:r>
        <w:rPr>
          <w:rFonts w:ascii="Times New Roman"/>
          <w:b w:val="false"/>
          <w:i w:val="false"/>
          <w:color w:val="000000"/>
          <w:sz w:val="28"/>
        </w:rPr>
        <w:t>№ 51/қе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норма выплаты денежной компенсации взамен продовольственного пайка курсантам, слушателям военных, специальных учебных заведений органов национальной безопасности Республики Казахстан при убытии в отпуск определяется исходя из стоимости пайка для курсантов, слушателей военных, специальных учебных заведений, определенной договором о государственных закупках на соответствующий финансовый год, и количества дней отпуска.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Председателя Комитета национальной безопасности РК от 16.08.2022 </w:t>
      </w:r>
      <w:r>
        <w:rPr>
          <w:rFonts w:ascii="Times New Roman"/>
          <w:b w:val="false"/>
          <w:i w:val="false"/>
          <w:color w:val="000000"/>
          <w:sz w:val="28"/>
        </w:rPr>
        <w:t>№ 51/қе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военно-технического обеспечения Комитета национальной безопасности Республики Казахстан в установленном законодательством порядке обеспечить государственную регистрацию настоящего приказа в Министерстве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 в Министерстве юстиции Республики Казахстан.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Акыбаев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Б. Султанов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 2015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