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a62f" w14:textId="2d9a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14 октября 2014 года № 62 "Об утверждении Положения государственного учреждения "Комитет связи, информатизации и информации Министерства по инвестициям и развитию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мая 2015 года № 605. Зарегистрирован в Министерстве юстиции Республики Казахстан 30 июня 2015 года № 11498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995 «Некоторые вопросы Министерства по инвестициям и развитию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14 октября 2014 года № 62 «Об утверждении Положения государственного учреждения «Комитет связи, информатизации и информации Министерства по инвестициям и развитию Республики Казахстан» (зарегистрированный в Реестре государственной регистрации нормативных правовых актов за № 9808, опубликованный в газете 22 октября 2014 года «Казахстанская правда» № 206 (27827)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«Комитет связи, информатизации и информации Министерства по инвестициям и развитию Республики Казахстан», утвержденного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Задача: реализация государственной политики в области связи, почты, государственный контроль, координация и регулирование деятельности лиц, предоставляющих услуги в области связи, почты или пользующихся 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распределение и использование национальных ресурсов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планирование и эффективное использование радиочастотного спектра;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разработка, согласование и утверждение в пределах своей компетенции нормативных правовых актов в сферах связи, информатизации 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форм документов (протоколов, предписаний, актов о назначении проверок), касающихся проведения радиоконтроля, проверок использования радиочастотного спектра физическими и юридическими лицами, осуществляющими деятельность в области связи, и соблюдения лицензионных условий лицензиатами, предоставляющими услуги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распределение, присвоение разрешений на использование радиочастотного спектра гражданским пользователям, выдача разрешений судовой станции, включая присвоение позывного сигнала;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доступ к объектам связи хозяйствующих субъектов, осуществляющих деятельность в области связи и использующих радиочастотный спектр, для проведения проверок в установленном порядке по предъявлении надлежащим образом оформленного технического задания и служебного удостоверения, за исключением объектов сетей телекоммуникаций специального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отключение радиоэлектронных средств и высокочастотных устройств в случае отсутствия разрешений на право их эксплуатации и (или), несоответствия технических характеристик установленным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ведение реестров национальных ресурсов и операторов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выдача заключений на ввоз на территорию Республики Казахстан радиоэлектронных средств и высокочастотных устройств гражданского назначения, в том числе встроенных либо входящих в состав других товаров, в случаях, отличных от импорта;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работ по технической экспертизе выделяемых полос частот, радиочастот (радиочастотных каналов);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выдача разрешений на использование радиочастотного спектра, эксплуатацию на территории Республики Казахстан радиоэлектронных средств и высокочастотных устройств гражданского назначения, включая радиоэлектронные средства и высокочастотные устройства радиолюбительских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приостановление эксплуатации радиоэлектронных средств и высокочастотных устройств в случае их несоответствия установленным стандартам и техническим нормам, создания угрозы безопасности гражданам, окружающей среде, а также при выполнении особо важных работ и мероприятий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присвоения полос частот, радиочастот (радиочастотных каналов);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ведение реестра распределенных и резервных ресурсов нумерации;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разработка правил оказания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организация мероприятий по устранению радиопомех радиоэлектронным средствам, в том числе радиоэлектронным средствам международных организаций и иностранных государств, действующим в соответствии с международными договорами;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ведение электронной базы данных присвоенных полос радиочастот гражданского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ведение республиканской базы данных радиочастотного спектра, отражающей электромагнитную обстановку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в сфере информатизации и в области связи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участие в осуществлении контроля за соблюдением Национальным оператором почты законодательства Республики Казахстан о противодействии легализации (отмыванию) доходов, полученных преступным путем, и финансированию терроризма при осуществлении им услуг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соблюдением законодательства Республики Казахстан по предоставлению услуг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лицензирования отдельных видов деятельности, подлежащих лицензированию, в соответствии с законодательством Республики Казахстан о лицензировании;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разработка технических регламентов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формирование государственной коллекции знаков почтовой оплаты;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присвоения почтовых индексов производственным объектам почтовой связи на территории Республики Казахстан по предложению Национального оператора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разработка форм обязательной ведомственной отчетности, проверочных листов, критериев оценки степени риска, полугодовых планов проведения проверок в соответствии с Законом Республики Казахстан «О государственном контроле и надзоре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разработка порядка регистрации и эксплуатации радиоэлектронных средств, высокочастотных устройств, а также ввоза их из-за границы;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разработка квалификационных требований к субъектам, осуществляющим предоставление услуг в области связи.»;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Задача: реализация государственной политики и государственное регулирование деятельности в сфере информатизации и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работах по стандартизации и подтверждению соответствия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организации разработки инвестиционных проектов в сфере информатизации, реализация основных направлений и приоритетов развития и совершенствования сферы информатизации, повышение ее качества, доступности и устойчивости функционирования;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совершенствования системы привлечения инвестиций и механизмов стимулирования разработки и реализации инвестиционных проектов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регистрации электронных информационных ресурсов и информационных систем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на соответствие государственных информационных систем, аппаратно-программного комплекса, создаваемого и (или) приобретаемого за счет бюджетных средств, требованиям технической документации (техническое задание, технико-экономическое обоснование, техническая спецификация);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функционированием интернет-ресурсов центральных государственных органов и акиматов областей, города республиканского значения и столицы, а также центров обслуживания населения и автоматизацией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аттестация государственных информационных и негосударственных систем, интегрируемых с государственными информационными системами на соответствие их требованиям информационной безопасности и стандартам;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участие в мероприятиях по приемке в эксплуатацию (промышленную эксплуатацию) государственных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разработка правил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Казахстан, удостоверяющим центром государственных органов и национальным удостоверяющим центром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проведение экспертизы технико-экономического обоснования, технической спецификации и технического задания информационных ресурсов и информационных систем создаваемых и (или) приобретаемых за счет бюджетных средств, в том числе вносимых в них изменений;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определение регистратуры и разработка порядка регистрации, пользования и распределения доменного пространства казахстанского сегмента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проверка ведения депозитария не реже одного раза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обеспечение ведения государственного регистра электронных информационных ресурсов и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в сфере информатизации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в сфере электронного документа и электронной цифровой подписи на предмет соблюдения законов Республики Казахстан и постановлений Правительства Республики Казахстан об электронном документе и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разработка технических регламентов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разработка методики оценки интернет-ресурсов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разработка правил эксплуатации и взаимодействия электронных информационных ресурсов и информационных систем, а также информационно-коммуникационных сетей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разработка порядка формирования и функционирования национальных электронных информационных ресурсов и национальных информационных систем, информационно-коммуникационных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разработка порядка проведения аудита информационных систем, инвестиционных проектов в сфере информатизации, а также по вопросам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разработка типовых положений удостоверяющего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разработка правил выдачи заключений о соответствии компьютерной системы техническим требованиям для включения в государственный реестр контрольно-кассовых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разработка правил подтверждения подлинности иностранной электронной цифровой подписи доверенной третьей стороной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Задача: реализация государственной политики и государственное регулирование и контроль в сферах естественных монополий и на регулируемых рынках в области телекоммуникаций и универсальных услуг почтовой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регулировании и контроль в сферах естественных монополий и на регулируемых рынках в области телекоммуникаций и универсальных услуг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государственном регулировании цен на товары (работы, услуги) субъектов рынка, занимающих доминирующее (монопольное) положение на рынке услуг телекоммуникаций и почтовой связи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анализа товарных рынков в целях обеспечения недискриминационного доступа к товарам (работам, услугам) и инфраструктуре субъектов рынка в области телекоммуникаций и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утверждение тарифа (цены, ставки сбора) на универсальные услуги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участие в регулировании цен (тарифов) на предоставление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Казахстан,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утверждение тарифа (цены, ставки сбора) в сферах естественных монополий в области телекоммуникаций и универсальных услуг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разработка и применение недискриминационных методик расчета тарифов (цен, ставок сборов) или их предельных уровней на регулируемые услуги (товары, работы) субъектов естественных монополий в области телекоммуникаций и универсальных услуг почтовой связи, а также методик расчета цен на товары (работы, услуги) субъектов регулируемого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утверждение норм, обеспечивающих техническую совместимость сетей и средств телекоммуникаций, показателей качества услуг связи, размеров единиц тарификации;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разработка технических и технологических норм расхода сырья, материалов, топлива, энергии субъектов естественных монополий в области телекоммуникаций и универсальных услуг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утверждение нормативной численности персонала субъекта естественной монополии в области телекоммуникаций и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согласования в установленном порядке штатных расписаний субъектов естественных монополий в области телекоммуникаций и почтовой связи, являющихся юридическими лицами с участием государства в уставном капитале и аффилиированных с ними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согласования в установленном порядке предельного уровня оплаты труда руководящих работников административного персонала субъектов естественных монополий в области телекоммуникаций и почтовой связи, являющихся юридическими лицами с участием государства в уставном капитале и аффилиированных с ними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согласования годовой сметы затрат, направленных на текущий и капитальный ремонт и другие ремонтно-восстановительные работы, не приводящие к росту стоимости основных средств, субъектов естественных монополий в области телекоммуникаций и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контроль за ценообразованием субъектами регулируемых рынков в области телекоммуникаций и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мониторинга цен субъектов регулируемых рынков в области телекоммуникаций и почтовой связи.»;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Задача: реализация государственной политики и государственное регулирование деятельности в области телерадиовещания.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конкурсов по распределению полос частот, радиочастот (радиочастотных каналов) для целей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конкурсов по формированию перечня обязательных теле-, радиоканалов;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конкурсов по формированию перечня теле-, радиоканалов свободного доступа, распространяемых национальным оператором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постановки на учет, переучет иностранных теле-, радиоканалов, распространяемых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положения и внесение предложения в состав Комиссии по вопросам развития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постановки на учет, переучет отечественных теле-, радиоканалов;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координация деятельности национального оператора телерадиовещания в части внедрения цифрового эфирного 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координация деятельности государственной технической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осуществление лицензирования отдельных видов деятельности, подлежащих лицензированию, в соответствии с законодательством Республики Казахстан о лицензировании;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разработка квалификационных требований к субъектам, осуществляющим предоставление услуг в области телерадиовещания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соблюдением технических параметров качества телерадиовещания и национальных стандартов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контроля за соблюдением законодательства Республики Казахстан в области телерадиовещания в части соблюдения технических требований к средствам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соблюдением законодательства Республики Казахстан в области телерадиовещания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разработка правил проведения конкурса по формированию перечня обязательных теле-, радиоканалов;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разработка правил проведения конкурса по формированию перечня теле-, радиоканалов свободного доступа, распространяемых национальным оператором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разработка правил распределения полос частот, радиочастот (радиочастотных каналов) для целей телерадиовещания.»;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Задача: реализация государственной политики в сфере оказания государственных услуг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деятельности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центров обслуживания населения и их взаимодействие с услугодателями;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методологического обеспечения деятельности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и координация работы Единого контакт-центра по вопросам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правил оптимизации и автоматизации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разработка правил деятельности Единого контакт-центра по вопросам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разработка правил взаимодействия Единого контакт-центра по вопросам оказания государственных услуг с центральными государственными органами, местными исполнительными органами областей, города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разработка перечня государственных услуг, оказываемых в электронной форме на основании одного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разработка совместного приказа с уполномоченным органом в сфере разрешений и уведомлений, об утверждении перечня разрешений, подлежащих и не подлежащих автоматизации;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разработка, согласование с уполномоченным органом в сфере разрешений и уведомлений правил функционирования государственной информационной системы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разработка, согласование с уполномоченным органом в сфере разрешений и уведомлений правил ведения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разработка правил деятельности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разработка правил отбора государственных услуг, подлежащих оказанию через центры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разработка перечня государственных услуг, подлежащих оптимизации и автоматизации, и сроков их перевода в электронную форму.»;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курирует Юридическое управление комитета.»;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«32. Перечень территориальных органов, находящихся в ведении Комитета связи, информатизации и информации Министерства по инвестициям и развитию Республики Казахстан, приведен в приложении 1 к настоящему Положению.»;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«32-1. Перечень организаций, находящихся в ведении Комитета связи, информатизации и информации Министерства по инвестициям и развитию Республики Казахстан, приведен в приложении 2 к настоящему положению.»;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«Приложение 1 к Положению республиканского государственного учреждения «Комитет связи, информатизации и информации Министерства по инвестициям и развитию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 согласно приложению к настоящему приказу.».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(Сарсенов С.С.)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Рау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инвестициям и развитию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2015 года № 605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«Комитет связи, информатизации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информации Министерства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инвестициям и развитию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 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находящихся в ведении Комитета связи,</w:t>
      </w:r>
      <w:r>
        <w:br/>
      </w:r>
      <w:r>
        <w:rPr>
          <w:rFonts w:ascii="Times New Roman"/>
          <w:b/>
          <w:i w:val="false"/>
          <w:color w:val="000000"/>
        </w:rPr>
        <w:t>
информатизации и информации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Республиканские государственные предприятия: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«Государственная техническая служба» Комитета связи, информатизации и информации Министерства по инвестициям и развитию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«Центр обслуживания населения» Комитета связи, информатизации и информации Министерства по инвестициям и развитию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предприятие на праве хозяйственного ведения «Центр анализа и информации» Комитета связи, информатизации и информации Министерства по инвестициям и развитию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Акционерные общества: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акционерное общество «Национальный инфокоммуникационный холдинг «Зерде»;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«Агентство «Хабар»;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акционерное общество «Республиканская телерадиокорпорация «Казахстан»;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акционерное общество «Республиканская газета «Егемен Қазақстан»;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акционерное общество «Республиканская газета «Казахстанская правда»;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акционерное общество «Казконтент».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Товарищества с ограниченной ответственностью: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товарищество с ограниченной ответственностью «Управляющая компания «Қазмедиа орталығы»;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товарищество с ограниченной ответственностью «Жас өркен»;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товарищество с ограниченной ответственностью «Қазақ газеттері»;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товарищество с ограниченной ответственностью «Журнал «Жалын»;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товарищество с ограниченной ответственностью «Международное информационное агентство «Казинформ».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