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98e8" w14:textId="81b9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обеспечения специальной формой одежды и другим вещевым имуществом сотрудников органов национальной безопасности Республики Казахстан с учетом особенностей прохождения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26 мая 2015 года № 41. Зарегистрирован в Министерстве юстиции Республики Казахстан 30 июНя 2015 года № 11500.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14.12.2021 </w:t>
      </w:r>
      <w:r>
        <w:rPr>
          <w:rFonts w:ascii="Times New Roman"/>
          <w:b w:val="false"/>
          <w:i w:val="false"/>
          <w:color w:val="ff0000"/>
          <w:sz w:val="28"/>
        </w:rPr>
        <w:t>№ 123/қе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Закона Республики Казахстан от 13 февраля 2012 года "О специальных государственных органах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нормы обеспечения специальной формой одежды и другим вещевым имуществом сотрудников органов национальной безопасности Республики Казахстан с учетом особенностей прохождения службы.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14.12.2021 </w:t>
      </w:r>
      <w:r>
        <w:rPr>
          <w:rFonts w:ascii="Times New Roman"/>
          <w:b w:val="false"/>
          <w:i w:val="false"/>
          <w:color w:val="000000"/>
          <w:sz w:val="28"/>
        </w:rPr>
        <w:t>№ 123/қе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военно-технического обеспечения Комитета национальной безопасности Республики Казахстан (далее – КНБ)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осуществление закупа специальной формы одежды и другого вещевого имущества проводить поэтапно за счет и в пределах выделенных средств КНБ из республиканского бюджета на соответствующий финансовый год.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cо дня его государственной регистрации в Министерстве юстиции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Б. Султанов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2015 года № 41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обеспечения специальной формой одежды и другим вещевым имуществом сотрудников органов национальной безопасности Республики Казахстан с учетом особенностей прохождения службы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14.12.2021 </w:t>
      </w:r>
      <w:r>
        <w:rPr>
          <w:rFonts w:ascii="Times New Roman"/>
          <w:b w:val="false"/>
          <w:i w:val="false"/>
          <w:color w:val="ff0000"/>
          <w:sz w:val="28"/>
        </w:rPr>
        <w:t>№ 123/қе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Нормы в редакции приказа Председателя Комитета национальной безопасности РК от 30.12.2019 </w:t>
      </w:r>
      <w:r>
        <w:rPr>
          <w:rFonts w:ascii="Times New Roman"/>
          <w:b w:val="false"/>
          <w:i w:val="false"/>
          <w:color w:val="000000"/>
          <w:sz w:val="28"/>
        </w:rPr>
        <w:t>№ 104/қе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Председателя Комитета национальной безопасности РК от 14.12.2021 </w:t>
      </w:r>
      <w:r>
        <w:rPr>
          <w:rFonts w:ascii="Times New Roman"/>
          <w:b w:val="false"/>
          <w:i w:val="false"/>
          <w:color w:val="000000"/>
          <w:sz w:val="28"/>
        </w:rPr>
        <w:t>№ 123/қе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одного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Нормы обеспечения специальной формой одежды и другим вещевым имуществом высшего офицерского состава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Особо торжественная и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черного цвета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из каракуля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утепленное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Мундир особо торжественный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Мундир торжественный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навыпуск с кантами и лампасами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 короткими рукавами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 с зажимом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Полусапоги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повседневно-полевая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летняя и брюки летние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с ремнем для 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с вкладышем и ковриком теплоизоляционным (каримат)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несессером для личных вещей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Иная одежда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свободного силуэта с отложным воротником, с центральной застежкой на замок "молния" и притачным поясом,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 навыпуск с притачным поясом, с кантами и лампасами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серого цвета с нагрудными карманами, с длинными рукавами, с отложным воротником,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Рубашка серого цвета с нагрудными карманами, с короткими рукавами, с отложным воротником, со знаками различия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Нормы обеспечения специальной формой одежды и другим вещевым имуществом старшего и младшего офицерского составов, а также сержантов и рядовых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черного цвета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из каракуля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утепленное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Мундир торжественный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навыпуск с кантами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 с зажимом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Полусапоги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повседневно-полевая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летняя и брюки летние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с ремнем для 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с вкладышем и ковриком теплоизоляционным (каримат)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несессером для личных вещей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повседневные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 и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 и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Иная одежда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свободного силуэта с отложным воротником, с центральной застежкой на замок "молния" и притачным поясом,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 навыпуск с притачным поясом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серого цвета с нагрудными карманами, с длинными рукавами, с отложным воротником,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серого цвета с нагрудными карманами, с короткими рукавами, с отложным воротником,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Нормы обеспечения специальной формой одежды и другим вещевым имуществом сотрудников-женщин старшего и младшего офицерского составов, а также сержантов и рядовых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Мундир торжественный со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повседневно-полевая с фурнитурой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летняя и брюки летние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Плащ-накидка с ремнем для 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с вкладышем и ковриком теплоизоляционным (каримат)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несессером для личных вещей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повседневные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 и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 и знаками различия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Иная одежда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свободного силуэта с отложным воротником, с центральной застежкой на замок "молния" и притачным поясом,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с притачным поясом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 навыпуск с притачным поясом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 серого цвета с отложным воротником,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 серого цвета с отложным воротником,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Нормы обеспечения специальной формой одежды и другим вещевым имуществом курсантов и слушателей, обучающихся по программам высшего и дополнительного образования высших специальных (военных) учебных заведений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черного цвета с фурнитурой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из каракуля с фурнитурой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утепленное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Галстук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брючный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Полусапоги утепленные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повседневно-полевая с фурнитурой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повседневно-полевая со знаками различия летняя и брюки повседневно-полевые летние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короткими рукавами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казарменные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Белье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нательная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хлопчатобумажные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шерстяные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Платок носовой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банное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Подворотнички хлопчатобумажные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Предметы туалета для санитарно-гигиенических надобностей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бумага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рулона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 Иная одежда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свободного силуэта с отложным воротником, с центральной застежкой на замок "молния" и притачным поясом,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 навыпуск с притачным поясом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белого цвета с нагрудными карманами, с длинными рукавами, с отложным воротником,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белого цвета с нагрудными карманами, с короткими рукавами, с отложным воротником,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серого цвета с нагрудными карманами, с длинными рукавами, с отложным воротником,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серого цвета с нагрудными карманами, с короткими рукавами, с отложным воротником,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Нормы обеспечения специальной формой одежды и другим вещевым имуществом курсантов и слушателей (женщин), обучающихся по программам высшего и дополнительного образования высших специальных (военных) учебных заведений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Торжественная форма одежды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 с фурнитурой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с фурнитурой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утепленные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Повседневно-полевая форма одежды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повседневно-полевая с фурнитурой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со знаками различия и брюки утепленные зимние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повседневно-полевая со знаками различия летняя и брюки повседневно-полевые летние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короткими рукавами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утепленные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полевой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срок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с высокими берцами утепленные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казарменные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Белье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нательная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шерстяные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Платок носовой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банное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Подворотнички хлопчатобумажные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Предметы туалета для санитарно-гигиенических надобностей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бумага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рулона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 Иная одежда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свободного силуэта с отложным воротником, с центральной застежкой на замок "молния" и притачным поясом,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с притачным поясом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прямого покроя навыпуск с притачным поясом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 белого цвета с отложным воротником,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 белого цвета с отложным воротником,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длинными рукавами серого цвета с отложным воротником,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короткими рукавами серого цвета с отложным воротником, со знаками различия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Нормы обеспечения спецодеждой и другим вещевым имуществом сотрудников медицинских учреждений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Спецодежда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хлопчатобумажный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госпитальные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Рубаха хлопчатобумажная для хирургов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хлопчатобумажные для хирургов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хлопчатобумажные для хирургов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хлопчатобумажные хирургические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прорезиненный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Галоши резиновые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противочумный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противочумный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 противочумный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Рубахи нательные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Кальсоны нательные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Предметы туалета для санитарно-гигиенических надобностей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Нормы обеспечения спортивной формой и имуществом сотрудников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летние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утепленные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длинными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с короткими рукавами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(шорты)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зимнее (термо)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летние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(кроссовки)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(рюкзак) с логотопом для личных вещей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Нормы обеспечения спецодеждой сотрудников органов национальной безопасности Республики Казахстан, занятых на выполнении разных специальных работ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Телогрейка ватная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Шаровары ватные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хлопчатобумажные защитного цвета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зимний для сварщиков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летний для сварщиков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хлопчатобумажный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брезентовый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 с резиновыми сапогами)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поварские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поварской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 прорезиненный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хлопчатобумажный зимний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со светофильтром (щиток для сварщиков)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Фуражка хлопчатобумажная (берет)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7, 10, 15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поварской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или ботинки (туфли) рабочие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Галоши диэлектрические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рабочие или перчатки трикотажные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комбинированные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брезентовые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 диэлектрические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Нарукавники белого цвета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светозащитные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Нормы обеспечения теплыми вещами, постельными принадлежностями, амуницией, палатками сотрудников органов национальной безопасности Республики Казахстан (инвентарное имущество)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Теплые вещи (сотрудники несущие боевое дежурство (боевую службу) по охране режимных объектов)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Полушубок овчинный (дубленка)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полукомбинезон утепленные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Унты меховые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 утепленные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ушанка меховая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Шапка-маска шерстяная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на меху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Постельные принадлежности (курсантам, слушателям специальных (военных) учебных заведений)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ватный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надувная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постельного белья (наволочка верхняя, простынь, пододеяльник)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комплекта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хлопчатобумажное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Раскладушка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надувной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Амуниция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металлическая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Котелок металлический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разгрузочный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стрельбы летние и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спусковые кожаные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тактический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рейдовый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альпинистский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ручных гранат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огнетермостойкий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маскировочный летний специальный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маскировочный зимний специальный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специальный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кевларовый (комбинезон)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Тактический жилет полевой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Тактический жилет для специальных операций в городе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с подсумками для тактического жилета и специальных операций в городе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с подсумками для полевого тактического жилета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Полог противомоскитный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Накомарник противомоскитный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штурмовые различных видов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тактические для стрельбы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солнцепылезащитные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горнолыжные солнцезащитные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Средства индивидуальной бронезащиты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Бронежилет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щитки на локти, колени и голени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Противоосколочный комбинезон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Баллистическое одеяло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 Палатки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палаток и количество (комплект)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носки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 местные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 местные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подсобного и специального назначения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сотрудников (на 10 человек)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курсантов, слушателей специальных (военных) учебных заведений, (на 40 человек)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подразделению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информационно-воспитательной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бытового обслуживания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для личных вещей сотрудников и имущества подразделения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просушки обмундирования и обуви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пункт подразделения: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для приема пищи сотрудников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для приема пищи курсантами, слушателями специальных (военных) учебных заведений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помещения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продовольствия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для технической проверки противогазов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месяцев фактической эксплуатации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10. Нормы обеспечения вещевым и санитарно-хозяйственным имуществом лечебных учреждений и подразделений органов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Количество предметов на одну койку (больного)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Период 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Верхняя одежда и белье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госпитальный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летний госпитальный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комплекта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хлопчатобумажная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хлопчатобумажные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 медицинский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хлопчатобумажное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 процедурное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Постельные принадлежности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верхняя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перовая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хлопчатобумажная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ватный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шерстяное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хлопчатобумажное (покрывало)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Теплые вещи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шерстяная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шерстяной с утеплителем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утепленный госпитальный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байковый госпитальный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спальный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для хранения и дезинфекции вещей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Обувь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Галоши на валенки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госпитальные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 Предметы туалета для санитарно-гигиенических надобностей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Туалетная бумага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рулон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Зубная паста (не менее 90 грамм в тюбике)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тюбик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6. Синтетические моющие средства в граммах на 1 килограмм сухого белья в зависимости от его загрязненности и жесткости воды при механической и ручной стирке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белья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загрязненности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Стиральный порошок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Отбеливатель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умягченной воде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жесткой 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Цветное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Верхние солдатские рубашки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хлопчато-бумажные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11. Нормы обеспечения сотрудников органов национальной безопасности Республики Казахстан спортивным имуществом и инвентарем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изделий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подразделениям численностью (человек)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выдачи/срок эксплуатации (лет/год)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 (дополнительно)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Футбол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игровая футбольная (футболка, трусы)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для вратаря (свитер, брюки)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вратаря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тренировочный ветрозащитный (куртка, брюки)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Логотипы с номерами на футболки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Футболка-тенниска парадная с шортами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тренировочная с трусами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 парадный (куртка, брюки)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тренировочный зимний (куртка, брюки)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 утепленный (куртка, брюки)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беговые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спортивные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зимняя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для игры в футзале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Гетры футбольные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Футбольные щитки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Мячи футбольные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Жилеты тренировочные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для мини-футбола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Ворота для большого футбола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футбольных ворот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Волейбол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игровая волейбольная (футболка, трусы)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волейбольные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Логотипы с номерами на футболки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волейбольный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волейбольные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волейбольная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 волейбольные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Вышка судейская для волейбола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для волейбольных стоек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Закладные стаканы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Световой сигнал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Звуковой сигнал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высоты сетки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Тренажер-катапульта для метания мячей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Тренажер-имитатор блока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Разметка ленточная для пляжного волейбола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игровая для пляжного волейбола (майка, трусы)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Футболка-тенниска и шорты (парадные)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тренировочная волейбольная (майка, трусы)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спортивные летние (парадные)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спортивные зимние (парадные)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спортивные ветрозащитные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и брюки спортивные утепленные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зимняя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беговые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для пляжного волейбола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Голеностопы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Бейсболка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мячей волейбольных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дорожная спортивная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спортивный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мячей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Баскетбол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спортивный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Логотипы с номерами на футболки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баскетбольные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баскетбольный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баскетбольный передвижной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баскетбольных колец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Плавание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Купальник для женщин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резиновая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для плавания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пляжные (сланцы)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Плавательные доски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спасательный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для подводного плавания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Акваланг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 Тяжелая атлетика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Штанга разборная в комплекте с блинами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резиновое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гантелей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тяжелоатлетические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Стойка-скамейка для штанги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 и трусы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специальный тяжелоатлетический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тяжелой атлетики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6. Лыжные гонки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спортивные пластиковые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палки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гоночный лыжный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Крепления лыжные беговые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гоночные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ветрозащитные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лыжная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одной штуке на пару лыж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7. Легкая атлетика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беговые с шипами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кроссовые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легкоатлетическая (майка, трусы, носки)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 для метания разные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Копье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Ядро для толкания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Гранаты 500-700 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Эстафетная палочка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 измерительная до 50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Логотипы с номерами на майки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для прыжков в высоту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 стартовые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Планка для прыжков в высоту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стартовый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8.Теннис большой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теннисная для мужчин (футболка, трусы, носки)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теннисная для женщин (футболка, юбка, носки)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для тенниса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Ракетка для большого тенниса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Струны теннисные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теннисная со стойками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Мячи теннисные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9. Теннис настольный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теннисная для мужчин (футболка, трусы, носки)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теннисная для женщин (футболка, юбка, носки)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для настольного тенниса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Ракетка для настольного тенниса с чехлом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настольного тенниса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для настольного тенниса с креплениями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Шарики теннисные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10. Рукопашный бой, самбо и другие единоборства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борцовский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к борцовскому ковру и татами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Кимоно для рукопашного боя (куртка, брюки, пояс)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рукопашного боя с открытыми пальцами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защитный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 (раковина защитная)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Щитки для голени с футами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 боксерская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эластичный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для борьбы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боксерские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Шингерты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для 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Нагрудник (протектор)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 боксерский в сборе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для оказания медпомощи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Лапы для бокса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Макивары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 боксерские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 для обработки приемов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Голеностопники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 борцовское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Борцовки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Судейские нарукавники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Муляжи холодного и огнестрельного оружия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палки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для спортивного ориентирования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беговые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Палатки 6-местные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11. Шахматы, шашки, тоғызқұмалақ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шахматные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12. Гимнастика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Брусья гимнастические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Жерди запасные к брусьям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Козел гимнастический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гимнастические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 гимнастический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Перекладина гимнастическая разборная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Обруч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 гимнастическая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Гимнастический мостик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Гимнастическая (шведская) стенка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13. Спортивное оборудование и инвентарь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 разного веса (3-40 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(от 16 до 32 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 кистевой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 плечевой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Эспандер грудной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 для пресса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набивной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Мяч гандбольный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лазания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для перетягивания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Жимфлекстор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занятий шейпингом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Слентопы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Скакалки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Гантели для шейпинга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Свисток судейский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Флажки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электрические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силовых тренажеров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Велотренажер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"Беговая дорожка"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классический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Бильярдные шары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Табло электронное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Табло перекидное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армреслинга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 электронные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для насоса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спортивный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резиновая надувная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Ранец походный с подставкой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спортивные торжественные (головной убор, футболка, куртка и брюки)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спортивные торжественные зимние (головной убор, куртка и брюки, термобелье)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летние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Кроссовки зимние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12. Перечень фурнитуры, входящей в комплект предметов специальной формы одежды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Входящая в комплект фурнитура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уборы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Кокарда с эмблемой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 плетеный для фуражек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Шитье на околыш и козырек фуражки (для высшего офицерского состава)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Пуговицы диаметром 14 мм (для фуражек)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Форменная одежда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Звезды (звездочки, нашивки) по специальным званиям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Пуговицы диаметром 14 мм на погоны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Нарукавные знаки принадлежности к специальным государственным органам (кроме рубашек торжественных)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Шитье на воротник и обшлага мундиров высшего офицерского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Нарукавный знак по курсам обучения для курсантов (кроме рубашек и свитеров)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Нагрудные знаки (нашивки) "ҚАЗАҚСТАН" и нашивка специального звания на повседневно-полевую форму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Нагрудный знак классности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Нагрудный знак об окончании высшего (военного) учебного заведения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Нарукавные нашивки специальных званий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сотрудников подразделений, участвующих в оперативных мероприятиях и мероприятиях по борьбе с терроризмом, а также по обеспечению правового режима, миротворческой деятельности и в проведении охранных мероприятий по обеспечению безопасности охраняемых лиц, пресечении деятельности организованных преступных групп, сотрудникам, несущим боевое дежурство (боевую службу) по охране режимных объектов, сотрудникам следственных изоляторов, осуществляющим круглосуточную охрану подозреваемых и обвиняемых и других мероприятиях, при осуществлении которых требуется ношение данного вида форменной одежды, срок носки сокращается на 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Выдается сотрудникам подразделений, участвующих в оперативных мероприятиях и мероприятиях по борьбе с терроризмом, а также по обеспечению правового режима, миротворческой деятельности и в проведении охранных мероприятий по обеспечению безопасности охраняемых лиц, пресечении деятельности организованных преступных групп, других мероприятиях, при осуществлении которых требуется ношение данного вида форменной одежды, а также сотрудникам, несущим боевое дежурство (боевую службу) по охране режимных объектов и сотрудникам следственных изоляторов, осуществляющих круглосуточную охрану подозреваемых и обвиняемых.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Курсантам и слушателям, проходящим обучение по программе в течение 4-х лет, дополнительно выдается галстук 1 штука и полуботинки (туфли) 1 пара.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Курсантам и слушателям, проходящим обучение по программе в течение 1 года, вещевое имущество выдается на срок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городе Шымкенте, Кызылординской, Туркестанской, Жамбылской области, а также Алматинской области, расположенной южнее озера Балхаш, Жездинском и Приозерном районах Карагандинской области, районах Каспийского моря с жарким климатом выдаются на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Обеспечиваются сотрудники в местах несения круглосуточного дежурства.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Выдается сотрудникам, занятым погрузочно-разгрузочными работами на складах (базах), начальникам складов (хранилищ), кладовщикам материальных средств, постоянно работающим в неотапливаемых помещениях складов (баз) и мастерских, а также по обслуживанию автотракторной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Выдается сотрудникам, постоянно работающим на объектах продовольственной службы, в том числе столовых, буфетах и на складах.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Выдается сотрудникам, выполняющим электротехнические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Выдается сотрудникам, занятым на работах по эксплуатации котельных, теплосиловых установок, по эксплуатации инженерных сетей и технических сооружений.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Фартук прорезиненный, перчатки резиновые, нарукавники, очки и респиратор выдаются медицинскому персоналу, занятому на расфасовке, и фармацевтам, работающим с кислотами и ядовитыми веществами.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инфекционных, хирургических и гнойных отделений госпиталей дополнительно выдаются на 1 год 3 комплекта нательного белья, 3 наволочки подушечные верхние и 4 простыни.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операционных и перевязочных дополнительно отпускается: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полотенец хлопчатобумажных по 4 штуки на 1 год на 50 процентов штатного количества коек;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наволочек подушечных верхних по 3 штуки на 1 год на 10 процентов штатного количества коек;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простынь по 4 штуки на 1 год на 50 процентов штатного количества коек.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Выдается курсантам и слушетелям учебных заведений находящихся на излечении или обследовании в военно-медицинских и медицинских учреждениях.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Выдается сотрудникам и работникам, постоянно работающим в архивохранилищах.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Курсантам и слушателям при окончании (выпуске) учебного заведения согласно норме обеспечения специальной формой одежды и другим вещевым имуществом старшего и младшего офицерского составов, а также сержантов и рядовых, в том числе сотрудников-женщин, выдается: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фуражка черного цвета с фурнитурой 1 штука;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мундир торжественный со знаками различия для младшего офицерского состава 1 штука;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брюки навыпуск с кантами 1 штука.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сотрудников-женщин: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головной убор летний с фурнитурой 1 штука;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мундир торжественный со знаками различия для младшего офицерского состава 1 штука;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юбка 1 штука.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носки вещевого имущества (эксплуатации) является период времени, в течение которого предмет находиться в пользовании по прямому назначению. Время хранения предмета вещевого имущества на складах в срок носки не засчитывается. Для сезонных предметов вещевого имущества, выданных в носку (эксплуатацию), срок носки (эксплуатации) в течение одного сезона засчитывается за один год. Срок носки (эксплуатации) предметов вещевого имущества, выдаваемого сотрудникам, исчисляется со дня возникновения у них права на получение того или иного предмета.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Обеспечение специальной формы одежды руководства КНБ, руководителей структурных подразделений, ведомств, территориальных и иных органов национальной безопасности, лиц высшего офицерского состава осуществляется посредством индивидуального пошива.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Спортивной формой обеспечиваются сотрудники, участвующие в спортивных мероприятиях и участники спортивных команд.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комплект силовых тренажеров входит: тренажер баттерфляй, комбинированный тренажер, тяга за голову, жим ногами, блок для мышц спины, скамейка для пресса регулируемая, стойка для приседаний, скамейка для жима горизонтальная, блочная рамка, бицепс-машина, W-образный гиперестезия, гриф с замками, гриф штанги олимпийский, гантели профессиональные от 5 до 30 кг, стойка под гантели, диски обрезиненные от 2,5 до 25 кг.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Палатками обеспечиваются подразделения органов национальной безопасности при размещении в полевых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на снабжении в подразделении органов национальной безопасности комплекта проверки противогазов взамен двух комплектов разрешается начислять одну палатку для технической проверки противогазов.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Вместо одной палатки 40-местной разрешается выдавать две палатки 20-местные.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Кабинеты врачей (врачей поликлиник) и лечебно-диагностических отделений (кабинеты) физиотерапевтических отделений (кабинетов), медпункты обеспечиваются из расчета на одну кушетку: 1 подушка на 6 лет, 3 простыни на 1 год, 2 наволочки подушечные верхние на 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Полотенце хлопчатобумажное, положенное врачам в клиниках, разрешается заменять на полотенце бумажное 50 метров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Халаты хлопчатобумажные медицинские отпускаются для лиц, посещающих больных в госпиталях, на 30 процентов штатного количества коек.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вместо стирального порошка использовать гель для стирки изделий из белых и цветных тканей.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загрязненности белья характеризуется следующими показателями: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степень – слабо загрязненное белье из числа нового и мало бывшего в употреблении;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степень – средне загрязненное белье, не затертое без пятен;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степень – сильнозагрязненное белье с пятнами, затертыми местами с бытовыми загрязнениями;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степень – особо загрязненное белье с бытовыми загрязнениями (кухонные полотенца, портянки, носки и нательное белье личного).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Моющие и отбеливающие материалы, получаемые подразделениями, на банно-прачечные нужды, расходовать на другие цели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учреждениях, осуществляющих стирку белья самостоятельно, необходимо содержать переходящий запас стиральных моющих средств в размере 30 процентов от годовой потребности.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