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4c41" w14:textId="5634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мая 2015 года № 374. Зарегистрирован в Министерстве юстиции Республики Казахстан 30 июня 2015 года № 11501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«О газе и газоснабжении»,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предельную цену оптовой реализации сжиженного нефтяного газа на внутреннем рынке Республики Казахстан на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30 сентября 2015 года в размере 11 033,91 тенге (одиннадцать тысяч тридцать три тенге девяносто один тиын) за тонну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