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884e" w14:textId="9408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заболеваний и заболеваний, представляющих опасность для окружающих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21 мая 2015 года № 367. Зарегистрирован в Министерстве юстиции Республики Казахстан 30 июня 2015 года № 11512. Утратил силу приказом Министра здравоохранения Республики Казахстан от 23 сентября 2020 года № ҚР ДСМ-108/2020.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89)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заболеваний и заболеваний, представляющих опасность для окружающих согласно приложения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изданиях, в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2015 года № 367</w:t>
            </w:r>
          </w:p>
        </w:tc>
      </w:tr>
    </w:tbl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заболеваний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здравоохранения РК от 31.01.2020 </w:t>
      </w:r>
      <w:r>
        <w:rPr>
          <w:rFonts w:ascii="Times New Roman"/>
          <w:b w:val="false"/>
          <w:i w:val="false"/>
          <w:color w:val="ff0000"/>
          <w:sz w:val="28"/>
        </w:rPr>
        <w:t>№ ҚР ДСМ-7/2020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927"/>
        <w:gridCol w:w="993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международной классификации болезней 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Хронические вирусные гепатиты и цирроз печени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В18.0, В18.1, В18.2, В18.8, В19, К74;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Психические расстройства и расстройства поведения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церебральный паралич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инфаркт миокарда (первые 6 месяцев)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Ревматизм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I00-I02; I05-I09; M12.3; M35.3;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Орфанные заболевания определенные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за № 11511, опубликован в информационно-правовой системе "Әдiлет" 15 июля 2015 года)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В55, D56, D56.0-D56.2, D56.4, D57, D57.0-D57.2, D59.5, D61.9, D69.3, D76.0, D80-D84, Е53.1, E74.0, E75.2, E76.0-E76.2, E80.2, E83.0, Е84.8, E85.0, Е88.0, G12.2, G35, G40.4, G93.4, J84, J84.0, J84.1, J84.8, J84.9, I27.0, K50, K51, L10, L13.0, M08.2, М30.3, М31.3, M31.4, М 31.8, М32.1, М33, М33.2, M35.2, Q78.0, Q80, Q81;</w:t>
            </w:r>
          </w:p>
        </w:tc>
      </w:tr>
    </w:tbl>
    <w:bookmarkStart w:name="z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представляющих опасность для окружающих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85"/>
        <w:gridCol w:w="115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международной классификации болезней 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Геморрагические лихорадки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А90-А99;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Дифтерия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Менингококковая инфекция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Полиомиелит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Лепра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Малярия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В50-54;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язва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21;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А15.0-А19;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Холера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Чума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Брюшной тиф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вирусный гепатит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В15; 16; 17;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F06.0-F 06.3, F06.8-F07.9, F 10.2-F10.8, F11.2-F11.8, F12.2-F12.8, F13.2-F13.8, F14.2-F14.8, F15.2-F15.8, F16.2-F16.8, F18.2-F18.8, F19.2-F19.8, F20.0-F20.2, F22, F30.2, F31.2, F31.4-F31.5, F32.2-F32.3, F33.2-F33.3, F60.0-F60.3, F70-F79, F91.1-F91.3.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неуточненной локализации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34.2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