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f3669" w14:textId="8bf36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осуществления государственного мониторинга недр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31 марта 2015 года № 398. Зарегистрирован в Министерстве юстиции Республики Казахстан 1 июля 2015 года № 11519. Утратил силу приказом Министра по инвестициям и развитию Республики Казахстан от 5 мая 2018 года № 312 (вводится в действие с 29.06.2018)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по инвестициям и развитию РК от 05.05.2018 </w:t>
      </w:r>
      <w:r>
        <w:rPr>
          <w:rFonts w:ascii="Times New Roman"/>
          <w:b w:val="false"/>
          <w:i w:val="false"/>
          <w:color w:val="ff0000"/>
          <w:sz w:val="28"/>
        </w:rPr>
        <w:t>№ 312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29.06.2018).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Закона Республики Казахстан от 24 июня 2010 года "О недрах и недропользовании"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государственного мониторинга недр.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недропользования Министерства по инвестициям и развитию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информационно-правовую систему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пункта 2 настоящего приказа.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инвестициям и развитию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Исекешев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сельского хозяйства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 А. Мамытбеков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 апреля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 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 мая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энергетики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 В. Школьник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 мая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2015 года № 398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осуществления государственного мониторинга недр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осуществления государственного мониторинга недр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Закона Республики Казахстан от 24 июня 2010 года "О недрах и недропользовании" (далее - Закон) и определяют порядок осуществления государственного мониторинга недр.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Государственный мониторинг недр представляет собой систему наблюдений за состоянием недр, в том числе с использованием данных дистанционного зондирования Земли из космоса, для обеспечения рационального использования государственного фонда недр и своевременного выявления их изменений, оценки, предупреждения и устранения последствий негативных процессов.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приказа Министра по инвестициям и развитию РК от 30.06.2016 </w:t>
      </w:r>
      <w:r>
        <w:rPr>
          <w:rFonts w:ascii="Times New Roman"/>
          <w:b w:val="false"/>
          <w:i w:val="false"/>
          <w:color w:val="000000"/>
          <w:sz w:val="28"/>
        </w:rPr>
        <w:t>№ 531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3. Объектом государственного мониторинга недр являются недра Республики Казахстан и происходящие в них процессы.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Государственный мониторинг недр является составной частью </w:t>
      </w:r>
      <w:r>
        <w:rPr>
          <w:rFonts w:ascii="Times New Roman"/>
          <w:b w:val="false"/>
          <w:i w:val="false"/>
          <w:color w:val="000000"/>
          <w:sz w:val="28"/>
        </w:rPr>
        <w:t>единой государственной системы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мониторинга состояния окружающей среды и природных ресурсов, в том числе производственного мониторинга (мониторинга воздействий) при отслеживании нормативов качества недр.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Государственный мониторинг недр включается в международные программы глобального мониторинга недр и окружающей среды с участием Республики Казахстан.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Государственный мониторинг недр проводится в природных и природно-техногенных системах, включая горнорудные районы, нефтегазоносные провинции, бассейны подземных вод, месторождения полезных ископаемых, в том числе подземных вод, водоносные комплексы и горизонты, водоупорные толщи, геологические тела с протекающими в них геологическими процессами, геофизические, сейсмические, гравитационные и другие поля, участки недропользования и водопользования подземных вод, загрязнения недр, горные выработки и водозаборы.</w:t>
      </w:r>
    </w:p>
    <w:bookmarkEnd w:id="11"/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осуществления государственного мониторинга недр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Государственный мониторинг недр осуществляется на трех уровнях: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локальном в пределах отдельной природно-техногенной системы, включающей участки недропользования и водопользования, разведки и добычи месторождений полезных ископаемых (карьеры, шахты, скважины, водозаборные сооружения, полигоны захоронения, водопонизительные установки), строительства и (или) эксплуатации подземных сооружений не связанных с разведкой и (или) добычей, загрязнения недр, урбанизированные территории, массивы орошения;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региональном на территории отдельных природных систем с учетом геолого-структурных, гидрогеологических, инженерно-геологических и других особенностей, административных, экономических, экологических и других границ, комплекса природных и техногенных факторов, оказывающих влияние на состояние недр;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республиканском на всей территории Республики Казахстан с выделением, при необходимости, крупных регионов, имеющих общегосударственное значение, а также трансграничных подземных водных объектов.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Государственный мониторинг недр включает: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мониторинг подземных вод;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мониторинг опасных экзогенных геологических процессов;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мониторинг опасных эндогенных геологических процессов;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мониторинг месторождений углеводородов;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мониторинг месторождений твердых полезных ископаемых;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мониторинг участков недр, используемых для целей, не связанных с разведкой и добычей полезных ископаемых;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мониторинг участков недр, испытывающих воздействие хозяйственной деятельности, не связанной с недропользованием.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Государственный мониторинг недр осуществляется на: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пунктах наблюдений и полигонах государственной сети, созданных за счет государственного бюджета, размещенных на площадях, как с естественным, так и с нарушенным состоянием недр;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пунктах наблюдений частной сети, созданных недропользователями в соответствии с контрактными условиями на недропользование в пределах выданных уполномоченным органом по изучению и использованию недр геологического и горного отводов (далее - уполномоченный орган), а также водопользователями подземных вод в соответствии с условиями разрешений на специальное водопользование.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хранения и обработки данных, включая регулярные прогнозы состояния недр, используются автоматизированные информационные системы (далее - автоматизированная информационная система) государственного банка данных о недрах уполномоченного органа. В автоматизированной информационной системе осуществляется накопление, обработка и хранение информации на единой методической основе, обеспечивающий обмен информацией в стандартизированном виде между различными уровнями, а также банками данных иных систем мониторинга природных ресурсов в информационной системе "Единая государственная система мониторинга окружающей среды и природных ресурсов".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Геологическая отчетность о состоянии недр, базирующаяся на материалах первичного учета, представляется недропользователями в уполномоченный орган за полугодие к 15 августа текущего года и за год к 15 февраля года, следующего за отчетным периодом, по форме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27 февраля 2015 года № 254 "Об утверждении формы представления геологической отчетности о состоянии недр" (зарегистрирован в Реестре государственной регистрации нормативных правовых актов № 10833.).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Государственный мониторинг недр ведется с соблюдением условий сопоставимости исходных разнородных данных, основанного на применении единой системы координат и высот, классификаторов, системы единиц, стандартных форматов данных, комплекса показателей и единой нормативно-методической и технической базы.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Информация о состоянии недр, получаемая при ведении государственного мониторинга недр, ежегодно в первом квартале текущего года направляется уполномоченным органом в обобщенном виде государственным органам, акиматам областей, городов Астана и Алматы для использования при принятии решений в области природопользования.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Уполномоченный орган в части осуществления государственного мониторинга недр обеспечивает: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государственного мониторинга недр на республиканском и региональном уровнях;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ведение государственного мониторинга недр на государственной сети наблюдений, включая создание, эксплуатацию, содержание, консервацию и ликвидацию пунктов и полигонов наблюдений, оптимизацию государственной сети, а также тематические, научно-исследовательские и опытно-конструкторские работы, разработку нормативно-технических документов, составление геологических и гидрогеологических, инженерно-геологических, геоэкологических и специальных карт для обеспечения государственного мониторинга недр;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данных и результатов наблюдений;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организацию и ведение государственного банка данных о недрах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получение земельных участков для сооружения и эксплуатации пунктов и полигонов наблюдений и других сооружений, входящих в государственную сеть наблюдений государственного мониторинга недр,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32 Земельного кодекса Республики Казахстан от 20 июня 2003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сбор данных о состоянии недр, их обобщение, анализ и прогноз его изменения, а также разработку рекомендаций для принятия административных решений и передачу необходимой информации заинтересованным органам.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 вопросам ведения государственного мониторинга недр уполномоченный орган взаимодействует с государственными органами в пределах компетенции.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