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af767" w14:textId="5eaf7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норм снабжения имуществом для подготовки и содержания служебных животных в Пограничной службе и Пограничной академии Комитета национальной безопасности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национальной безопасности Республики Казахстан от 3 июня 2015 года № 45. Зарегистрирован в Министерстве юстиции Республики Казахстан 3 июля 2015 года № 11544.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приказа Председателя Комитета национальной безопасности РК от 23.07.2022 </w:t>
      </w:r>
      <w:r>
        <w:rPr>
          <w:rFonts w:ascii="Times New Roman"/>
          <w:b w:val="false"/>
          <w:i w:val="false"/>
          <w:color w:val="ff0000"/>
          <w:sz w:val="28"/>
        </w:rPr>
        <w:t>№ 42/қе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26 Закона Республики Казахстан "Об обороне и Вооруженных Силах Республики Казахстан"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Председателя Комитета национальной безопасности РК от 23.07.2022 </w:t>
      </w:r>
      <w:r>
        <w:rPr>
          <w:rFonts w:ascii="Times New Roman"/>
          <w:b w:val="false"/>
          <w:i w:val="false"/>
          <w:color w:val="000000"/>
          <w:sz w:val="28"/>
        </w:rPr>
        <w:t>№ 42/қе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нормы снабжения имуществом для подготовки и содержания служебных животных в Пограничной службе и Пограничной академии Комитета национальной безопасности Республики Казахстан.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Председателя Комитета национальной безопасности РК от 23.07.2022 </w:t>
      </w:r>
      <w:r>
        <w:rPr>
          <w:rFonts w:ascii="Times New Roman"/>
          <w:b w:val="false"/>
          <w:i w:val="false"/>
          <w:color w:val="000000"/>
          <w:sz w:val="28"/>
        </w:rPr>
        <w:t>№ 42/қе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Пограничной службе КНБ в установленном законодательством порядке обеспечить: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в информационно-правовой системе "Әділет".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Пограничной службе КНБ осуществлять закуп имущества для подготовки и содержания служебных животных поэтапно за счет и в пределах выделенных средств из республиканского бюджета на соответствующий год.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Комитета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Абыкаев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 Б.Султанов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 2015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июня 2015 года № 45</w:t>
            </w:r>
          </w:p>
        </w:tc>
      </w:tr>
    </w:tbl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снабжения имуществом для подготовки и содержания служебных животных в Пограничной службе и Пограничной академии Комитета национальной безопасности Республики Казахстан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Нормы снабжения - в редакции приказа Председателя Комитета национальной безопасности РК от 23.07.2022 </w:t>
      </w:r>
      <w:r>
        <w:rPr>
          <w:rFonts w:ascii="Times New Roman"/>
          <w:b w:val="false"/>
          <w:i w:val="false"/>
          <w:color w:val="ff0000"/>
          <w:sz w:val="28"/>
        </w:rPr>
        <w:t>№ 42/қе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нормы снабжения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службы (лет)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Будка для собаки деревянная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собаку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Сборный вольер для служебной собаки (на штат служебных собак)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собаку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плакаты для подготовки групп специалистов служебных животных (10 плакатов)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группу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Щетка для уборки вольера (станка)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голову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Совок металлический для уборки вольера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собаку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Лопата совковая (штыковая) для уборки вольера (станка)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голову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флажков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группу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Учебный комплект для обыска местности, помещений, транспортных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группу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Учебный комплект для следовой работы (для розыскных собак)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группу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Учебный комплект для бесконтактной выборки вещей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группу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Бронежилет на собаку (для штурмовых собак)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на группу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